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eeea" w14:textId="473e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барлық салық төлеушілер үшін 2014-2016 жылдарға 
арналған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2014 жылғы 03 сәуірдегі N 29-125 шешімі. Алматы облысының Әділет департаментінде 2014 жылы 16 сәуірде N 2673 болып тіркелді. Күші жойылды - Алматы облысы Қаратал аудандық мәслихатының 2015 жылғы 24 сәуірдегі № 45-184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24.04.2015 № 45-184.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басқада міндетті төлемдер туралы (Салық кодексі)" 2008 жылғы 10 желтоқсандағы Қазақстан Республикасы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ауданы аумағында қызметін жүзеге асыратын барлық салық төлеушілер үшін тіркелген бірыңғай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Қаратал ауданық мәслихатының 2009 жылғы 07 мамырдағы N 24-98 "Қаратал ауданы аумағында бекітілген базалық ставкалары шегінде бірыңғай тіркелген салық ставкаларын белгілеу туралы" (нормативтік құқықтық актілерді тіркеу Тізілімінде 2009 жылдың 10 маусымында 2-12-107 нөмірімен тіркелген, 2009 жылғы 19 маусымдағы аудандық "Қаратал" газетінің 26 (7030)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"Тұрғын үй-коммуналдық шаруашылық, көлік және байланыс, тұрмыстық қызмет көрсету, сауда, қоғамдық тамақтану, халыққа әлеуметтік-мәдени қызмет көрсету, заңдылық, құқықтық тәртіпті, азаматтардың құқықтарын, бостандықтары мен мүдделерін қорғауды қамтамасыз ету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В.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Алтынхан Кемалшанұлы Нұрланов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сәуір 2014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сәуірдегі N 29-125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 бойынша барлық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төлеушілер үшін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бірыңғай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салық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Қызметін аудан аумағында жүзеге асыратын барлық салық</w:t>
      </w:r>
      <w:r>
        <w:br/>
      </w:r>
      <w:r>
        <w:rPr>
          <w:rFonts w:ascii="Times New Roman"/>
          <w:b/>
          <w:i w:val="false"/>
          <w:color w:val="000000"/>
        </w:rPr>
        <w:t>
төлеушілер үшін 2014-2016 жылдарға арналған бірыңғай тіркелген</w:t>
      </w:r>
      <w:r>
        <w:br/>
      </w:r>
      <w:r>
        <w:rPr>
          <w:rFonts w:ascii="Times New Roman"/>
          <w:b/>
          <w:i w:val="false"/>
          <w:color w:val="000000"/>
        </w:rPr>
        <w:t>
салық ставкларының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5511"/>
        <w:gridCol w:w="6309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N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бойынша айына салық салу бірлігіне 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автоматы.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автоматы.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дербес компьютер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