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4268" w14:textId="8204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2013 жылғы 20 желтоқсандағы "Көксу ауданының 2014-2016 жылдарға арналған аудандық бюджеті туралы" N 25-1 шешіміне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2014 жылғы 04 сәуірдегі N 27-1 шешімі. Алматы облысының Әділет департаментінде 2014 жылы 15 сәуірде N 2665 болып тіркелді. Күші жойылды - Алматы облысы Көксу аудандық мәслихатының 2015 жылғы 06 мамырдағы № 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06.05.2015 № 41-8 шешімімен.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жылдың 04 желтоқсандағы Қазақстан Республикасы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 мәслихатының 2013 жылғы 20 желтоқсандағы "Көксу ауданының 2014-2016 жылдарға арналған аудандық бюджеті туралы" N 25-1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N 2538 нөмірімен тіркелген, 2014 жылдың 17 қаңтардағы N 2 (4678) аудандық "Нұрлы Көксу" газетінде жарияланған), Көксу ауданы мәслихатының 2014 жылғы 10 ақпандағы "Көксу ауданы мәслихатының 2013 жылғы 20 желтоқсандағы "Көксу ауданының 2014-2016 жылдарға арналған аудандық бюджеті туралы" N 25-1 шешіміне өзгерістер енгізу туралы" N 26-1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N 2591 нөмірімен тіркелген, 2014 жылдың 28 ақпандағы N 8 (4684) аудандық "Нұрлы Көксу"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"4379616" саны "4575250"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"4249733" саны "4445367"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"814137" саны "966285"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"1309291" саны "1352777"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"4431660" саны "4627294"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Мұхаметқалиев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басшысы                          Әсел Базарханқызы </w:t>
      </w:r>
      <w:r>
        <w:rPr>
          <w:rFonts w:ascii="Times New Roman"/>
          <w:b w:val="false"/>
          <w:i/>
          <w:color w:val="000000"/>
          <w:sz w:val="28"/>
        </w:rPr>
        <w:t>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04 сәуір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04 сәуірдегі 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25-1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58"/>
        <w:gridCol w:w="641"/>
        <w:gridCol w:w="9245"/>
        <w:gridCol w:w="22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4575250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15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18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6"/>
        <w:gridCol w:w="787"/>
        <w:gridCol w:w="750"/>
        <w:gridCol w:w="8111"/>
        <w:gridCol w:w="22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4627294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68531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340926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1501528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104076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оның ішінде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иеліктен айыру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642"/>
        <w:gridCol w:w="9185"/>
        <w:gridCol w:w="225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641"/>
        <w:gridCol w:w="9117"/>
        <w:gridCol w:w="232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-109850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48"/>
        <w:gridCol w:w="790"/>
        <w:gridCol w:w="679"/>
        <w:gridCol w:w="8197"/>
        <w:gridCol w:w="229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