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dafaa" w14:textId="6fdaf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Cарқан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Сарқан аудандық мәслихатының 2014 жылғы 07 ақпандағы N 30-154 шешімі. Алматы облысының Әділет департаментінде 2014 жылы 20 наурызда N 2632 болып тіркелді. Күші жойылды - Алматы облысы Сарқан аудандық мәслихатының 2017 жылғы 30 қарашадағы № 27-120 шешімімен</w:t>
      </w:r>
    </w:p>
    <w:p>
      <w:pPr>
        <w:spacing w:after="0"/>
        <w:ind w:left="0"/>
        <w:jc w:val="both"/>
      </w:pPr>
      <w:r>
        <w:rPr>
          <w:rFonts w:ascii="Times New Roman"/>
          <w:b w:val="false"/>
          <w:i w:val="false"/>
          <w:color w:val="ff0000"/>
          <w:sz w:val="28"/>
        </w:rPr>
        <w:t xml:space="preserve">
      Ескерту. Күші жойылды - Алматы облысы Сарқан аудандық мәслихатының 30.11.2017 </w:t>
      </w:r>
      <w:r>
        <w:rPr>
          <w:rFonts w:ascii="Times New Roman"/>
          <w:b w:val="false"/>
          <w:i w:val="false"/>
          <w:color w:val="ff0000"/>
          <w:sz w:val="28"/>
        </w:rPr>
        <w:t>№ 27-120</w:t>
      </w:r>
      <w:r>
        <w:rPr>
          <w:rFonts w:ascii="Times New Roman"/>
          <w:b w:val="false"/>
          <w:i w:val="false"/>
          <w:color w:val="ff0000"/>
          <w:sz w:val="28"/>
        </w:rPr>
        <w:t xml:space="preserve"> шешімімен (алғашқы ресми жарияланған күннен бастап қолданысқа енгізіледі).</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түпнұсқасының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Заңының 8-бабы 3-тармағының </w:t>
      </w:r>
      <w:r>
        <w:rPr>
          <w:rFonts w:ascii="Times New Roman"/>
          <w:b w:val="false"/>
          <w:i w:val="false"/>
          <w:color w:val="000000"/>
          <w:sz w:val="28"/>
        </w:rPr>
        <w:t>5) тармақшасына</w:t>
      </w:r>
      <w:r>
        <w:rPr>
          <w:rFonts w:ascii="Times New Roman"/>
          <w:b w:val="false"/>
          <w:i w:val="false"/>
          <w:color w:val="000000"/>
          <w:sz w:val="28"/>
        </w:rPr>
        <w:t xml:space="preserve">, "Мәслихаттың үлгі регламентін бекіту туралы" Қазақстан Республикасы Президентінің 2013 жылғы 3 желтоқсандағы N 704 </w:t>
      </w:r>
      <w:r>
        <w:rPr>
          <w:rFonts w:ascii="Times New Roman"/>
          <w:b w:val="false"/>
          <w:i w:val="false"/>
          <w:color w:val="000000"/>
          <w:sz w:val="28"/>
        </w:rPr>
        <w:t>Жарлығына</w:t>
      </w:r>
      <w:r>
        <w:rPr>
          <w:rFonts w:ascii="Times New Roman"/>
          <w:b w:val="false"/>
          <w:i w:val="false"/>
          <w:color w:val="000000"/>
          <w:sz w:val="28"/>
        </w:rPr>
        <w:t xml:space="preserve"> сәйкес   Сарқан аудандық мәслихаты </w:t>
      </w:r>
      <w:r>
        <w:rPr>
          <w:rFonts w:ascii="Times New Roman"/>
          <w:b/>
          <w:i w:val="false"/>
          <w:color w:val="000000"/>
          <w:sz w:val="28"/>
        </w:rPr>
        <w:t>ШЕШIМ ҚАБЫЛДАДЫ:</w:t>
      </w:r>
    </w:p>
    <w:bookmarkEnd w:id="0"/>
    <w:bookmarkStart w:name="z2" w:id="1"/>
    <w:p>
      <w:pPr>
        <w:spacing w:after="0"/>
        <w:ind w:left="0"/>
        <w:jc w:val="both"/>
      </w:pPr>
      <w:r>
        <w:rPr>
          <w:rFonts w:ascii="Times New Roman"/>
          <w:b w:val="false"/>
          <w:i w:val="false"/>
          <w:color w:val="000000"/>
          <w:sz w:val="28"/>
        </w:rPr>
        <w:t xml:space="preserve">
      1. Сарқан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қосымшасына сәйкес бекiтiлсiн.</w:t>
      </w:r>
    </w:p>
    <w:bookmarkEnd w:id="1"/>
    <w:bookmarkStart w:name="z3" w:id="2"/>
    <w:p>
      <w:pPr>
        <w:spacing w:after="0"/>
        <w:ind w:left="0"/>
        <w:jc w:val="both"/>
      </w:pPr>
      <w:r>
        <w:rPr>
          <w:rFonts w:ascii="Times New Roman"/>
          <w:b w:val="false"/>
          <w:i w:val="false"/>
          <w:color w:val="000000"/>
          <w:sz w:val="28"/>
        </w:rPr>
        <w:t>
      2. Осы шешімнің орындалуын бақылау аудандық мәслихат аппаратының басшысы Бейсенбай Мерекебайұлы Разбековқа жүктелсін.</w:t>
      </w:r>
    </w:p>
    <w:bookmarkEnd w:id="2"/>
    <w:bookmarkStart w:name="z4"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Дармишев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Абдрахманов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аудандық мәслихатының 2014 жылғы 07 ақпандағы "Сарқан аудандық мәслихатының Регламентін бекіту туралы" N 30-154 шешіміне қосымша</w:t>
            </w:r>
          </w:p>
        </w:tc>
      </w:tr>
    </w:tbl>
    <w:bookmarkStart w:name="z6" w:id="4"/>
    <w:p>
      <w:pPr>
        <w:spacing w:after="0"/>
        <w:ind w:left="0"/>
        <w:jc w:val="left"/>
      </w:pPr>
      <w:r>
        <w:rPr>
          <w:rFonts w:ascii="Times New Roman"/>
          <w:b/>
          <w:i w:val="false"/>
          <w:color w:val="000000"/>
        </w:rPr>
        <w:t xml:space="preserve"> Сарқан аудандық мәслихатының регламенті</w:t>
      </w:r>
      <w:r>
        <w:rPr>
          <w:rFonts w:ascii="Times New Roman"/>
          <w:b/>
          <w:i w:val="false"/>
          <w:color w:val="000000"/>
        </w:rPr>
        <w:t xml:space="preserve"> 1. Жалпы ережелер</w:t>
      </w:r>
    </w:p>
    <w:bookmarkEnd w:id="4"/>
    <w:p>
      <w:pPr>
        <w:spacing w:after="0"/>
        <w:ind w:left="0"/>
        <w:jc w:val="both"/>
      </w:pPr>
      <w:r>
        <w:rPr>
          <w:rFonts w:ascii="Times New Roman"/>
          <w:b w:val="false"/>
          <w:i w:val="false"/>
          <w:color w:val="000000"/>
          <w:sz w:val="28"/>
        </w:rPr>
        <w:t xml:space="preserve">
      1. Сарқан аудандық мәслихатының осы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8-бабы 3-тармағының </w:t>
      </w:r>
      <w:r>
        <w:rPr>
          <w:rFonts w:ascii="Times New Roman"/>
          <w:b w:val="false"/>
          <w:i w:val="false"/>
          <w:color w:val="000000"/>
          <w:sz w:val="28"/>
        </w:rPr>
        <w:t>5) тармақшасына</w:t>
      </w:r>
      <w:r>
        <w:rPr>
          <w:rFonts w:ascii="Times New Roman"/>
          <w:b w:val="false"/>
          <w:i w:val="false"/>
          <w:color w:val="000000"/>
          <w:sz w:val="28"/>
        </w:rPr>
        <w:t xml:space="preserve">, Қазақстан Республикасы Президентінің 2013 жылғы 3 желтоқсандағы "Мәслихаттың үлгі регламентін бекіту туралы" N 704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p>
    <w:p>
      <w:pPr>
        <w:spacing w:after="0"/>
        <w:ind w:left="0"/>
        <w:jc w:val="both"/>
      </w:pPr>
      <w:r>
        <w:rPr>
          <w:rFonts w:ascii="Times New Roman"/>
          <w:b w:val="false"/>
          <w:i w:val="false"/>
          <w:color w:val="000000"/>
          <w:sz w:val="28"/>
        </w:rPr>
        <w:t>
      2. Сарқан аудандық мәслихаты (жергілікті өкілді орган) - аудан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p>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Заңмен және Қазақстан Республикасының өзге де нормативтік құқықтық актілерімен реттеледі.</w:t>
      </w:r>
    </w:p>
    <w:bookmarkStart w:name="z8" w:id="5"/>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End w:id="5"/>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p>
    <w:p>
      <w:pPr>
        <w:spacing w:after="0"/>
        <w:ind w:left="0"/>
        <w:jc w:val="both"/>
      </w:pP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p>
    <w:p>
      <w:pPr>
        <w:spacing w:after="0"/>
        <w:ind w:left="0"/>
        <w:jc w:val="both"/>
      </w:pP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p>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p>
    <w:p>
      <w:pPr>
        <w:spacing w:after="0"/>
        <w:ind w:left="0"/>
        <w:jc w:val="both"/>
      </w:pP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p>
    <w:p>
      <w:pPr>
        <w:spacing w:after="0"/>
        <w:ind w:left="0"/>
        <w:jc w:val="both"/>
      </w:pPr>
      <w:r>
        <w:rPr>
          <w:rFonts w:ascii="Times New Roman"/>
          <w:b w:val="false"/>
          <w:i w:val="false"/>
          <w:color w:val="000000"/>
          <w:sz w:val="28"/>
        </w:rPr>
        <w:t>
      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p>
    <w:p>
      <w:pPr>
        <w:spacing w:after="0"/>
        <w:ind w:left="0"/>
        <w:jc w:val="both"/>
      </w:pPr>
      <w:r>
        <w:rPr>
          <w:rFonts w:ascii="Times New Roman"/>
          <w:b w:val="false"/>
          <w:i w:val="false"/>
          <w:color w:val="000000"/>
          <w:sz w:val="28"/>
        </w:rPr>
        <w:t>
      6. Мәслихаттың бірінші сессиясын сайлау комиссиясының төрағасы ашады және оны мәслихат сессиясының төрағасы сайланғанға дейін жүргізеді.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p>
    <w:p>
      <w:pPr>
        <w:spacing w:after="0"/>
        <w:ind w:left="0"/>
        <w:jc w:val="both"/>
      </w:pPr>
      <w:r>
        <w:rPr>
          <w:rFonts w:ascii="Times New Roman"/>
          <w:b w:val="false"/>
          <w:i w:val="false"/>
          <w:color w:val="000000"/>
          <w:sz w:val="28"/>
        </w:rPr>
        <w:t>
      7. Мәслихаттың кезекті сессиясы кемінде жылына төрт рет шақырылады және оны мәслихат сессиясының төрағасы жүргізеді.</w:t>
      </w:r>
    </w:p>
    <w:p>
      <w:pPr>
        <w:spacing w:after="0"/>
        <w:ind w:left="0"/>
        <w:jc w:val="both"/>
      </w:pP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p>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p>
    <w:p>
      <w:pPr>
        <w:spacing w:after="0"/>
        <w:ind w:left="0"/>
        <w:jc w:val="both"/>
      </w:pP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p>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p>
    <w:p>
      <w:pPr>
        <w:spacing w:after="0"/>
        <w:ind w:left="0"/>
        <w:jc w:val="both"/>
      </w:pPr>
      <w:r>
        <w:rPr>
          <w:rFonts w:ascii="Times New Roman"/>
          <w:b w:val="false"/>
          <w:i w:val="false"/>
          <w:color w:val="000000"/>
          <w:sz w:val="28"/>
        </w:rPr>
        <w:t>
      10. Регламентте белгіленген тәртіппен мәслихат сессияларын, мәсслихаттың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аудан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p>
    <w:p>
      <w:pPr>
        <w:spacing w:after="0"/>
        <w:ind w:left="0"/>
        <w:jc w:val="both"/>
      </w:pP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p>
    <w:p>
      <w:pPr>
        <w:spacing w:after="0"/>
        <w:ind w:left="0"/>
        <w:jc w:val="both"/>
      </w:pP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p>
    <w:p>
      <w:pPr>
        <w:spacing w:after="0"/>
        <w:ind w:left="0"/>
        <w:jc w:val="both"/>
      </w:pP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p>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p>
      <w:pPr>
        <w:spacing w:after="0"/>
        <w:ind w:left="0"/>
        <w:jc w:val="both"/>
      </w:pP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аудан әкімімен келісім бойынша сессия төрағасы бекітеді.</w:t>
      </w:r>
    </w:p>
    <w:p>
      <w:pPr>
        <w:spacing w:after="0"/>
        <w:ind w:left="0"/>
        <w:jc w:val="both"/>
      </w:pPr>
      <w:r>
        <w:rPr>
          <w:rFonts w:ascii="Times New Roman"/>
          <w:b w:val="false"/>
          <w:i w:val="false"/>
          <w:color w:val="000000"/>
          <w:sz w:val="28"/>
        </w:rPr>
        <w:t>
      13. Мәслихаттың қарауына жататын мәселелер бойынша аудан мәслихатының сессияларына ауданның әкімі, қала және ауылдық округтердің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p>
    <w:p>
      <w:pPr>
        <w:spacing w:after="0"/>
        <w:ind w:left="0"/>
        <w:jc w:val="both"/>
      </w:pP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p>
    <w:p>
      <w:pPr>
        <w:spacing w:after="0"/>
        <w:ind w:left="0"/>
        <w:jc w:val="both"/>
      </w:pP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p>
    <w:p>
      <w:pPr>
        <w:spacing w:after="0"/>
        <w:ind w:left="0"/>
        <w:jc w:val="both"/>
      </w:pPr>
      <w:r>
        <w:rPr>
          <w:rFonts w:ascii="Times New Roman"/>
          <w:b w:val="false"/>
          <w:i w:val="false"/>
          <w:color w:val="000000"/>
          <w:sz w:val="28"/>
        </w:rPr>
        <w:t>
      15. Мәслихаттың отырыстары мәслихат айқындаған уақытта өткізіледі.</w:t>
      </w:r>
    </w:p>
    <w:p>
      <w:pPr>
        <w:spacing w:after="0"/>
        <w:ind w:left="0"/>
        <w:jc w:val="both"/>
      </w:pP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p>
    <w:p>
      <w:pPr>
        <w:spacing w:after="0"/>
        <w:ind w:left="0"/>
        <w:jc w:val="both"/>
      </w:pPr>
      <w:r>
        <w:rPr>
          <w:rFonts w:ascii="Times New Roman"/>
          <w:b w:val="false"/>
          <w:i w:val="false"/>
          <w:color w:val="000000"/>
          <w:sz w:val="28"/>
        </w:rPr>
        <w:t>
      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p>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p>
    <w:p>
      <w:pPr>
        <w:spacing w:after="0"/>
        <w:ind w:left="0"/>
        <w:jc w:val="both"/>
      </w:pP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p>
    <w:p>
      <w:pPr>
        <w:spacing w:after="0"/>
        <w:ind w:left="0"/>
        <w:jc w:val="both"/>
      </w:pP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p>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p>
    <w:bookmarkStart w:name="z10" w:id="6"/>
    <w:p>
      <w:pPr>
        <w:spacing w:after="0"/>
        <w:ind w:left="0"/>
        <w:jc w:val="left"/>
      </w:pPr>
      <w:r>
        <w:rPr>
          <w:rFonts w:ascii="Times New Roman"/>
          <w:b/>
          <w:i w:val="false"/>
          <w:color w:val="000000"/>
        </w:rPr>
        <w:t xml:space="preserve"> 2.2. Мәслихат актілерін қабылдау тәртібі</w:t>
      </w:r>
    </w:p>
    <w:bookmarkEnd w:id="6"/>
    <w:p>
      <w:pPr>
        <w:spacing w:after="0"/>
        <w:ind w:left="0"/>
        <w:jc w:val="both"/>
      </w:pPr>
      <w:r>
        <w:rPr>
          <w:rFonts w:ascii="Times New Roman"/>
          <w:b w:val="false"/>
          <w:i w:val="false"/>
          <w:color w:val="000000"/>
          <w:sz w:val="28"/>
        </w:rPr>
        <w:t>
      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p>
    <w:p>
      <w:pPr>
        <w:spacing w:after="0"/>
        <w:ind w:left="0"/>
        <w:jc w:val="both"/>
      </w:pPr>
      <w:r>
        <w:rPr>
          <w:rFonts w:ascii="Times New Roman"/>
          <w:b w:val="false"/>
          <w:i w:val="false"/>
          <w:color w:val="000000"/>
          <w:sz w:val="28"/>
        </w:rPr>
        <w:t>
      19. Шешімдердің жобалары сессия төрағасына немесе мәслихат хатшысына беріледі.</w:t>
      </w:r>
    </w:p>
    <w:p>
      <w:pPr>
        <w:spacing w:after="0"/>
        <w:ind w:left="0"/>
        <w:jc w:val="both"/>
      </w:pP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p>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аудан әкімдігінің ұсынымы бойынша мәслихат онымен бірлескен шешім қабылдайды.</w:t>
      </w:r>
    </w:p>
    <w:p>
      <w:pPr>
        <w:spacing w:after="0"/>
        <w:ind w:left="0"/>
        <w:jc w:val="both"/>
      </w:pPr>
      <w:r>
        <w:rPr>
          <w:rFonts w:ascii="Times New Roman"/>
          <w:b w:val="false"/>
          <w:i w:val="false"/>
          <w:color w:val="000000"/>
          <w:sz w:val="28"/>
        </w:rPr>
        <w:t>
      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p>
    <w:p>
      <w:pPr>
        <w:spacing w:after="0"/>
        <w:ind w:left="0"/>
        <w:jc w:val="both"/>
      </w:pP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p>
    <w:p>
      <w:pPr>
        <w:spacing w:after="0"/>
        <w:ind w:left="0"/>
        <w:jc w:val="both"/>
      </w:pP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p>
    <w:p>
      <w:pPr>
        <w:spacing w:after="0"/>
        <w:ind w:left="0"/>
        <w:jc w:val="both"/>
      </w:pP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p>
      <w:pPr>
        <w:spacing w:after="0"/>
        <w:ind w:left="0"/>
        <w:jc w:val="both"/>
      </w:pP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p>
      <w:pPr>
        <w:spacing w:after="0"/>
        <w:ind w:left="0"/>
        <w:jc w:val="both"/>
      </w:pP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p>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p>
      <w:pPr>
        <w:spacing w:after="0"/>
        <w:ind w:left="0"/>
        <w:jc w:val="both"/>
      </w:pPr>
      <w:r>
        <w:rPr>
          <w:rFonts w:ascii="Times New Roman"/>
          <w:b w:val="false"/>
          <w:i w:val="false"/>
          <w:color w:val="000000"/>
          <w:sz w:val="28"/>
        </w:rPr>
        <w:t>
      25. Мәслихат шешімінің жобасына түзетулер болған жағдайда, дауыс беру мынадай ретпен жүзеге асыралады:</w:t>
      </w:r>
    </w:p>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дауысқа салынады;</w:t>
      </w:r>
    </w:p>
    <w:p>
      <w:pPr>
        <w:spacing w:after="0"/>
        <w:ind w:left="0"/>
        <w:jc w:val="both"/>
      </w:pP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p>
      <w:pPr>
        <w:spacing w:after="0"/>
        <w:ind w:left="0"/>
        <w:jc w:val="both"/>
      </w:pP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p>
      <w:pPr>
        <w:spacing w:after="0"/>
        <w:ind w:left="0"/>
        <w:jc w:val="both"/>
      </w:pP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p>
    <w:p>
      <w:pPr>
        <w:spacing w:after="0"/>
        <w:ind w:left="0"/>
        <w:jc w:val="both"/>
      </w:pPr>
      <w:r>
        <w:rPr>
          <w:rFonts w:ascii="Times New Roman"/>
          <w:b w:val="false"/>
          <w:i w:val="false"/>
          <w:color w:val="000000"/>
          <w:sz w:val="28"/>
        </w:rPr>
        <w:t>
      28. Аудан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p>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 бюджетінің жобасы бойынша ұсыныстар әзірлейді және оларды ұсыныстарды жинау мен аудан бюджетінің жобасы бойынша қорытынды әзірлеуді жүзеге асыратын бейінді тұрақты комиссияға жібереді.</w:t>
      </w:r>
    </w:p>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p>
    <w:p>
      <w:pPr>
        <w:spacing w:after="0"/>
        <w:ind w:left="0"/>
        <w:jc w:val="both"/>
      </w:pPr>
      <w:r>
        <w:rPr>
          <w:rFonts w:ascii="Times New Roman"/>
          <w:b w:val="false"/>
          <w:i w:val="false"/>
          <w:color w:val="000000"/>
          <w:sz w:val="28"/>
        </w:rPr>
        <w:t>
      Ауданның бюджетін облыстық бюджетті бекіту туралы облыстық мәслихаттың шешіміне қол қойылғаннан кейін екі апта мерзімнен кешіктірмей аудандық мәслихат бекітеді.</w:t>
      </w:r>
    </w:p>
    <w:p>
      <w:pPr>
        <w:spacing w:after="0"/>
        <w:ind w:left="0"/>
        <w:jc w:val="both"/>
      </w:pP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p>
    <w:p>
      <w:pPr>
        <w:spacing w:after="0"/>
        <w:ind w:left="0"/>
        <w:jc w:val="both"/>
      </w:pPr>
      <w:r>
        <w:rPr>
          <w:rFonts w:ascii="Times New Roman"/>
          <w:b w:val="false"/>
          <w:i w:val="false"/>
          <w:color w:val="000000"/>
          <w:sz w:val="28"/>
        </w:rPr>
        <w:t>
      30. Аудан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p>
    <w:bookmarkStart w:name="z11" w:id="7"/>
    <w:p>
      <w:pPr>
        <w:spacing w:after="0"/>
        <w:ind w:left="0"/>
        <w:jc w:val="left"/>
      </w:pPr>
      <w:r>
        <w:rPr>
          <w:rFonts w:ascii="Times New Roman"/>
          <w:b/>
          <w:i w:val="false"/>
          <w:color w:val="000000"/>
        </w:rPr>
        <w:t xml:space="preserve"> 3. Есептерді тыңдау тәртібі</w:t>
      </w:r>
    </w:p>
    <w:bookmarkEnd w:id="7"/>
    <w:p>
      <w:pPr>
        <w:spacing w:after="0"/>
        <w:ind w:left="0"/>
        <w:jc w:val="both"/>
      </w:pPr>
      <w:r>
        <w:rPr>
          <w:rFonts w:ascii="Times New Roman"/>
          <w:b w:val="false"/>
          <w:i w:val="false"/>
          <w:color w:val="000000"/>
          <w:sz w:val="28"/>
        </w:rPr>
        <w:t>
      31. Мәслихат аудан әкімінің есептерін тыңдау жолымен аудандық бюджеттің, аумақтарды дамыту бағдарламаларының орындалуын бақылауды жүзеге асырады.</w:t>
      </w:r>
    </w:p>
    <w:p>
      <w:pPr>
        <w:spacing w:after="0"/>
        <w:ind w:left="0"/>
        <w:jc w:val="both"/>
      </w:pPr>
      <w:r>
        <w:rPr>
          <w:rFonts w:ascii="Times New Roman"/>
          <w:b w:val="false"/>
          <w:i w:val="false"/>
          <w:color w:val="000000"/>
          <w:sz w:val="28"/>
        </w:rPr>
        <w:t xml:space="preserve">
      32. Мәслихат "Әкімдердің мәслихаттар алдында есеп беруін өткізу туралы" Қазақстан Республикасы Президентінің 2006 жылғы 18 қаңтардағы  N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әкімінің есебін тыңдайды.</w:t>
      </w:r>
    </w:p>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p>
    <w:p>
      <w:pPr>
        <w:spacing w:after="0"/>
        <w:ind w:left="0"/>
        <w:jc w:val="both"/>
      </w:pPr>
      <w:r>
        <w:rPr>
          <w:rFonts w:ascii="Times New Roman"/>
          <w:b w:val="false"/>
          <w:i w:val="false"/>
          <w:color w:val="000000"/>
          <w:sz w:val="28"/>
        </w:rPr>
        <w:t>
      Әкім ұсынған аумақтарды дамыту жоспарларының, экономикалық және әлеуметтік бағдарламаларының орындалуы, аудандық бюджеттің атқарылуы туралы есептерді мәслихаттың екі рет бекітпеуі Заңның 24-бабына сәйкес әкiмге сенiмсiздiк бiлдiру туралы мәслихаттың мәселе қарауы үшін негіз болып табылады.</w:t>
      </w:r>
    </w:p>
    <w:p>
      <w:pPr>
        <w:spacing w:after="0"/>
        <w:ind w:left="0"/>
        <w:jc w:val="both"/>
      </w:pPr>
      <w:r>
        <w:rPr>
          <w:rFonts w:ascii="Times New Roman"/>
          <w:b w:val="false"/>
          <w:i w:val="false"/>
          <w:color w:val="000000"/>
          <w:sz w:val="28"/>
        </w:rPr>
        <w:t>
      33. Мәслихат сессия төрағасының және мәслихат хатшысының, тұрақты комиссиялар төрағаларының және мәслихаттың өзге органдарының есебін тыңдайды.</w:t>
      </w:r>
    </w:p>
    <w:p>
      <w:pPr>
        <w:spacing w:after="0"/>
        <w:ind w:left="0"/>
        <w:jc w:val="both"/>
      </w:pP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p>
    <w:p>
      <w:pPr>
        <w:spacing w:after="0"/>
        <w:ind w:left="0"/>
        <w:jc w:val="both"/>
      </w:pPr>
      <w:r>
        <w:rPr>
          <w:rFonts w:ascii="Times New Roman"/>
          <w:b w:val="false"/>
          <w:i w:val="false"/>
          <w:color w:val="000000"/>
          <w:sz w:val="28"/>
        </w:rPr>
        <w:t>
      Облыстың тексеру комиссиясының бюджеттің атқарылуы туралы есебін мәслихат жыл сайын қарайды.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33-тармаққа өзгерістер енгізілді - Алматы облысы Сарқан аудандық мәслихатының 05.05.2014 </w:t>
      </w:r>
      <w:r>
        <w:rPr>
          <w:rFonts w:ascii="Times New Roman"/>
          <w:b w:val="false"/>
          <w:i w:val="false"/>
          <w:color w:val="ff0000"/>
          <w:sz w:val="28"/>
        </w:rPr>
        <w:t>N 35-187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Мәслихат жылына кемінде бір рет халық алдында мәслихаттың атқарған жұмысы, оның тұрақты комиссияларының қызметі туралы есеп береді.</w:t>
      </w:r>
    </w:p>
    <w:p>
      <w:pPr>
        <w:spacing w:after="0"/>
        <w:ind w:left="0"/>
        <w:jc w:val="both"/>
      </w:pPr>
      <w:r>
        <w:rPr>
          <w:rFonts w:ascii="Times New Roman"/>
          <w:b w:val="false"/>
          <w:i w:val="false"/>
          <w:color w:val="000000"/>
          <w:sz w:val="28"/>
        </w:rPr>
        <w:t>
      Аудандық маңызы бар қала, ауыл,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p>
    <w:bookmarkStart w:name="z12" w:id="8"/>
    <w:p>
      <w:pPr>
        <w:spacing w:after="0"/>
        <w:ind w:left="0"/>
        <w:jc w:val="left"/>
      </w:pPr>
      <w:r>
        <w:rPr>
          <w:rFonts w:ascii="Times New Roman"/>
          <w:b/>
          <w:i w:val="false"/>
          <w:color w:val="000000"/>
        </w:rPr>
        <w:t xml:space="preserve"> 4. Депутаттардың сауалдарын қарау тәртібі</w:t>
      </w:r>
    </w:p>
    <w:bookmarkEnd w:id="8"/>
    <w:p>
      <w:pPr>
        <w:spacing w:after="0"/>
        <w:ind w:left="0"/>
        <w:jc w:val="both"/>
      </w:pPr>
      <w:r>
        <w:rPr>
          <w:rFonts w:ascii="Times New Roman"/>
          <w:b w:val="false"/>
          <w:i w:val="false"/>
          <w:color w:val="000000"/>
          <w:sz w:val="28"/>
        </w:rPr>
        <w:t>
      35.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p>
      <w:pPr>
        <w:spacing w:after="0"/>
        <w:ind w:left="0"/>
        <w:jc w:val="both"/>
      </w:pPr>
      <w:r>
        <w:rPr>
          <w:rFonts w:ascii="Times New Roman"/>
          <w:b w:val="false"/>
          <w:i w:val="false"/>
          <w:color w:val="000000"/>
          <w:sz w:val="28"/>
        </w:rPr>
        <w:t>
      36.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p>
    <w:p>
      <w:pPr>
        <w:spacing w:after="0"/>
        <w:ind w:left="0"/>
        <w:jc w:val="both"/>
      </w:pPr>
      <w:r>
        <w:rPr>
          <w:rFonts w:ascii="Times New Roman"/>
          <w:b w:val="false"/>
          <w:i w:val="false"/>
          <w:color w:val="000000"/>
          <w:sz w:val="28"/>
        </w:rPr>
        <w:t>
      37.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p>
    <w:p>
      <w:pPr>
        <w:spacing w:after="0"/>
        <w:ind w:left="0"/>
        <w:jc w:val="both"/>
      </w:pPr>
      <w:r>
        <w:rPr>
          <w:rFonts w:ascii="Times New Roman"/>
          <w:b w:val="false"/>
          <w:i w:val="false"/>
          <w:color w:val="000000"/>
          <w:sz w:val="28"/>
        </w:rPr>
        <w:t>
      38.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p>
    <w:p>
      <w:pPr>
        <w:spacing w:after="0"/>
        <w:ind w:left="0"/>
        <w:jc w:val="both"/>
      </w:pPr>
      <w:r>
        <w:rPr>
          <w:rFonts w:ascii="Times New Roman"/>
          <w:b w:val="false"/>
          <w:i w:val="false"/>
          <w:color w:val="000000"/>
          <w:sz w:val="28"/>
        </w:rPr>
        <w:t>
      39. Депутаттық сауалға жауап бір айдан кешіктірілмейтін мерзімде жазбаша нысанда берілуі тиіс.</w:t>
      </w:r>
    </w:p>
    <w:p>
      <w:pPr>
        <w:spacing w:after="0"/>
        <w:ind w:left="0"/>
        <w:jc w:val="both"/>
      </w:pPr>
      <w:r>
        <w:rPr>
          <w:rFonts w:ascii="Times New Roman"/>
          <w:b w:val="false"/>
          <w:i w:val="false"/>
          <w:color w:val="000000"/>
          <w:sz w:val="28"/>
        </w:rPr>
        <w:t xml:space="preserve">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 </w:t>
      </w:r>
    </w:p>
    <w:bookmarkStart w:name="z13" w:id="9"/>
    <w:p>
      <w:pPr>
        <w:spacing w:after="0"/>
        <w:ind w:left="0"/>
        <w:jc w:val="left"/>
      </w:pPr>
      <w:r>
        <w:rPr>
          <w:rFonts w:ascii="Times New Roman"/>
          <w:b/>
          <w:i w:val="false"/>
          <w:color w:val="000000"/>
        </w:rPr>
        <w:t xml:space="preserve"> 5. Мәслихаттың лауазымды адамдары, тұрақты комиссиялары және</w:t>
      </w:r>
      <w:r>
        <w:br/>
      </w:r>
      <w:r>
        <w:rPr>
          <w:rFonts w:ascii="Times New Roman"/>
          <w:b/>
          <w:i w:val="false"/>
          <w:color w:val="000000"/>
        </w:rPr>
        <w:t>өзге де органдары, мәслихаттың депутаттық бірлестіктері</w:t>
      </w:r>
      <w:r>
        <w:br/>
      </w:r>
      <w:r>
        <w:rPr>
          <w:rFonts w:ascii="Times New Roman"/>
          <w:b/>
          <w:i w:val="false"/>
          <w:color w:val="000000"/>
        </w:rPr>
        <w:t>5.1. Мәслихат сессиясының төрағасы</w:t>
      </w:r>
    </w:p>
    <w:bookmarkEnd w:id="9"/>
    <w:p>
      <w:pPr>
        <w:spacing w:after="0"/>
        <w:ind w:left="0"/>
        <w:jc w:val="both"/>
      </w:pPr>
      <w:r>
        <w:rPr>
          <w:rFonts w:ascii="Times New Roman"/>
          <w:b w:val="false"/>
          <w:i w:val="false"/>
          <w:color w:val="000000"/>
          <w:sz w:val="28"/>
        </w:rPr>
        <w:t>
      40. Мәслихаттың кезектi сессиясының төрағасы мәслихаттың алдыңғы сессиясында оның депутаттарының арасынан ашық дауыспен сайланады.</w:t>
      </w:r>
    </w:p>
    <w:p>
      <w:pPr>
        <w:spacing w:after="0"/>
        <w:ind w:left="0"/>
        <w:jc w:val="both"/>
      </w:pPr>
      <w:r>
        <w:rPr>
          <w:rFonts w:ascii="Times New Roman"/>
          <w:b w:val="false"/>
          <w:i w:val="false"/>
          <w:color w:val="000000"/>
          <w:sz w:val="28"/>
        </w:rPr>
        <w:t>
      Кандидатураларды енгізгеннен кейін мәслихат депутаттары ашық дауыс беруді жүргізеді.</w:t>
      </w:r>
    </w:p>
    <w:p>
      <w:pPr>
        <w:spacing w:after="0"/>
        <w:ind w:left="0"/>
        <w:jc w:val="both"/>
      </w:pP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p>
    <w:p>
      <w:pPr>
        <w:spacing w:after="0"/>
        <w:ind w:left="0"/>
        <w:jc w:val="both"/>
      </w:pP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p>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p>
      <w:pPr>
        <w:spacing w:after="0"/>
        <w:ind w:left="0"/>
        <w:jc w:val="both"/>
      </w:pPr>
      <w:r>
        <w:rPr>
          <w:rFonts w:ascii="Times New Roman"/>
          <w:b w:val="false"/>
          <w:i w:val="false"/>
          <w:color w:val="000000"/>
          <w:sz w:val="28"/>
        </w:rPr>
        <w:t>
      41. Мәслихат сессиясының төрағасы:</w:t>
      </w:r>
    </w:p>
    <w:p>
      <w:pPr>
        <w:spacing w:after="0"/>
        <w:ind w:left="0"/>
        <w:jc w:val="both"/>
      </w:pPr>
      <w:r>
        <w:rPr>
          <w:rFonts w:ascii="Times New Roman"/>
          <w:b w:val="false"/>
          <w:i w:val="false"/>
          <w:color w:val="000000"/>
          <w:sz w:val="28"/>
        </w:rPr>
        <w:t>
      1) мәслихат сессиясын шақыру туралы шешiм қабылдайды;</w:t>
      </w:r>
    </w:p>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p>
      <w:pPr>
        <w:spacing w:after="0"/>
        <w:ind w:left="0"/>
        <w:jc w:val="both"/>
      </w:pP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p>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p>
    <w:p>
      <w:pPr>
        <w:spacing w:after="0"/>
        <w:ind w:left="0"/>
        <w:jc w:val="both"/>
      </w:pPr>
      <w:r>
        <w:rPr>
          <w:rFonts w:ascii="Times New Roman"/>
          <w:b w:val="false"/>
          <w:i w:val="false"/>
          <w:color w:val="000000"/>
          <w:sz w:val="28"/>
        </w:rPr>
        <w:t xml:space="preserve">
      42.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 </w:t>
      </w:r>
    </w:p>
    <w:bookmarkStart w:name="z15" w:id="10"/>
    <w:p>
      <w:pPr>
        <w:spacing w:after="0"/>
        <w:ind w:left="0"/>
        <w:jc w:val="left"/>
      </w:pPr>
      <w:r>
        <w:rPr>
          <w:rFonts w:ascii="Times New Roman"/>
          <w:b/>
          <w:i w:val="false"/>
          <w:color w:val="000000"/>
        </w:rPr>
        <w:t xml:space="preserve"> 5.2. Мәслихат хатшысы</w:t>
      </w:r>
    </w:p>
    <w:bookmarkEnd w:id="10"/>
    <w:p>
      <w:pPr>
        <w:spacing w:after="0"/>
        <w:ind w:left="0"/>
        <w:jc w:val="both"/>
      </w:pPr>
      <w:r>
        <w:rPr>
          <w:rFonts w:ascii="Times New Roman"/>
          <w:b w:val="false"/>
          <w:i w:val="false"/>
          <w:color w:val="000000"/>
          <w:sz w:val="28"/>
        </w:rPr>
        <w:t>
      43.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p>
    <w:p>
      <w:pPr>
        <w:spacing w:after="0"/>
        <w:ind w:left="0"/>
        <w:jc w:val="both"/>
      </w:pPr>
      <w:r>
        <w:rPr>
          <w:rFonts w:ascii="Times New Roman"/>
          <w:b w:val="false"/>
          <w:i w:val="false"/>
          <w:color w:val="000000"/>
          <w:sz w:val="28"/>
        </w:rPr>
        <w:t>
      Мәслихат хатшысы өкілеттіктерін Заңға және осы регламентке сәйкес жүзеге асырады.</w:t>
      </w:r>
    </w:p>
    <w:p>
      <w:pPr>
        <w:spacing w:after="0"/>
        <w:ind w:left="0"/>
        <w:jc w:val="both"/>
      </w:pPr>
      <w:r>
        <w:rPr>
          <w:rFonts w:ascii="Times New Roman"/>
          <w:b w:val="false"/>
          <w:i w:val="false"/>
          <w:color w:val="000000"/>
          <w:sz w:val="28"/>
        </w:rPr>
        <w:t>
      44.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дауысын алса, кандидат мәслихаттың хатшысы лауазымына сайланды деп есептеледі.</w:t>
      </w:r>
    </w:p>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p>
    <w:p>
      <w:pPr>
        <w:spacing w:after="0"/>
        <w:ind w:left="0"/>
        <w:jc w:val="both"/>
      </w:pPr>
      <w:r>
        <w:rPr>
          <w:rFonts w:ascii="Times New Roman"/>
          <w:b w:val="false"/>
          <w:i w:val="false"/>
          <w:color w:val="000000"/>
          <w:sz w:val="28"/>
        </w:rPr>
        <w:t>
      45.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Заңда және осы регламентте белгіленген тәртіппен өткізіледі.</w:t>
      </w:r>
    </w:p>
    <w:bookmarkStart w:name="z16" w:id="11"/>
    <w:p>
      <w:pPr>
        <w:spacing w:after="0"/>
        <w:ind w:left="0"/>
        <w:jc w:val="left"/>
      </w:pPr>
      <w:r>
        <w:rPr>
          <w:rFonts w:ascii="Times New Roman"/>
          <w:b/>
          <w:i w:val="false"/>
          <w:color w:val="000000"/>
        </w:rPr>
        <w:t xml:space="preserve"> 5.3. Мәслихаттың тұрақты және уақытша комиссиялары</w:t>
      </w:r>
    </w:p>
    <w:bookmarkEnd w:id="11"/>
    <w:p>
      <w:pPr>
        <w:spacing w:after="0"/>
        <w:ind w:left="0"/>
        <w:jc w:val="both"/>
      </w:pPr>
      <w:r>
        <w:rPr>
          <w:rFonts w:ascii="Times New Roman"/>
          <w:b w:val="false"/>
          <w:i w:val="false"/>
          <w:color w:val="000000"/>
          <w:sz w:val="28"/>
        </w:rPr>
        <w:t>
      46.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p>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p>
    <w:p>
      <w:pPr>
        <w:spacing w:after="0"/>
        <w:ind w:left="0"/>
        <w:jc w:val="both"/>
      </w:pPr>
      <w:r>
        <w:rPr>
          <w:rFonts w:ascii="Times New Roman"/>
          <w:b w:val="false"/>
          <w:i w:val="false"/>
          <w:color w:val="000000"/>
          <w:sz w:val="28"/>
        </w:rPr>
        <w:t>
      Тұрақты комиссиялардың саны жетіден аспауға тиіс.</w:t>
      </w:r>
    </w:p>
    <w:p>
      <w:pPr>
        <w:spacing w:after="0"/>
        <w:ind w:left="0"/>
        <w:jc w:val="both"/>
      </w:pP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p>
    <w:p>
      <w:pPr>
        <w:spacing w:after="0"/>
        <w:ind w:left="0"/>
        <w:jc w:val="both"/>
      </w:pPr>
      <w:r>
        <w:rPr>
          <w:rFonts w:ascii="Times New Roman"/>
          <w:b w:val="false"/>
          <w:i w:val="false"/>
          <w:color w:val="000000"/>
          <w:sz w:val="28"/>
        </w:rPr>
        <w:t>
      Тұрақты комиссиялар жұмыс топтарын құра алады.</w:t>
      </w:r>
    </w:p>
    <w:p>
      <w:pPr>
        <w:spacing w:after="0"/>
        <w:ind w:left="0"/>
        <w:jc w:val="both"/>
      </w:pPr>
      <w:r>
        <w:rPr>
          <w:rFonts w:ascii="Times New Roman"/>
          <w:b w:val="false"/>
          <w:i w:val="false"/>
          <w:color w:val="000000"/>
          <w:sz w:val="28"/>
        </w:rPr>
        <w:t>
      47. Тұрақты комиссиялардың қызметін ұйымдастыру, функциялары мен өкілеттіктері Заңмен айқындалады.</w:t>
      </w:r>
    </w:p>
    <w:p>
      <w:pPr>
        <w:spacing w:after="0"/>
        <w:ind w:left="0"/>
        <w:jc w:val="both"/>
      </w:pPr>
      <w:r>
        <w:rPr>
          <w:rFonts w:ascii="Times New Roman"/>
          <w:b w:val="false"/>
          <w:i w:val="false"/>
          <w:color w:val="000000"/>
          <w:sz w:val="28"/>
        </w:rPr>
        <w:t>
      48.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p>
    <w:p>
      <w:pPr>
        <w:spacing w:after="0"/>
        <w:ind w:left="0"/>
        <w:jc w:val="both"/>
      </w:pPr>
      <w:r>
        <w:rPr>
          <w:rFonts w:ascii="Times New Roman"/>
          <w:b w:val="false"/>
          <w:i w:val="false"/>
          <w:color w:val="000000"/>
          <w:sz w:val="28"/>
        </w:rPr>
        <w:t>
      49. Тұрақты комиссиялар өз бастамасы немесе мәслихат шешімі бойынша көпшілік тыңдаулар өткізе алады.</w:t>
      </w:r>
    </w:p>
    <w:p>
      <w:pPr>
        <w:spacing w:after="0"/>
        <w:ind w:left="0"/>
        <w:jc w:val="both"/>
      </w:pPr>
      <w:r>
        <w:rPr>
          <w:rFonts w:ascii="Times New Roman"/>
          <w:b w:val="false"/>
          <w:i w:val="false"/>
          <w:color w:val="000000"/>
          <w:sz w:val="28"/>
        </w:rPr>
        <w:t>
      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p>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p>
      <w:pPr>
        <w:spacing w:after="0"/>
        <w:ind w:left="0"/>
        <w:jc w:val="both"/>
      </w:pP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p>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p>
    <w:p>
      <w:pPr>
        <w:spacing w:after="0"/>
        <w:ind w:left="0"/>
        <w:jc w:val="both"/>
      </w:pPr>
      <w:r>
        <w:rPr>
          <w:rFonts w:ascii="Times New Roman"/>
          <w:b w:val="false"/>
          <w:i w:val="false"/>
          <w:color w:val="000000"/>
          <w:sz w:val="28"/>
        </w:rPr>
        <w:t>
      50. Қаралатын мәселелер "</w:t>
      </w:r>
      <w:r>
        <w:rPr>
          <w:rFonts w:ascii="Times New Roman"/>
          <w:b w:val="false"/>
          <w:i w:val="false"/>
          <w:color w:val="000000"/>
          <w:sz w:val="28"/>
        </w:rPr>
        <w:t>Мемлекеттік құпиялар туралы</w:t>
      </w:r>
      <w:r>
        <w:rPr>
          <w:rFonts w:ascii="Times New Roman"/>
          <w:b w:val="false"/>
          <w:i w:val="false"/>
          <w:color w:val="000000"/>
          <w:sz w:val="28"/>
        </w:rPr>
        <w:t>" Қазақстан Республикасының Заңына сәйкес мемлекеттік немесе қызметтік құпияға жатқызылған жағдайларды қоспағанда, тұрақты комиссиялардың отырыстары, әдетте, ашық болады.</w:t>
      </w:r>
    </w:p>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bookmarkStart w:name="z17" w:id="12"/>
    <w:p>
      <w:pPr>
        <w:spacing w:after="0"/>
        <w:ind w:left="0"/>
        <w:jc w:val="left"/>
      </w:pPr>
      <w:r>
        <w:rPr>
          <w:rFonts w:ascii="Times New Roman"/>
          <w:b/>
          <w:i w:val="false"/>
          <w:color w:val="000000"/>
        </w:rPr>
        <w:t xml:space="preserve"> 5.4. Мәслихаттың редакциялық және есеп комиссиялары</w:t>
      </w:r>
    </w:p>
    <w:bookmarkEnd w:id="12"/>
    <w:p>
      <w:pPr>
        <w:spacing w:after="0"/>
        <w:ind w:left="0"/>
        <w:jc w:val="both"/>
      </w:pPr>
      <w:r>
        <w:rPr>
          <w:rFonts w:ascii="Times New Roman"/>
          <w:b w:val="false"/>
          <w:i w:val="false"/>
          <w:color w:val="000000"/>
          <w:sz w:val="28"/>
        </w:rPr>
        <w:t>
      51.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p>
    <w:p>
      <w:pPr>
        <w:spacing w:after="0"/>
        <w:ind w:left="0"/>
        <w:jc w:val="both"/>
      </w:pPr>
      <w:r>
        <w:rPr>
          <w:rFonts w:ascii="Times New Roman"/>
          <w:b w:val="false"/>
          <w:i w:val="false"/>
          <w:color w:val="000000"/>
          <w:sz w:val="28"/>
        </w:rPr>
        <w:t>
      52.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p>
    <w:p>
      <w:pPr>
        <w:spacing w:after="0"/>
        <w:ind w:left="0"/>
        <w:jc w:val="both"/>
      </w:pPr>
      <w:r>
        <w:rPr>
          <w:rFonts w:ascii="Times New Roman"/>
          <w:b w:val="false"/>
          <w:i w:val="false"/>
          <w:color w:val="000000"/>
          <w:sz w:val="28"/>
        </w:rPr>
        <w:t>
      Редакциялық комиссия кезекті сессияға да сайлануы мүмкін.</w:t>
      </w:r>
    </w:p>
    <w:p>
      <w:pPr>
        <w:spacing w:after="0"/>
        <w:ind w:left="0"/>
        <w:jc w:val="both"/>
      </w:pPr>
      <w:r>
        <w:rPr>
          <w:rFonts w:ascii="Times New Roman"/>
          <w:b w:val="false"/>
          <w:i w:val="false"/>
          <w:color w:val="000000"/>
          <w:sz w:val="28"/>
        </w:rPr>
        <w:t>
      53. Ашық дауыс беру өткізілгенде есеп комиссиясы дауыс беру және оның қорытындысын шығару процесін ұйымдастырады.</w:t>
      </w:r>
    </w:p>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p>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p>
    <w:bookmarkStart w:name="z18" w:id="13"/>
    <w:p>
      <w:pPr>
        <w:spacing w:after="0"/>
        <w:ind w:left="0"/>
        <w:jc w:val="left"/>
      </w:pPr>
      <w:r>
        <w:rPr>
          <w:rFonts w:ascii="Times New Roman"/>
          <w:b/>
          <w:i w:val="false"/>
          <w:color w:val="000000"/>
        </w:rPr>
        <w:t xml:space="preserve"> 5.5. Мәслихаттардағы депутаттық бірлестіктер</w:t>
      </w:r>
    </w:p>
    <w:bookmarkEnd w:id="13"/>
    <w:p>
      <w:pPr>
        <w:spacing w:after="0"/>
        <w:ind w:left="0"/>
        <w:jc w:val="both"/>
      </w:pPr>
      <w:r>
        <w:rPr>
          <w:rFonts w:ascii="Times New Roman"/>
          <w:b w:val="false"/>
          <w:i w:val="false"/>
          <w:color w:val="000000"/>
          <w:sz w:val="28"/>
        </w:rPr>
        <w:t>
      54.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p>
    <w:p>
      <w:pPr>
        <w:spacing w:after="0"/>
        <w:ind w:left="0"/>
        <w:jc w:val="both"/>
      </w:pPr>
      <w:r>
        <w:rPr>
          <w:rFonts w:ascii="Times New Roman"/>
          <w:b w:val="false"/>
          <w:i w:val="false"/>
          <w:color w:val="000000"/>
          <w:sz w:val="28"/>
        </w:rPr>
        <w:t>
      55.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p>
      <w:pPr>
        <w:spacing w:after="0"/>
        <w:ind w:left="0"/>
        <w:jc w:val="both"/>
      </w:pPr>
      <w:r>
        <w:rPr>
          <w:rFonts w:ascii="Times New Roman"/>
          <w:b w:val="false"/>
          <w:i w:val="false"/>
          <w:color w:val="000000"/>
          <w:sz w:val="28"/>
        </w:rPr>
        <w:t>
      56. Депутаттық бірлестіктердің мүшелері:</w:t>
      </w:r>
    </w:p>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p>
      <w:pPr>
        <w:spacing w:after="0"/>
        <w:ind w:left="0"/>
        <w:jc w:val="both"/>
      </w:pPr>
      <w:r>
        <w:rPr>
          <w:rFonts w:ascii="Times New Roman"/>
          <w:b w:val="false"/>
          <w:i w:val="false"/>
          <w:color w:val="000000"/>
          <w:sz w:val="28"/>
        </w:rPr>
        <w:t>
      3) мәслихат шешімдерінің жобаларына түзетулер ұсынуы;</w:t>
      </w:r>
    </w:p>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сұратуы мүмкін.</w:t>
      </w:r>
    </w:p>
    <w:p>
      <w:pPr>
        <w:spacing w:after="0"/>
        <w:ind w:left="0"/>
        <w:jc w:val="both"/>
      </w:pPr>
      <w:r>
        <w:rPr>
          <w:rFonts w:ascii="Times New Roman"/>
          <w:b w:val="false"/>
          <w:i w:val="false"/>
          <w:color w:val="000000"/>
          <w:sz w:val="28"/>
        </w:rPr>
        <w:t>
      57.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p>
    <w:bookmarkStart w:name="z19" w:id="14"/>
    <w:p>
      <w:pPr>
        <w:spacing w:after="0"/>
        <w:ind w:left="0"/>
        <w:jc w:val="left"/>
      </w:pPr>
      <w:r>
        <w:rPr>
          <w:rFonts w:ascii="Times New Roman"/>
          <w:b/>
          <w:i w:val="false"/>
          <w:color w:val="000000"/>
        </w:rPr>
        <w:t xml:space="preserve"> 6. Депутаттық этика</w:t>
      </w:r>
    </w:p>
    <w:bookmarkEnd w:id="14"/>
    <w:p>
      <w:pPr>
        <w:spacing w:after="0"/>
        <w:ind w:left="0"/>
        <w:jc w:val="both"/>
      </w:pPr>
      <w:r>
        <w:rPr>
          <w:rFonts w:ascii="Times New Roman"/>
          <w:b w:val="false"/>
          <w:i w:val="false"/>
          <w:color w:val="000000"/>
          <w:sz w:val="28"/>
        </w:rPr>
        <w:t>
      58. Мәслихат депутаттары:</w:t>
      </w:r>
    </w:p>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p>
      <w:pPr>
        <w:spacing w:after="0"/>
        <w:ind w:left="0"/>
        <w:jc w:val="both"/>
      </w:pPr>
      <w:r>
        <w:rPr>
          <w:rFonts w:ascii="Times New Roman"/>
          <w:b w:val="false"/>
          <w:i w:val="false"/>
          <w:color w:val="000000"/>
          <w:sz w:val="28"/>
        </w:rPr>
        <w:t>
      3) заңсыз және зорлық-зомбылық әрекеттерге шақырмауға тиіс;</w:t>
      </w:r>
    </w:p>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p>
      <w:pPr>
        <w:spacing w:after="0"/>
        <w:ind w:left="0"/>
        <w:jc w:val="both"/>
      </w:pPr>
      <w:r>
        <w:rPr>
          <w:rFonts w:ascii="Times New Roman"/>
          <w:b w:val="false"/>
          <w:i w:val="false"/>
          <w:color w:val="000000"/>
          <w:sz w:val="28"/>
        </w:rPr>
        <w:t>
      5) сөйлеушілердің сөзін бөлмеуге тиіс.</w:t>
      </w:r>
    </w:p>
    <w:p>
      <w:pPr>
        <w:spacing w:after="0"/>
        <w:ind w:left="0"/>
        <w:jc w:val="both"/>
      </w:pPr>
      <w:r>
        <w:rPr>
          <w:rFonts w:ascii="Times New Roman"/>
          <w:b w:val="false"/>
          <w:i w:val="false"/>
          <w:color w:val="000000"/>
          <w:sz w:val="28"/>
        </w:rPr>
        <w:t>
      59.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p>
    <w:p>
      <w:pPr>
        <w:spacing w:after="0"/>
        <w:ind w:left="0"/>
        <w:jc w:val="both"/>
      </w:pPr>
      <w:r>
        <w:rPr>
          <w:rFonts w:ascii="Times New Roman"/>
          <w:b w:val="false"/>
          <w:i w:val="false"/>
          <w:color w:val="000000"/>
          <w:sz w:val="28"/>
        </w:rPr>
        <w:t>
      60.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p>
      <w:pPr>
        <w:spacing w:after="0"/>
        <w:ind w:left="0"/>
        <w:jc w:val="both"/>
      </w:pPr>
      <w:r>
        <w:rPr>
          <w:rFonts w:ascii="Times New Roman"/>
          <w:b w:val="false"/>
          <w:i w:val="false"/>
          <w:color w:val="000000"/>
          <w:sz w:val="28"/>
        </w:rPr>
        <w:t>
      61.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p>
      <w:pPr>
        <w:spacing w:after="0"/>
        <w:ind w:left="0"/>
        <w:jc w:val="both"/>
      </w:pPr>
      <w:r>
        <w:rPr>
          <w:rFonts w:ascii="Times New Roman"/>
          <w:b w:val="false"/>
          <w:i w:val="false"/>
          <w:color w:val="000000"/>
          <w:sz w:val="28"/>
        </w:rPr>
        <w:t>
      62.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p>
      <w:pPr>
        <w:spacing w:after="0"/>
        <w:ind w:left="0"/>
        <w:jc w:val="both"/>
      </w:pPr>
      <w:r>
        <w:rPr>
          <w:rFonts w:ascii="Times New Roman"/>
          <w:b w:val="false"/>
          <w:i w:val="false"/>
          <w:color w:val="000000"/>
          <w:sz w:val="28"/>
        </w:rPr>
        <w:t>
      63.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21-бабына сәйкес жазалау шаралары қолданылуы мүмкін.</w:t>
      </w:r>
    </w:p>
    <w:bookmarkStart w:name="z20" w:id="15"/>
    <w:p>
      <w:pPr>
        <w:spacing w:after="0"/>
        <w:ind w:left="0"/>
        <w:jc w:val="left"/>
      </w:pPr>
      <w:r>
        <w:rPr>
          <w:rFonts w:ascii="Times New Roman"/>
          <w:b/>
          <w:i w:val="false"/>
          <w:color w:val="000000"/>
        </w:rPr>
        <w:t xml:space="preserve"> 7. Мәслихат аппаратының жұмысын ұйымдастыру</w:t>
      </w:r>
    </w:p>
    <w:bookmarkEnd w:id="15"/>
    <w:p>
      <w:pPr>
        <w:spacing w:after="0"/>
        <w:ind w:left="0"/>
        <w:jc w:val="both"/>
      </w:pPr>
      <w:r>
        <w:rPr>
          <w:rFonts w:ascii="Times New Roman"/>
          <w:b w:val="false"/>
          <w:i w:val="false"/>
          <w:color w:val="000000"/>
          <w:sz w:val="28"/>
        </w:rPr>
        <w:t>
      64.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p>
    <w:p>
      <w:pPr>
        <w:spacing w:after="0"/>
        <w:ind w:left="0"/>
        <w:jc w:val="both"/>
      </w:pPr>
      <w:r>
        <w:rPr>
          <w:rFonts w:ascii="Times New Roman"/>
          <w:b w:val="false"/>
          <w:i w:val="false"/>
          <w:color w:val="000000"/>
          <w:sz w:val="28"/>
        </w:rPr>
        <w:t>
      Мәслихат аппараты жергiлiктi бюджет есебiнен қамтылатын мемлекеттiк мекеме болып табылады.</w:t>
      </w:r>
    </w:p>
    <w:p>
      <w:pPr>
        <w:spacing w:after="0"/>
        <w:ind w:left="0"/>
        <w:jc w:val="both"/>
      </w:pPr>
      <w:r>
        <w:rPr>
          <w:rFonts w:ascii="Times New Roman"/>
          <w:b w:val="false"/>
          <w:i w:val="false"/>
          <w:color w:val="000000"/>
          <w:sz w:val="28"/>
        </w:rPr>
        <w:t>
      Мәслихат аппараты туралы ережені мәслихат бекітеді.</w:t>
      </w:r>
    </w:p>
    <w:p>
      <w:pPr>
        <w:spacing w:after="0"/>
        <w:ind w:left="0"/>
        <w:jc w:val="both"/>
      </w:pPr>
      <w:r>
        <w:rPr>
          <w:rFonts w:ascii="Times New Roman"/>
          <w:b w:val="false"/>
          <w:i w:val="false"/>
          <w:color w:val="000000"/>
          <w:sz w:val="28"/>
        </w:rPr>
        <w:t>
      65.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p>
      <w:pPr>
        <w:spacing w:after="0"/>
        <w:ind w:left="0"/>
        <w:jc w:val="both"/>
      </w:pPr>
      <w:r>
        <w:rPr>
          <w:rFonts w:ascii="Times New Roman"/>
          <w:b w:val="false"/>
          <w:i w:val="false"/>
          <w:color w:val="000000"/>
          <w:sz w:val="28"/>
        </w:rPr>
        <w:t>
      66. Мәслихат аппаратының мемлекеттiк қызметшiлерiнiң қызметi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