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7132" w14:textId="8bb7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бойынша бірыңғай тіркелген салық ставкаларын 2014-2016 жылдарға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30 маусымдағы № 33-186 шешімі. Алматы облысының Әділет департаментінде 2014 жылы 06 тамызда № 2794 болып тіркелді. Күші жойылды - Алматы облысы Талғар аудандық мәслихатының 2016 жылғы 20 шілдедегі № 6-30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Талғар аудандық мәслихатының 20.07.2016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6-30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төленетiн басқа да мiндеттi төлемдер туралы (Салық Кодексі)" 2008 жылғы 10 желтоқсандағы Қазақстан Республикасының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Қызметін Талғар ауданы аумағында жүзеге асыратын барлық салық төлеушілер үшін бекітілген базалық ставкалар шегінде бірыңғай тіркелген салық ставкалары 2014-2016 жылдарға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"Әлеуметтік-экономикалық дамыту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Р.Босқынбаев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Д.Теберіков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"Талғар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салық 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Құралбаев Қанат Сыбанбайұлы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30 маусымдағы "Талғар ауданы бойынша бірыңғай тіркелген салық ставкаларын 2014-2016 жылдарға белгілеу туралы" 33-186 шешіміне 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Талғар ауданы аумағында жүзеге асыратын барлық</w:t>
      </w:r>
      <w:r>
        <w:rPr>
          <w:rFonts w:ascii="Times New Roman"/>
          <w:b/>
          <w:i w:val="false"/>
          <w:color w:val="000000"/>
        </w:rPr>
        <w:t xml:space="preserve"> салық төлеушілер үшін бірыңғай тіркелген</w:t>
      </w:r>
      <w:r>
        <w:rPr>
          <w:rFonts w:ascii="Times New Roman"/>
          <w:b/>
          <w:i w:val="false"/>
          <w:color w:val="000000"/>
        </w:rPr>
        <w:t xml:space="preserve"> салық ставкалары 2014-2016 жылдарға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5229"/>
        <w:gridCol w:w="5581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