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a4f5" w14:textId="132a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бірыңғай тіркелген салық ставкаларын 2014-2016 жылдарға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2014 жылғы 15 сәуірдегі N 32-6 шешімі. Алматы облысының Әділет департаментінде 2014 жылы 15 мамырда N 2700 болып тіркелді. Күші жойылды - Алматы облысы Ұйғыр аудандық мәслихатының 2015 жылғы 22 маусымдағы № 48-3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облысы Ұйғыр аудандық мәслихатының 22.06.2015 № 48-3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2014-2016 жылдарға қызметін Ұйғыр ауданы аумағында жүзеге асыратын барлық салық төлеушілер үшін бекітілген базалық ставкалар шегінде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"Бюджет, әлеуметтік және экономикалық даму, өнеркәсіп, транспорт, құрылыс, байланыс, экология және табиғат ресурстарын тиімді пайдалану мәселелері"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Алимходжаев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"Ұйғыр ауданы бойынша салық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Курмашев Бакыт Нурматович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"15" сәуір 2014 жыл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"Ұйғыр ауданының кәсіпкерлік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Садыкбекова Бинара Шарипбаевна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сәуір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"Ұйғыр ауданы бойынша 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32-6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қызметін Ұйғыр ауданы аумағында жүзеге</w:t>
      </w:r>
      <w:r>
        <w:br/>
      </w:r>
      <w:r>
        <w:rPr>
          <w:rFonts w:ascii="Times New Roman"/>
          <w:b/>
          <w:i w:val="false"/>
          <w:color w:val="000000"/>
        </w:rPr>
        <w:t>асыратын барлық салық төлеушілер үшін бірыңғай тіркелген салық</w:t>
      </w:r>
      <w:r>
        <w:br/>
      </w:r>
      <w:r>
        <w:rPr>
          <w:rFonts w:ascii="Times New Roman"/>
          <w:b/>
          <w:i w:val="false"/>
          <w:color w:val="000000"/>
        </w:rPr>
        <w:t>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ойыншымен ойын өткізуге арналған, ұтыссыз ойын автоматы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