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6e48" w14:textId="15e6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"Бастапқы есеп құжаттарының нысандарын бекіту туралы" Қазақстан Республикасы Қаржы министрінің 2012 жылғы 20 желтоқсандағы № 562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2014 жылғы 27 қазандағы № 458 бұйрығы. Қазақстан Республикасының Әділет министрлігінде 2014 жылы 25 қарашада № 9900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«Бастапқы есеп құжаттарының нысандарын бекіту туралы» Қазақстан Республикасы Қаржы министрінің 2012 жылғы 20 желтоқсандағы № 562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№ 8265 тіркелген, 2013 жылғы 16 наурызында «Егемен Қазақстан» газетінде жарияланған № 97-98 (27371-27372))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Ж-1 нысан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Ішкі бақылау, нақты сектор бухгалтерлік есебі мен аудиті әдіснамасы департаменті (А.Т. Бектұрова)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он күнтізбелік күннің ішінде оны бұқаралық ақпарат құралдарында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Б.Сұлтанов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қазандағы № 458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қосымша    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562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50-қосымша        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Ж-1 нысаны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ЖСН/БСН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</w:tblGrid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</w:tblGrid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Тапсырыс беруші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толық атауы, мекенжайы, байланыс құралдары туралы деректер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Орындаушы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толық атауы, мекенжайы, байланыс құралдары туралы деректер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Шарт (келісімшарт)______________№__________ «__»____________20__ж.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2"/>
        <w:gridCol w:w="2798"/>
      </w:tblGrid>
      <w:tr>
        <w:trPr>
          <w:trHeight w:val="27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нөмірі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Жасалған күні</w:t>
            </w:r>
          </w:p>
        </w:tc>
      </w:tr>
      <w:tr>
        <w:trPr>
          <w:trHeight w:val="28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ОРЫНДАЛҒАН ЖҰМЫСТАРДЫҢ (КӨРСЕТІЛГЕН ҚЫЗМЕТТЕРДІҢ)</w:t>
      </w:r>
      <w:r>
        <w:br/>
      </w:r>
      <w:r>
        <w:rPr>
          <w:rFonts w:ascii="Times New Roman"/>
          <w:b/>
          <w:i w:val="false"/>
          <w:color w:val="000000"/>
        </w:rPr>
        <w:t>
АКТІЛЕРІ *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934"/>
        <w:gridCol w:w="1958"/>
        <w:gridCol w:w="3265"/>
        <w:gridCol w:w="1233"/>
        <w:gridCol w:w="1233"/>
        <w:gridCol w:w="1233"/>
        <w:gridCol w:w="1644"/>
      </w:tblGrid>
      <w:tr>
        <w:trPr>
          <w:trHeight w:val="1275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бойынша нөмірі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(қызметтердің) атауы (техникалық ерекшеліктеріне, тапсырмаға, жұмысты орындау кестесіне сәйкес кiшi түрлерінің бөлінісінде болған жағдайда)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Орындалған жұмыстардың (көрсетілген қызметтердің) күні**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Маркетингтік, ғылымдық зерттеулер, кеңестік және өзге де қызметтер жайлы есептің болуы туралы мәліметтер (күні, нөмірі, парақтар саны)***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 орындалды (қызметтер көрсетілді)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үшін бағасы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Тапсырыс берушіден алынған қорлар туралы мәліметтер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атауы, саны, құны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Қосымша: _______________________________ құжаттамалар тізбесі,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ішінде маркетингтік, ғылымдық зерттеулер, кеңестік және өзге 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қызметтер жайлы есептер (олар болған жағдайда міндетті) ____ парақта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Тапсырған (Орындаушы)___________/________________/______________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Қабылдаған (Тапсырыс беруші)_________/___________/______________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лауазымы қолы қолды таратып жазу лауазымы қолы қолды таратып жазу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Жұмыстарға (қызметтерге) қол қойған (қабылдаған) күні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Құрылыс-монтаж жұмыстарын қоспағанда, жұмыстарды (қызмет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көрсетулерді) өткізу - қабылдап алу үшін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Егер орындалған жұмыстардың (көрсетілген қызметтердің)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әртүрлі кезеңдерінде түсетін жағдайда, сондай-ақ егер жұмыстарды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(қызметтерді) орындау күні, қол қою (қабылдау) күні әртүрлі болған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жағдайда толтырылады.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Ғылыми зерттеулер, маркетингтік, консультациялық және басқа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қызметтер туралы есеп болған жағдайда толтырылады.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