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ab55" w14:textId="4e8a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есептілігі нысандарын және оларды жасау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25 желтоқсандағы № 587 бұйрығы. Қазақстан Республикасының Әділет министрлігінде 2015 жылы 27 қаңтарда № 10156 тіркелді. Күші жойылды -Қазақстан Республикасы Премьер-Министрінің орынбасары - Қаржы министрінің 2023 жылғы 25 желтоқсандағы № 1311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орынбасары - Қаржы министрінің 25.12.2023 </w:t>
      </w:r>
      <w:r>
        <w:rPr>
          <w:rFonts w:ascii="Times New Roman"/>
          <w:b w:val="false"/>
          <w:i w:val="false"/>
          <w:color w:val="ff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63-бабының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2010 жылғы 19 наурыздағы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Қаржы министрінің 14.04.2017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ҚР Қаржы министрінің 08.01.2021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Қаржы министрінің 04.09.2017 </w:t>
      </w:r>
      <w:r>
        <w:rPr>
          <w:rFonts w:ascii="Times New Roman"/>
          <w:b w:val="false"/>
          <w:i w:val="false"/>
          <w:color w:val="00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есептілігі нысандарын және оларды жасау қағидаларын бекіту туралы" Қазақстан Республикасы Премьер-Министрінің Орынбасары – Қазақстан Республикасы Қаржы Министрінің 2013 жылғы 6 желтоқсандағы № 558 (Нормативтік құқықтық актілерді мемлекеттік тіркеу тізілімінде № 9052 болып тіркелген, "Әділет" интернет-ресурсында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бұйрық алғашқы ресми жарияланған күнінен бастап қолданысқа енгізіледі және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 қаңтардан бастап 2013 жылғы 31 желтоқсан арасында туындайтын қатынастарға қолданылатын, осы бұйрықтың 1-тармағының 95) және 96) тармақшаларын;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1 қаңтардан бастап 2012 жылғы 31 желтоқсан арасында туындайтын қатынастарға қолданылатын, осы бұйрықтың 1-тармағының 97) және 98) тармақшаларын қоспағанда, 2014 жылғы 1 қаңтардан бастап 2014 жылғы 31 желтоқсанға дейін туындайтын қатынастарға қолданылады.".</w:t>
      </w:r>
    </w:p>
    <w:bookmarkStart w:name="z9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(Д.Е. Ерғожин) заңнамада белгіленген тәртіпте:</w:t>
      </w:r>
    </w:p>
    <w:bookmarkEnd w:id="2"/>
    <w:bookmarkStart w:name="z9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3"/>
    <w:bookmarkStart w:name="z9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мемлекеттік тіркелгеннен кейін он күнтізбелік күн ішінде оны мерзімді баспасөз басылымдарында және "Әділет" ақпараттық-құқықтық жүйесінде ресми жариялауға жіберілуін; </w:t>
      </w:r>
    </w:p>
    <w:bookmarkEnd w:id="4"/>
    <w:bookmarkStart w:name="z9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Қаржы министрлігінің интернет-ресурсында орналастырылуын қамтамасыз етсін. </w:t>
      </w:r>
    </w:p>
    <w:bookmarkEnd w:id="5"/>
    <w:bookmarkStart w:name="z1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 және 2015 жылғы 1 қаңтардан бастап 2015 жылғы 30 маусым арасында туындайтын қатынастарға қолданылатын осы бұйрықтың 1-тармағының 26), 27), 28) және 29) тармақшалары мен 2015 жылғы 1 шілдеден бастап туындайтын қатынастарға қолданылатын осы бұйрықтың 1-тармағының 93), 94), 95) және 96) тармақшаларын қоспағанда, 2015 жылғы 1 қаңтардан бастап туындаған қатынастарға қолданылады.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Қаржы министрінің 28.04.2015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                     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1-140-қосымшалардың күші жойылды – ҚР Қаржы министрінің 08.01.2021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