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e8a5" w14:textId="755e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Жеміс, көкөніс және жанғақтарды қайта өңдеу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20/44 бұйрығы. Қазақстан Республикасының Әділет министрлігінде 2014 жылы 21 мамырда № 9459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Жеміс, көкөніс және жанғақтарды қайта өңдеу бойынша қызметтегі кәсіби </w:t>
      </w:r>
      <w:r>
        <w:rPr>
          <w:rFonts w:ascii="Times New Roman"/>
          <w:b w:val="false"/>
          <w:i w:val="false"/>
          <w:color w:val="000000"/>
          <w:sz w:val="28"/>
        </w:rPr>
        <w:t>стандарт</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Қайта өңдеу және аграрлық азық-түлік нарығы департаменті (А.Б. Құсайынова) Қазақстан Республикасының заңнамасында бекітілген тәртіппен кәсіби стандартты енгізуге шаралар қабылдасын.</w:t>
      </w:r>
    </w:p>
    <w:bookmarkEnd w:id="2"/>
    <w:bookmarkStart w:name="z3"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Т. Дүйсенова ___________</w:t>
      </w:r>
    </w:p>
    <w:p>
      <w:pPr>
        <w:spacing w:after="0"/>
        <w:ind w:left="0"/>
        <w:jc w:val="both"/>
      </w:pPr>
      <w:r>
        <w:rPr>
          <w:rFonts w:ascii="Times New Roman"/>
          <w:b w:val="false"/>
          <w:i w:val="false"/>
          <w:color w:val="000000"/>
          <w:sz w:val="28"/>
        </w:rPr>
        <w:t>
      2014 жылғы 7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20/44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Жеміс, көкөніс және жаңғақтарды қайта өңдеу</w:t>
      </w:r>
      <w:r>
        <w:br/>
      </w:r>
      <w:r>
        <w:rPr>
          <w:rFonts w:ascii="Times New Roman"/>
          <w:b/>
          <w:i w:val="false"/>
          <w:color w:val="000000"/>
        </w:rPr>
        <w:t>бойынша қызметтегі кәсіби стандарт</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Жеміс, көкөніс және жаңғақтарды қайта өңдеу бойынша қызметтегі кәсіби стандарты (бұдан әрі - КС):</w:t>
      </w:r>
    </w:p>
    <w:bookmarkEnd w:id="7"/>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Start w:name="z10" w:id="8"/>
    <w:p>
      <w:pPr>
        <w:spacing w:after="0"/>
        <w:ind w:left="0"/>
        <w:jc w:val="both"/>
      </w:pPr>
      <w:r>
        <w:rPr>
          <w:rFonts w:ascii="Times New Roman"/>
          <w:b w:val="false"/>
          <w:i w:val="false"/>
          <w:color w:val="000000"/>
          <w:sz w:val="28"/>
        </w:rPr>
        <w:t>
      2. КС негізгі пайдаланушылары:</w:t>
      </w:r>
    </w:p>
    <w:bookmarkEnd w:id="8"/>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1" w:id="9"/>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9"/>
    <w:bookmarkStart w:name="z12" w:id="10"/>
    <w:p>
      <w:pPr>
        <w:spacing w:after="0"/>
        <w:ind w:left="0"/>
        <w:jc w:val="both"/>
      </w:pPr>
      <w:r>
        <w:rPr>
          <w:rFonts w:ascii="Times New Roman"/>
          <w:b w:val="false"/>
          <w:i w:val="false"/>
          <w:color w:val="000000"/>
          <w:sz w:val="28"/>
        </w:rPr>
        <w:t>
      4. Осы КС-да төмендегі терминдер мен аңықтамалар қолданылады:</w:t>
      </w:r>
    </w:p>
    <w:bookmarkEnd w:id="10"/>
    <w:bookmarkStart w:name="z13" w:id="11"/>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11"/>
    <w:bookmarkStart w:name="z14" w:id="12"/>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2"/>
    <w:bookmarkStart w:name="z15" w:id="13"/>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13"/>
    <w:bookmarkStart w:name="z16" w:id="14"/>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14"/>
    <w:bookmarkStart w:name="z17" w:id="15"/>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15"/>
    <w:bookmarkStart w:name="z18" w:id="16"/>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16"/>
    <w:bookmarkStart w:name="z19" w:id="17"/>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17"/>
    <w:bookmarkStart w:name="z20" w:id="18"/>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18"/>
    <w:bookmarkStart w:name="z21" w:id="19"/>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19"/>
    <w:bookmarkStart w:name="z22" w:id="2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0"/>
    <w:bookmarkStart w:name="z23" w:id="21"/>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1"/>
    <w:bookmarkStart w:name="z24" w:id="22"/>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2"/>
    <w:bookmarkStart w:name="z25" w:id="23"/>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23"/>
    <w:bookmarkStart w:name="z26" w:id="24"/>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24"/>
    <w:bookmarkStart w:name="z27" w:id="25"/>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bookmarkEnd w:id="25"/>
    <w:bookmarkStart w:name="z28" w:id="26"/>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bookmarkEnd w:id="26"/>
    <w:bookmarkStart w:name="z29" w:id="27"/>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27"/>
    <w:bookmarkStart w:name="z30" w:id="28"/>
    <w:p>
      <w:pPr>
        <w:spacing w:after="0"/>
        <w:ind w:left="0"/>
        <w:jc w:val="left"/>
      </w:pPr>
      <w:r>
        <w:rPr>
          <w:rFonts w:ascii="Times New Roman"/>
          <w:b/>
          <w:i w:val="false"/>
          <w:color w:val="000000"/>
        </w:rPr>
        <w:t xml:space="preserve"> 2. КС паспорты</w:t>
      </w:r>
    </w:p>
    <w:bookmarkEnd w:id="28"/>
    <w:bookmarkStart w:name="z31" w:id="29"/>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10.32 Жемістер мен көкөніс шырындары. 10.31 Өңделген және консервіленген картоп. 10.39 Өңделген консервіленген басқа жемістер мен көкөністер.</w:t>
      </w:r>
    </w:p>
    <w:bookmarkEnd w:id="29"/>
    <w:bookmarkStart w:name="z32" w:id="30"/>
    <w:p>
      <w:pPr>
        <w:spacing w:after="0"/>
        <w:ind w:left="0"/>
        <w:jc w:val="both"/>
      </w:pPr>
      <w:r>
        <w:rPr>
          <w:rFonts w:ascii="Times New Roman"/>
          <w:b w:val="false"/>
          <w:i w:val="false"/>
          <w:color w:val="000000"/>
          <w:sz w:val="28"/>
        </w:rPr>
        <w:t>
      6. Экономикалық қызмет түрінің (кәсіби қызмет саласының) негізгі мақсаты: адам өмірі мен денсаулығына, қоршаған ортаға арналған азық-түлік өнімдердің қауіпсіздігін қамтамасыз ету, отандық өнімдердің бәсекеге қабілеттілігін арттыру.</w:t>
      </w:r>
    </w:p>
    <w:bookmarkEnd w:id="30"/>
    <w:p>
      <w:pPr>
        <w:spacing w:after="0"/>
        <w:ind w:left="0"/>
        <w:jc w:val="both"/>
      </w:pPr>
      <w:r>
        <w:rPr>
          <w:rFonts w:ascii="Times New Roman"/>
          <w:b w:val="false"/>
          <w:i w:val="false"/>
          <w:color w:val="000000"/>
          <w:sz w:val="28"/>
        </w:rPr>
        <w:t>
      КС жемістерді, көкөністер мен жаңғақтарды өңдеу жөніндегі кәсіби қызметі саласында еңбек заттарына, сапасына, жағдайына, қызметкерлердің біліктілігі мен құзыреттілігіне қойылатын талаптарды белгілейді.</w:t>
      </w:r>
    </w:p>
    <w:bookmarkStart w:name="z33" w:id="31"/>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1"/>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азық-түлік өнімін басушы-сығушы;</w:t>
      </w:r>
    </w:p>
    <w:p>
      <w:pPr>
        <w:spacing w:after="0"/>
        <w:ind w:left="0"/>
        <w:jc w:val="both"/>
      </w:pPr>
      <w:r>
        <w:rPr>
          <w:rFonts w:ascii="Times New Roman"/>
          <w:b w:val="false"/>
          <w:i w:val="false"/>
          <w:color w:val="000000"/>
          <w:sz w:val="28"/>
        </w:rPr>
        <w:t>
      қызанақ шырыны агрегатының аппаратшысы;</w:t>
      </w:r>
    </w:p>
    <w:p>
      <w:pPr>
        <w:spacing w:after="0"/>
        <w:ind w:left="0"/>
        <w:jc w:val="both"/>
      </w:pPr>
      <w:r>
        <w:rPr>
          <w:rFonts w:ascii="Times New Roman"/>
          <w:b w:val="false"/>
          <w:i w:val="false"/>
          <w:color w:val="000000"/>
          <w:sz w:val="28"/>
        </w:rPr>
        <w:t>
      көкөністерді тұздаушы;</w:t>
      </w:r>
    </w:p>
    <w:p>
      <w:pPr>
        <w:spacing w:after="0"/>
        <w:ind w:left="0"/>
        <w:jc w:val="both"/>
      </w:pPr>
      <w:r>
        <w:rPr>
          <w:rFonts w:ascii="Times New Roman"/>
          <w:b w:val="false"/>
          <w:i w:val="false"/>
          <w:color w:val="000000"/>
          <w:sz w:val="28"/>
        </w:rPr>
        <w:t>
      консервілеу өнімдерін салушы-құюшы;</w:t>
      </w:r>
    </w:p>
    <w:p>
      <w:pPr>
        <w:spacing w:after="0"/>
        <w:ind w:left="0"/>
        <w:jc w:val="both"/>
      </w:pPr>
      <w:r>
        <w:rPr>
          <w:rFonts w:ascii="Times New Roman"/>
          <w:b w:val="false"/>
          <w:i w:val="false"/>
          <w:color w:val="000000"/>
          <w:sz w:val="28"/>
        </w:rPr>
        <w:t>
      көкөністер мен жемістерді сульфиттеу аппаратшысы;</w:t>
      </w:r>
    </w:p>
    <w:p>
      <w:pPr>
        <w:spacing w:after="0"/>
        <w:ind w:left="0"/>
        <w:jc w:val="both"/>
      </w:pPr>
      <w:r>
        <w:rPr>
          <w:rFonts w:ascii="Times New Roman"/>
          <w:b w:val="false"/>
          <w:i w:val="false"/>
          <w:color w:val="000000"/>
          <w:sz w:val="28"/>
        </w:rPr>
        <w:t>
      сублимациялық қондырғы аппаратшысы;</w:t>
      </w:r>
    </w:p>
    <w:p>
      <w:pPr>
        <w:spacing w:after="0"/>
        <w:ind w:left="0"/>
        <w:jc w:val="both"/>
      </w:pPr>
      <w:r>
        <w:rPr>
          <w:rFonts w:ascii="Times New Roman"/>
          <w:b w:val="false"/>
          <w:i w:val="false"/>
          <w:color w:val="000000"/>
          <w:sz w:val="28"/>
        </w:rPr>
        <w:t>
      қайнатушы</w:t>
      </w:r>
    </w:p>
    <w:bookmarkStart w:name="z34" w:id="32"/>
    <w:p>
      <w:pPr>
        <w:spacing w:after="0"/>
        <w:ind w:left="0"/>
        <w:jc w:val="left"/>
      </w:pPr>
      <w:r>
        <w:rPr>
          <w:rFonts w:ascii="Times New Roman"/>
          <w:b/>
          <w:i w:val="false"/>
          <w:color w:val="000000"/>
        </w:rPr>
        <w:t xml:space="preserve"> 3. Еңбек қызмет (кәсіп) түрлерінің карточкалары</w:t>
      </w:r>
      <w:r>
        <w:br/>
      </w:r>
      <w:r>
        <w:rPr>
          <w:rFonts w:ascii="Times New Roman"/>
          <w:b/>
          <w:i w:val="false"/>
          <w:color w:val="000000"/>
        </w:rPr>
        <w:t>1-параграф. Азық-түлік өнімін басушы-сығушы</w:t>
      </w:r>
    </w:p>
    <w:bookmarkEnd w:id="32"/>
    <w:bookmarkStart w:name="z36" w:id="33"/>
    <w:p>
      <w:pPr>
        <w:spacing w:after="0"/>
        <w:ind w:left="0"/>
        <w:jc w:val="both"/>
      </w:pPr>
      <w:r>
        <w:rPr>
          <w:rFonts w:ascii="Times New Roman"/>
          <w:b w:val="false"/>
          <w:i w:val="false"/>
          <w:color w:val="000000"/>
          <w:sz w:val="28"/>
        </w:rPr>
        <w:t>
      8. СБШ бойынша біліктілік деңгейі - 1-3.</w:t>
      </w:r>
    </w:p>
    <w:bookmarkEnd w:id="33"/>
    <w:bookmarkStart w:name="z37" w:id="34"/>
    <w:p>
      <w:pPr>
        <w:spacing w:after="0"/>
        <w:ind w:left="0"/>
        <w:jc w:val="both"/>
      </w:pPr>
      <w:r>
        <w:rPr>
          <w:rFonts w:ascii="Times New Roman"/>
          <w:b w:val="false"/>
          <w:i w:val="false"/>
          <w:color w:val="000000"/>
          <w:sz w:val="28"/>
        </w:rPr>
        <w:t>
      9. Лауазымның мүмкін атаулары: азық-түлік өнімін басушы-сығушы.</w:t>
      </w:r>
    </w:p>
    <w:bookmarkEnd w:id="34"/>
    <w:bookmarkStart w:name="z38" w:id="35"/>
    <w:p>
      <w:pPr>
        <w:spacing w:after="0"/>
        <w:ind w:left="0"/>
        <w:jc w:val="both"/>
      </w:pPr>
      <w:r>
        <w:rPr>
          <w:rFonts w:ascii="Times New Roman"/>
          <w:b w:val="false"/>
          <w:i w:val="false"/>
          <w:color w:val="000000"/>
          <w:sz w:val="28"/>
        </w:rPr>
        <w:t>
      10. "Азық-түлік өнімін басушы-сығушы" кәсібі субъектінің негізгі қызметін жүзеге асыруға байланысты міндеттерді білуге және атқара білуге міндеттейді: тағам өнімін сусыздандыру технологиялық үдерісін жүргізу.</w:t>
      </w:r>
    </w:p>
    <w:bookmarkEnd w:id="35"/>
    <w:bookmarkStart w:name="z39" w:id="36"/>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36"/>
    <w:bookmarkStart w:name="z40" w:id="37"/>
    <w:p>
      <w:pPr>
        <w:spacing w:after="0"/>
        <w:ind w:left="0"/>
        <w:jc w:val="both"/>
      </w:pPr>
      <w:r>
        <w:rPr>
          <w:rFonts w:ascii="Times New Roman"/>
          <w:b w:val="false"/>
          <w:i w:val="false"/>
          <w:color w:val="000000"/>
          <w:sz w:val="28"/>
        </w:rPr>
        <w:t xml:space="preserve">
      12. Азық-түлік өнімін басушы-сығушының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37"/>
    <w:bookmarkStart w:name="z41" w:id="38"/>
    <w:p>
      <w:pPr>
        <w:spacing w:after="0"/>
        <w:ind w:left="0"/>
        <w:jc w:val="both"/>
      </w:pPr>
      <w:r>
        <w:rPr>
          <w:rFonts w:ascii="Times New Roman"/>
          <w:b w:val="false"/>
          <w:i w:val="false"/>
          <w:color w:val="000000"/>
          <w:sz w:val="28"/>
        </w:rPr>
        <w:t xml:space="preserve">
      13. Азық-түлік өнімін басушы-сығушы орындайтын еңбек функцияларын айқындайтын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көрсетілген.</w:t>
      </w:r>
    </w:p>
    <w:bookmarkEnd w:id="38"/>
    <w:bookmarkStart w:name="z42" w:id="39"/>
    <w:p>
      <w:pPr>
        <w:spacing w:after="0"/>
        <w:ind w:left="0"/>
        <w:jc w:val="both"/>
      </w:pPr>
      <w:r>
        <w:rPr>
          <w:rFonts w:ascii="Times New Roman"/>
          <w:b w:val="false"/>
          <w:i w:val="false"/>
          <w:color w:val="000000"/>
          <w:sz w:val="28"/>
        </w:rPr>
        <w:t xml:space="preserve">
      14. Азық-түлік өнімін басушы-сығушы орындайтын КС бірліктерінің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39"/>
    <w:bookmarkStart w:name="z43" w:id="40"/>
    <w:p>
      <w:pPr>
        <w:spacing w:after="0"/>
        <w:ind w:left="0"/>
        <w:jc w:val="both"/>
      </w:pPr>
      <w:r>
        <w:rPr>
          <w:rFonts w:ascii="Times New Roman"/>
          <w:b w:val="false"/>
          <w:i w:val="false"/>
          <w:color w:val="000000"/>
          <w:sz w:val="28"/>
        </w:rPr>
        <w:t xml:space="preserve">
      15. Азық-түлік өнімін басушы-сығушының құзыреттілігіне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40"/>
    <w:bookmarkStart w:name="z44" w:id="41"/>
    <w:p>
      <w:pPr>
        <w:spacing w:after="0"/>
        <w:ind w:left="0"/>
        <w:jc w:val="left"/>
      </w:pPr>
      <w:r>
        <w:rPr>
          <w:rFonts w:ascii="Times New Roman"/>
          <w:b/>
          <w:i w:val="false"/>
          <w:color w:val="000000"/>
        </w:rPr>
        <w:t xml:space="preserve"> 2-параграф. Қызанақ шырыны агрегатының аппаратшысы</w:t>
      </w:r>
    </w:p>
    <w:bookmarkEnd w:id="41"/>
    <w:bookmarkStart w:name="z45" w:id="42"/>
    <w:p>
      <w:pPr>
        <w:spacing w:after="0"/>
        <w:ind w:left="0"/>
        <w:jc w:val="both"/>
      </w:pPr>
      <w:r>
        <w:rPr>
          <w:rFonts w:ascii="Times New Roman"/>
          <w:b w:val="false"/>
          <w:i w:val="false"/>
          <w:color w:val="000000"/>
          <w:sz w:val="28"/>
        </w:rPr>
        <w:t>
      16. СБШ бойынша біліктілік деңгейі – 3.</w:t>
      </w:r>
    </w:p>
    <w:bookmarkEnd w:id="42"/>
    <w:bookmarkStart w:name="z46" w:id="43"/>
    <w:p>
      <w:pPr>
        <w:spacing w:after="0"/>
        <w:ind w:left="0"/>
        <w:jc w:val="both"/>
      </w:pPr>
      <w:r>
        <w:rPr>
          <w:rFonts w:ascii="Times New Roman"/>
          <w:b w:val="false"/>
          <w:i w:val="false"/>
          <w:color w:val="000000"/>
          <w:sz w:val="28"/>
        </w:rPr>
        <w:t>
      17. Лауазымның мүмкін атаулары: қызанақ шырыны агрегатының аппаратшысы.</w:t>
      </w:r>
    </w:p>
    <w:bookmarkEnd w:id="43"/>
    <w:bookmarkStart w:name="z47" w:id="44"/>
    <w:p>
      <w:pPr>
        <w:spacing w:after="0"/>
        <w:ind w:left="0"/>
        <w:jc w:val="both"/>
      </w:pPr>
      <w:r>
        <w:rPr>
          <w:rFonts w:ascii="Times New Roman"/>
          <w:b w:val="false"/>
          <w:i w:val="false"/>
          <w:color w:val="000000"/>
          <w:sz w:val="28"/>
        </w:rPr>
        <w:t>
      18. "Қызанақ шырыны агрегатының аппаратшысы" кәсібі субъектінің негізгі қызметін жүзеге асыруға байланысты міндеттерді білуге және атқара білуге міндеттейді: қызанақ шырынын өндіру үрдісін жүргізу.</w:t>
      </w:r>
    </w:p>
    <w:bookmarkEnd w:id="44"/>
    <w:bookmarkStart w:name="z48" w:id="45"/>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5"/>
    <w:bookmarkStart w:name="z49" w:id="46"/>
    <w:p>
      <w:pPr>
        <w:spacing w:after="0"/>
        <w:ind w:left="0"/>
        <w:jc w:val="both"/>
      </w:pPr>
      <w:r>
        <w:rPr>
          <w:rFonts w:ascii="Times New Roman"/>
          <w:b w:val="false"/>
          <w:i w:val="false"/>
          <w:color w:val="000000"/>
          <w:sz w:val="28"/>
        </w:rPr>
        <w:t xml:space="preserve">
      20. Қызанақ шырыны агрегатының аппаратшысының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6"/>
    <w:bookmarkStart w:name="z50" w:id="47"/>
    <w:p>
      <w:pPr>
        <w:spacing w:after="0"/>
        <w:ind w:left="0"/>
        <w:jc w:val="both"/>
      </w:pPr>
      <w:r>
        <w:rPr>
          <w:rFonts w:ascii="Times New Roman"/>
          <w:b w:val="false"/>
          <w:i w:val="false"/>
          <w:color w:val="000000"/>
          <w:sz w:val="28"/>
        </w:rPr>
        <w:t xml:space="preserve">
      21. Қызанақ шырыны агрегатының аппаратшысы орындайтын еңбек функцияларын айқындайтын КС бірліктерінің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w:t>
      </w:r>
      <w:r>
        <w:rPr>
          <w:rFonts w:ascii="Times New Roman"/>
          <w:b w:val="false"/>
          <w:i w:val="false"/>
          <w:color w:val="000000"/>
          <w:sz w:val="28"/>
        </w:rPr>
        <w:t>көрсетілген.</w:t>
      </w:r>
    </w:p>
    <w:bookmarkEnd w:id="47"/>
    <w:bookmarkStart w:name="z51" w:id="48"/>
    <w:p>
      <w:pPr>
        <w:spacing w:after="0"/>
        <w:ind w:left="0"/>
        <w:jc w:val="both"/>
      </w:pPr>
      <w:r>
        <w:rPr>
          <w:rFonts w:ascii="Times New Roman"/>
          <w:b w:val="false"/>
          <w:i w:val="false"/>
          <w:color w:val="000000"/>
          <w:sz w:val="28"/>
        </w:rPr>
        <w:t xml:space="preserve">
      22. Қызанақ шырыны агрегатының аппаратшысы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w:t>
      </w:r>
      <w:r>
        <w:rPr>
          <w:rFonts w:ascii="Times New Roman"/>
          <w:b w:val="false"/>
          <w:i w:val="false"/>
          <w:color w:val="000000"/>
          <w:sz w:val="28"/>
        </w:rPr>
        <w:t>көрсетілген.</w:t>
      </w:r>
    </w:p>
    <w:bookmarkEnd w:id="48"/>
    <w:bookmarkStart w:name="z52" w:id="49"/>
    <w:p>
      <w:pPr>
        <w:spacing w:after="0"/>
        <w:ind w:left="0"/>
        <w:jc w:val="both"/>
      </w:pPr>
      <w:r>
        <w:rPr>
          <w:rFonts w:ascii="Times New Roman"/>
          <w:b w:val="false"/>
          <w:i w:val="false"/>
          <w:color w:val="000000"/>
          <w:sz w:val="28"/>
        </w:rPr>
        <w:t xml:space="preserve">
      23. Қызанақ шырыны агрегатының аппаратшысының құзыреттілігіне қойылатын талаптар осы КС 3-қосымшасының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49"/>
    <w:bookmarkStart w:name="z53" w:id="50"/>
    <w:p>
      <w:pPr>
        <w:spacing w:after="0"/>
        <w:ind w:left="0"/>
        <w:jc w:val="left"/>
      </w:pPr>
      <w:r>
        <w:rPr>
          <w:rFonts w:ascii="Times New Roman"/>
          <w:b/>
          <w:i w:val="false"/>
          <w:color w:val="000000"/>
        </w:rPr>
        <w:t xml:space="preserve"> 3-параграф. Көкөністерді тұздаушы</w:t>
      </w:r>
    </w:p>
    <w:bookmarkEnd w:id="50"/>
    <w:bookmarkStart w:name="z54" w:id="51"/>
    <w:p>
      <w:pPr>
        <w:spacing w:after="0"/>
        <w:ind w:left="0"/>
        <w:jc w:val="both"/>
      </w:pPr>
      <w:r>
        <w:rPr>
          <w:rFonts w:ascii="Times New Roman"/>
          <w:b w:val="false"/>
          <w:i w:val="false"/>
          <w:color w:val="000000"/>
          <w:sz w:val="28"/>
        </w:rPr>
        <w:t>
      24. СБШ бойынша біліктілік деңгейі – 2-3.</w:t>
      </w:r>
    </w:p>
    <w:bookmarkEnd w:id="51"/>
    <w:bookmarkStart w:name="z55" w:id="52"/>
    <w:p>
      <w:pPr>
        <w:spacing w:after="0"/>
        <w:ind w:left="0"/>
        <w:jc w:val="both"/>
      </w:pPr>
      <w:r>
        <w:rPr>
          <w:rFonts w:ascii="Times New Roman"/>
          <w:b w:val="false"/>
          <w:i w:val="false"/>
          <w:color w:val="000000"/>
          <w:sz w:val="28"/>
        </w:rPr>
        <w:t>
      25. Лауазымның мүмкін атаулары: көкөністерді тұздаушы.</w:t>
      </w:r>
    </w:p>
    <w:bookmarkEnd w:id="52"/>
    <w:bookmarkStart w:name="z56" w:id="53"/>
    <w:p>
      <w:pPr>
        <w:spacing w:after="0"/>
        <w:ind w:left="0"/>
        <w:jc w:val="both"/>
      </w:pPr>
      <w:r>
        <w:rPr>
          <w:rFonts w:ascii="Times New Roman"/>
          <w:b w:val="false"/>
          <w:i w:val="false"/>
          <w:color w:val="000000"/>
          <w:sz w:val="28"/>
        </w:rPr>
        <w:t>
      26. "Көкөністерді тұздаушы" кәсібі субъектінің негізгі қызметін жүзеге асыруға байланысты міндеттерді білуге және атқара білуге міндеттейді: көкөністерді тұздау.</w:t>
      </w:r>
    </w:p>
    <w:bookmarkEnd w:id="53"/>
    <w:bookmarkStart w:name="z57" w:id="54"/>
    <w:p>
      <w:pPr>
        <w:spacing w:after="0"/>
        <w:ind w:left="0"/>
        <w:jc w:val="both"/>
      </w:pPr>
      <w:r>
        <w:rPr>
          <w:rFonts w:ascii="Times New Roman"/>
          <w:b w:val="false"/>
          <w:i w:val="false"/>
          <w:color w:val="000000"/>
          <w:sz w:val="28"/>
        </w:rPr>
        <w:t xml:space="preserve">
      27.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4"/>
    <w:bookmarkStart w:name="z58" w:id="55"/>
    <w:p>
      <w:pPr>
        <w:spacing w:after="0"/>
        <w:ind w:left="0"/>
        <w:jc w:val="both"/>
      </w:pPr>
      <w:r>
        <w:rPr>
          <w:rFonts w:ascii="Times New Roman"/>
          <w:b w:val="false"/>
          <w:i w:val="false"/>
          <w:color w:val="000000"/>
          <w:sz w:val="28"/>
        </w:rPr>
        <w:t xml:space="preserve">
      28. Көкөністерді тұздаушының еңбек шарттарына,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5"/>
    <w:bookmarkStart w:name="z59" w:id="56"/>
    <w:p>
      <w:pPr>
        <w:spacing w:after="0"/>
        <w:ind w:left="0"/>
        <w:jc w:val="both"/>
      </w:pPr>
      <w:r>
        <w:rPr>
          <w:rFonts w:ascii="Times New Roman"/>
          <w:b w:val="false"/>
          <w:i w:val="false"/>
          <w:color w:val="000000"/>
          <w:sz w:val="28"/>
        </w:rPr>
        <w:t xml:space="preserve">
      29. Көкөністерді тұздаушы орындайтын еңбек функцияларын айқындайтын КС бірліктерінің тізбесі осы КС 4-қосымшаның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6"/>
    <w:bookmarkStart w:name="z60" w:id="57"/>
    <w:p>
      <w:pPr>
        <w:spacing w:after="0"/>
        <w:ind w:left="0"/>
        <w:jc w:val="both"/>
      </w:pPr>
      <w:r>
        <w:rPr>
          <w:rFonts w:ascii="Times New Roman"/>
          <w:b w:val="false"/>
          <w:i w:val="false"/>
          <w:color w:val="000000"/>
          <w:sz w:val="28"/>
        </w:rPr>
        <w:t xml:space="preserve">
      30. Көкөністерді тұздаушысы орындайтын КС бірліктерінің сипаттамасы және еңбек әрекеттері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57"/>
    <w:bookmarkStart w:name="z61" w:id="58"/>
    <w:p>
      <w:pPr>
        <w:spacing w:after="0"/>
        <w:ind w:left="0"/>
        <w:jc w:val="both"/>
      </w:pPr>
      <w:r>
        <w:rPr>
          <w:rFonts w:ascii="Times New Roman"/>
          <w:b w:val="false"/>
          <w:i w:val="false"/>
          <w:color w:val="000000"/>
          <w:sz w:val="28"/>
        </w:rPr>
        <w:t xml:space="preserve">
      31. Көкөністерді тұздаушының құзыреттілігіне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58"/>
    <w:bookmarkStart w:name="z62" w:id="59"/>
    <w:p>
      <w:pPr>
        <w:spacing w:after="0"/>
        <w:ind w:left="0"/>
        <w:jc w:val="left"/>
      </w:pPr>
      <w:r>
        <w:rPr>
          <w:rFonts w:ascii="Times New Roman"/>
          <w:b/>
          <w:i w:val="false"/>
          <w:color w:val="000000"/>
        </w:rPr>
        <w:t xml:space="preserve"> 4-параграф. Консервілеу өнімдерін салушы-құюшы</w:t>
      </w:r>
    </w:p>
    <w:bookmarkEnd w:id="59"/>
    <w:bookmarkStart w:name="z63" w:id="60"/>
    <w:p>
      <w:pPr>
        <w:spacing w:after="0"/>
        <w:ind w:left="0"/>
        <w:jc w:val="both"/>
      </w:pPr>
      <w:r>
        <w:rPr>
          <w:rFonts w:ascii="Times New Roman"/>
          <w:b w:val="false"/>
          <w:i w:val="false"/>
          <w:color w:val="000000"/>
          <w:sz w:val="28"/>
        </w:rPr>
        <w:t>
      32. СБШ бойынша біліктілік деңгейі – 1-3.</w:t>
      </w:r>
    </w:p>
    <w:bookmarkEnd w:id="60"/>
    <w:bookmarkStart w:name="z64" w:id="61"/>
    <w:p>
      <w:pPr>
        <w:spacing w:after="0"/>
        <w:ind w:left="0"/>
        <w:jc w:val="both"/>
      </w:pPr>
      <w:r>
        <w:rPr>
          <w:rFonts w:ascii="Times New Roman"/>
          <w:b w:val="false"/>
          <w:i w:val="false"/>
          <w:color w:val="000000"/>
          <w:sz w:val="28"/>
        </w:rPr>
        <w:t>
      33. Лауазымның мүмкін атаулары: консервілеу өнімдерін салушы-құюшы.</w:t>
      </w:r>
    </w:p>
    <w:bookmarkEnd w:id="61"/>
    <w:bookmarkStart w:name="z65" w:id="62"/>
    <w:p>
      <w:pPr>
        <w:spacing w:after="0"/>
        <w:ind w:left="0"/>
        <w:jc w:val="both"/>
      </w:pPr>
      <w:r>
        <w:rPr>
          <w:rFonts w:ascii="Times New Roman"/>
          <w:b w:val="false"/>
          <w:i w:val="false"/>
          <w:color w:val="000000"/>
          <w:sz w:val="28"/>
        </w:rPr>
        <w:t>
      34. "Консервілеу өнімдерін салушы-құюшы" кәсібі субъектінің негізгі қызметін жүзеге асыруға байланысты міндеттерді білуге және атқара білуге міндеттейді: жартылай фабрикаттарды қолмен салу.</w:t>
      </w:r>
    </w:p>
    <w:bookmarkEnd w:id="62"/>
    <w:bookmarkStart w:name="z66" w:id="63"/>
    <w:p>
      <w:pPr>
        <w:spacing w:after="0"/>
        <w:ind w:left="0"/>
        <w:jc w:val="both"/>
      </w:pPr>
      <w:r>
        <w:rPr>
          <w:rFonts w:ascii="Times New Roman"/>
          <w:b w:val="false"/>
          <w:i w:val="false"/>
          <w:color w:val="000000"/>
          <w:sz w:val="28"/>
        </w:rPr>
        <w:t xml:space="preserve">
      35.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3"/>
    <w:bookmarkStart w:name="z67" w:id="64"/>
    <w:p>
      <w:pPr>
        <w:spacing w:after="0"/>
        <w:ind w:left="0"/>
        <w:jc w:val="both"/>
      </w:pPr>
      <w:r>
        <w:rPr>
          <w:rFonts w:ascii="Times New Roman"/>
          <w:b w:val="false"/>
          <w:i w:val="false"/>
          <w:color w:val="000000"/>
          <w:sz w:val="28"/>
        </w:rPr>
        <w:t xml:space="preserve">
      36. Консервілеу өнімдерін салушы-құюшының еңбек шарттарына,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64"/>
    <w:bookmarkStart w:name="z68" w:id="65"/>
    <w:p>
      <w:pPr>
        <w:spacing w:after="0"/>
        <w:ind w:left="0"/>
        <w:jc w:val="both"/>
      </w:pPr>
      <w:r>
        <w:rPr>
          <w:rFonts w:ascii="Times New Roman"/>
          <w:b w:val="false"/>
          <w:i w:val="false"/>
          <w:color w:val="000000"/>
          <w:sz w:val="28"/>
        </w:rPr>
        <w:t xml:space="preserve">
      37. Консервілеу өнімдерін салушы-құюшы орындайтын еңбек функцияларын айқындайтын, КС бірліктерінің тізбесі осы КС 5-қосымшаның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65"/>
    <w:bookmarkStart w:name="z69" w:id="66"/>
    <w:p>
      <w:pPr>
        <w:spacing w:after="0"/>
        <w:ind w:left="0"/>
        <w:jc w:val="both"/>
      </w:pPr>
      <w:r>
        <w:rPr>
          <w:rFonts w:ascii="Times New Roman"/>
          <w:b w:val="false"/>
          <w:i w:val="false"/>
          <w:color w:val="000000"/>
          <w:sz w:val="28"/>
        </w:rPr>
        <w:t xml:space="preserve">
      38. Консервілеу өнімдерін салушы-құюшы орындайтын КС бірліктерінің сипаттамасы және еңбек әрекеттері осы КС 5-қосымшасының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66"/>
    <w:bookmarkStart w:name="z70" w:id="67"/>
    <w:p>
      <w:pPr>
        <w:spacing w:after="0"/>
        <w:ind w:left="0"/>
        <w:jc w:val="both"/>
      </w:pPr>
      <w:r>
        <w:rPr>
          <w:rFonts w:ascii="Times New Roman"/>
          <w:b w:val="false"/>
          <w:i w:val="false"/>
          <w:color w:val="000000"/>
          <w:sz w:val="28"/>
        </w:rPr>
        <w:t xml:space="preserve">
      39. Консервілеу өнімдерін салушы-құюшының құзыреттілігіне қойылатын талаптар осы КС 5-қосымшасының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67"/>
    <w:bookmarkStart w:name="z71" w:id="68"/>
    <w:p>
      <w:pPr>
        <w:spacing w:after="0"/>
        <w:ind w:left="0"/>
        <w:jc w:val="left"/>
      </w:pPr>
      <w:r>
        <w:rPr>
          <w:rFonts w:ascii="Times New Roman"/>
          <w:b/>
          <w:i w:val="false"/>
          <w:color w:val="000000"/>
        </w:rPr>
        <w:t xml:space="preserve"> 5-параграф. Көкөністер мен жемістерді сульфиттеу аппаратшысы</w:t>
      </w:r>
    </w:p>
    <w:bookmarkEnd w:id="68"/>
    <w:bookmarkStart w:name="z72" w:id="69"/>
    <w:p>
      <w:pPr>
        <w:spacing w:after="0"/>
        <w:ind w:left="0"/>
        <w:jc w:val="both"/>
      </w:pPr>
      <w:r>
        <w:rPr>
          <w:rFonts w:ascii="Times New Roman"/>
          <w:b w:val="false"/>
          <w:i w:val="false"/>
          <w:color w:val="000000"/>
          <w:sz w:val="28"/>
        </w:rPr>
        <w:t>
      40. СБШ бойынша біліктілік деңгейі – 2-3.</w:t>
      </w:r>
    </w:p>
    <w:bookmarkEnd w:id="69"/>
    <w:bookmarkStart w:name="z73" w:id="70"/>
    <w:p>
      <w:pPr>
        <w:spacing w:after="0"/>
        <w:ind w:left="0"/>
        <w:jc w:val="both"/>
      </w:pPr>
      <w:r>
        <w:rPr>
          <w:rFonts w:ascii="Times New Roman"/>
          <w:b w:val="false"/>
          <w:i w:val="false"/>
          <w:color w:val="000000"/>
          <w:sz w:val="28"/>
        </w:rPr>
        <w:t>
      41. Лауазымның мүмкін атаулары: көкөністер мен жемістерді сульфиттеу аппаратшысы.</w:t>
      </w:r>
    </w:p>
    <w:bookmarkEnd w:id="70"/>
    <w:bookmarkStart w:name="z74" w:id="71"/>
    <w:p>
      <w:pPr>
        <w:spacing w:after="0"/>
        <w:ind w:left="0"/>
        <w:jc w:val="both"/>
      </w:pPr>
      <w:r>
        <w:rPr>
          <w:rFonts w:ascii="Times New Roman"/>
          <w:b w:val="false"/>
          <w:i w:val="false"/>
          <w:color w:val="000000"/>
          <w:sz w:val="28"/>
        </w:rPr>
        <w:t>
      42. "Көкөністер мен жемістерді сульфиттеу аппаратшысы" кәсібі субъектінің негізгі қызметін жүзеге асыруға байланысты міндеттерді білуге және атқара білуге міндеттейді: күкірт газымен немесе күкірт қышқылымен шәрбатты, шырынды, суды және басқа жартылай фабрикаттарды өңдеу (тазарту) үрдістерін жүргізу.</w:t>
      </w:r>
    </w:p>
    <w:bookmarkEnd w:id="71"/>
    <w:bookmarkStart w:name="z75" w:id="72"/>
    <w:p>
      <w:pPr>
        <w:spacing w:after="0"/>
        <w:ind w:left="0"/>
        <w:jc w:val="both"/>
      </w:pPr>
      <w:r>
        <w:rPr>
          <w:rFonts w:ascii="Times New Roman"/>
          <w:b w:val="false"/>
          <w:i w:val="false"/>
          <w:color w:val="000000"/>
          <w:sz w:val="28"/>
        </w:rPr>
        <w:t xml:space="preserve">
      43.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2"/>
    <w:bookmarkStart w:name="z76" w:id="73"/>
    <w:p>
      <w:pPr>
        <w:spacing w:after="0"/>
        <w:ind w:left="0"/>
        <w:jc w:val="both"/>
      </w:pPr>
      <w:r>
        <w:rPr>
          <w:rFonts w:ascii="Times New Roman"/>
          <w:b w:val="false"/>
          <w:i w:val="false"/>
          <w:color w:val="000000"/>
          <w:sz w:val="28"/>
        </w:rPr>
        <w:t xml:space="preserve">
      44. Көкөністер мен жемістерді сульфиттеу аппаратшысының еңбек шарттарына, білімі және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3"/>
    <w:bookmarkStart w:name="z77" w:id="74"/>
    <w:p>
      <w:pPr>
        <w:spacing w:after="0"/>
        <w:ind w:left="0"/>
        <w:jc w:val="both"/>
      </w:pPr>
      <w:r>
        <w:rPr>
          <w:rFonts w:ascii="Times New Roman"/>
          <w:b w:val="false"/>
          <w:i w:val="false"/>
          <w:color w:val="000000"/>
          <w:sz w:val="28"/>
        </w:rPr>
        <w:t xml:space="preserve">
      45. Көкөністер мен жемістерді сульфиттеу аппаратшысы орындайтын еңбек функцияларын айқындайтын КС бірліктерінің тізбесі осы КС 6-қосымшаның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4"/>
    <w:bookmarkStart w:name="z78" w:id="75"/>
    <w:p>
      <w:pPr>
        <w:spacing w:after="0"/>
        <w:ind w:left="0"/>
        <w:jc w:val="both"/>
      </w:pPr>
      <w:r>
        <w:rPr>
          <w:rFonts w:ascii="Times New Roman"/>
          <w:b w:val="false"/>
          <w:i w:val="false"/>
          <w:color w:val="000000"/>
          <w:sz w:val="28"/>
        </w:rPr>
        <w:t xml:space="preserve">
      46. Көкөністер мен жемістерді сульфиттеу аппаратшысы орындайтын КС бірліктерінің сипаттамасы және еңбек әрекеттері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75"/>
    <w:bookmarkStart w:name="z79" w:id="76"/>
    <w:p>
      <w:pPr>
        <w:spacing w:after="0"/>
        <w:ind w:left="0"/>
        <w:jc w:val="both"/>
      </w:pPr>
      <w:r>
        <w:rPr>
          <w:rFonts w:ascii="Times New Roman"/>
          <w:b w:val="false"/>
          <w:i w:val="false"/>
          <w:color w:val="000000"/>
          <w:sz w:val="28"/>
        </w:rPr>
        <w:t xml:space="preserve">
      47. Көкөністер мен жемістерді сульфиттеу аппаратшысының құзыреттілігіне қойылатын талаптар осы КС 6-қосымшасының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көрсетілген.</w:t>
      </w:r>
    </w:p>
    <w:bookmarkEnd w:id="76"/>
    <w:bookmarkStart w:name="z80" w:id="77"/>
    <w:p>
      <w:pPr>
        <w:spacing w:after="0"/>
        <w:ind w:left="0"/>
        <w:jc w:val="left"/>
      </w:pPr>
      <w:r>
        <w:rPr>
          <w:rFonts w:ascii="Times New Roman"/>
          <w:b/>
          <w:i w:val="false"/>
          <w:color w:val="000000"/>
        </w:rPr>
        <w:t xml:space="preserve"> 6-параграф. Сублимациялық қондырғы аппаратшысы</w:t>
      </w:r>
    </w:p>
    <w:bookmarkEnd w:id="77"/>
    <w:bookmarkStart w:name="z81" w:id="78"/>
    <w:p>
      <w:pPr>
        <w:spacing w:after="0"/>
        <w:ind w:left="0"/>
        <w:jc w:val="both"/>
      </w:pPr>
      <w:r>
        <w:rPr>
          <w:rFonts w:ascii="Times New Roman"/>
          <w:b w:val="false"/>
          <w:i w:val="false"/>
          <w:color w:val="000000"/>
          <w:sz w:val="28"/>
        </w:rPr>
        <w:t>
      48. СБШ бойынша біліктілік деңгейі – 3.</w:t>
      </w:r>
    </w:p>
    <w:bookmarkEnd w:id="78"/>
    <w:bookmarkStart w:name="z82" w:id="79"/>
    <w:p>
      <w:pPr>
        <w:spacing w:after="0"/>
        <w:ind w:left="0"/>
        <w:jc w:val="both"/>
      </w:pPr>
      <w:r>
        <w:rPr>
          <w:rFonts w:ascii="Times New Roman"/>
          <w:b w:val="false"/>
          <w:i w:val="false"/>
          <w:color w:val="000000"/>
          <w:sz w:val="28"/>
        </w:rPr>
        <w:t>
      49. Лауазымның мүмкін атаулары: сублимациялық қондырғы аппаратшысы.</w:t>
      </w:r>
    </w:p>
    <w:bookmarkEnd w:id="79"/>
    <w:bookmarkStart w:name="z83" w:id="80"/>
    <w:p>
      <w:pPr>
        <w:spacing w:after="0"/>
        <w:ind w:left="0"/>
        <w:jc w:val="both"/>
      </w:pPr>
      <w:r>
        <w:rPr>
          <w:rFonts w:ascii="Times New Roman"/>
          <w:b w:val="false"/>
          <w:i w:val="false"/>
          <w:color w:val="000000"/>
          <w:sz w:val="28"/>
        </w:rPr>
        <w:t>
      50. "Сублимациялық қондырғы аппаратшысы" кәсібі субъектінің негізгі қызметін жүзеге асыруға байланысты міндеттерді білуге және атқара білуге міндеттейді: сублимациялық кептірудің технологиялық үрдісін жүргізу.</w:t>
      </w:r>
    </w:p>
    <w:bookmarkEnd w:id="80"/>
    <w:bookmarkStart w:name="z84" w:id="81"/>
    <w:p>
      <w:pPr>
        <w:spacing w:after="0"/>
        <w:ind w:left="0"/>
        <w:jc w:val="both"/>
      </w:pPr>
      <w:r>
        <w:rPr>
          <w:rFonts w:ascii="Times New Roman"/>
          <w:b w:val="false"/>
          <w:i w:val="false"/>
          <w:color w:val="000000"/>
          <w:sz w:val="28"/>
        </w:rPr>
        <w:t xml:space="preserve">
      51. Қолданыстағы нормативтік құжаттармен байланысы осы КС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1"/>
    <w:bookmarkStart w:name="z85" w:id="82"/>
    <w:p>
      <w:pPr>
        <w:spacing w:after="0"/>
        <w:ind w:left="0"/>
        <w:jc w:val="both"/>
      </w:pPr>
      <w:r>
        <w:rPr>
          <w:rFonts w:ascii="Times New Roman"/>
          <w:b w:val="false"/>
          <w:i w:val="false"/>
          <w:color w:val="000000"/>
          <w:sz w:val="28"/>
        </w:rPr>
        <w:t xml:space="preserve">
      52. Сублимациялық қондырғы аппаратшысының еңбек шарттарына, біліміне және жұмыс тәжірибесіне қойылатын талаптар осы КС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2"/>
    <w:bookmarkStart w:name="z86" w:id="83"/>
    <w:p>
      <w:pPr>
        <w:spacing w:after="0"/>
        <w:ind w:left="0"/>
        <w:jc w:val="both"/>
      </w:pPr>
      <w:r>
        <w:rPr>
          <w:rFonts w:ascii="Times New Roman"/>
          <w:b w:val="false"/>
          <w:i w:val="false"/>
          <w:color w:val="000000"/>
          <w:sz w:val="28"/>
        </w:rPr>
        <w:t xml:space="preserve">
      53. Сублимациялық қондырғы аппаратшысы орындайтын еңбек функцияларын айқындайтын КС бірліктерінің тізбесі осы КС 7-қосымшаның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3"/>
    <w:bookmarkStart w:name="z87" w:id="84"/>
    <w:p>
      <w:pPr>
        <w:spacing w:after="0"/>
        <w:ind w:left="0"/>
        <w:jc w:val="both"/>
      </w:pPr>
      <w:r>
        <w:rPr>
          <w:rFonts w:ascii="Times New Roman"/>
          <w:b w:val="false"/>
          <w:i w:val="false"/>
          <w:color w:val="000000"/>
          <w:sz w:val="28"/>
        </w:rPr>
        <w:t xml:space="preserve">
      54. Сублимациялық қондырғы аппаратшысы орындайтын КС бірліктерінің сипаттамасы және еңбек әрекеттері осы КС 7-қосымшасының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84"/>
    <w:bookmarkStart w:name="z88" w:id="85"/>
    <w:p>
      <w:pPr>
        <w:spacing w:after="0"/>
        <w:ind w:left="0"/>
        <w:jc w:val="both"/>
      </w:pPr>
      <w:r>
        <w:rPr>
          <w:rFonts w:ascii="Times New Roman"/>
          <w:b w:val="false"/>
          <w:i w:val="false"/>
          <w:color w:val="000000"/>
          <w:sz w:val="28"/>
        </w:rPr>
        <w:t xml:space="preserve">
      55. Сублимациялық қондырғы аппаратшысының құзыреттілігіне қойылатын талаптар осы КС 7-қосымшасының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85"/>
    <w:bookmarkStart w:name="z89" w:id="86"/>
    <w:p>
      <w:pPr>
        <w:spacing w:after="0"/>
        <w:ind w:left="0"/>
        <w:jc w:val="left"/>
      </w:pPr>
      <w:r>
        <w:rPr>
          <w:rFonts w:ascii="Times New Roman"/>
          <w:b/>
          <w:i w:val="false"/>
          <w:color w:val="000000"/>
        </w:rPr>
        <w:t xml:space="preserve"> 7-параграф. Қайнатушы</w:t>
      </w:r>
    </w:p>
    <w:bookmarkEnd w:id="86"/>
    <w:bookmarkStart w:name="z90" w:id="87"/>
    <w:p>
      <w:pPr>
        <w:spacing w:after="0"/>
        <w:ind w:left="0"/>
        <w:jc w:val="both"/>
      </w:pPr>
      <w:r>
        <w:rPr>
          <w:rFonts w:ascii="Times New Roman"/>
          <w:b w:val="false"/>
          <w:i w:val="false"/>
          <w:color w:val="000000"/>
          <w:sz w:val="28"/>
        </w:rPr>
        <w:t>
      56. СБШ бойынша біліктілік деңгейі – 2-3.</w:t>
      </w:r>
    </w:p>
    <w:bookmarkEnd w:id="87"/>
    <w:bookmarkStart w:name="z91" w:id="88"/>
    <w:p>
      <w:pPr>
        <w:spacing w:after="0"/>
        <w:ind w:left="0"/>
        <w:jc w:val="both"/>
      </w:pPr>
      <w:r>
        <w:rPr>
          <w:rFonts w:ascii="Times New Roman"/>
          <w:b w:val="false"/>
          <w:i w:val="false"/>
          <w:color w:val="000000"/>
          <w:sz w:val="28"/>
        </w:rPr>
        <w:t>
      57. Лауазымның мүмкін атаулары: қайнатушы.</w:t>
      </w:r>
    </w:p>
    <w:bookmarkEnd w:id="88"/>
    <w:bookmarkStart w:name="z92" w:id="89"/>
    <w:p>
      <w:pPr>
        <w:spacing w:after="0"/>
        <w:ind w:left="0"/>
        <w:jc w:val="both"/>
      </w:pPr>
      <w:r>
        <w:rPr>
          <w:rFonts w:ascii="Times New Roman"/>
          <w:b w:val="false"/>
          <w:i w:val="false"/>
          <w:color w:val="000000"/>
          <w:sz w:val="28"/>
        </w:rPr>
        <w:t>
      58. "Қайнатушы" кәсібі субъектінің негізгі қызметін жүзеге асыруға байланысты міндеттерді білуге және атқара білуге міндеттейді: қызанақ шырыны агрегатында өнімдерді өндіру үрдісін жүргізу.</w:t>
      </w:r>
    </w:p>
    <w:bookmarkEnd w:id="89"/>
    <w:bookmarkStart w:name="z93" w:id="90"/>
    <w:p>
      <w:pPr>
        <w:spacing w:after="0"/>
        <w:ind w:left="0"/>
        <w:jc w:val="both"/>
      </w:pPr>
      <w:r>
        <w:rPr>
          <w:rFonts w:ascii="Times New Roman"/>
          <w:b w:val="false"/>
          <w:i w:val="false"/>
          <w:color w:val="000000"/>
          <w:sz w:val="28"/>
        </w:rPr>
        <w:t xml:space="preserve">
      59. Қолданыстағы нормативтік құжаттармен байланысы осы КС 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90"/>
    <w:bookmarkStart w:name="z94" w:id="91"/>
    <w:p>
      <w:pPr>
        <w:spacing w:after="0"/>
        <w:ind w:left="0"/>
        <w:jc w:val="both"/>
      </w:pPr>
      <w:r>
        <w:rPr>
          <w:rFonts w:ascii="Times New Roman"/>
          <w:b w:val="false"/>
          <w:i w:val="false"/>
          <w:color w:val="000000"/>
          <w:sz w:val="28"/>
        </w:rPr>
        <w:t xml:space="preserve">
      60. Қайнатушының еңбек шарттарына, біліміне және жұмыс тәжірибесіне қойылатын талаптар осы КС 8-қосымшасының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91"/>
    <w:bookmarkStart w:name="z95" w:id="92"/>
    <w:p>
      <w:pPr>
        <w:spacing w:after="0"/>
        <w:ind w:left="0"/>
        <w:jc w:val="both"/>
      </w:pPr>
      <w:r>
        <w:rPr>
          <w:rFonts w:ascii="Times New Roman"/>
          <w:b w:val="false"/>
          <w:i w:val="false"/>
          <w:color w:val="000000"/>
          <w:sz w:val="28"/>
        </w:rPr>
        <w:t xml:space="preserve">
      61. Қайнатушы орындайтын еңбек функцияларын айқындайтын КС бірліктерінің тізбесі осы КС 8-қосымшаның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2"/>
    <w:bookmarkStart w:name="z96" w:id="93"/>
    <w:p>
      <w:pPr>
        <w:spacing w:after="0"/>
        <w:ind w:left="0"/>
        <w:jc w:val="both"/>
      </w:pPr>
      <w:r>
        <w:rPr>
          <w:rFonts w:ascii="Times New Roman"/>
          <w:b w:val="false"/>
          <w:i w:val="false"/>
          <w:color w:val="000000"/>
          <w:sz w:val="28"/>
        </w:rPr>
        <w:t xml:space="preserve">
      62. Қайнатушы орындайтын КС бірліктерінің сипаттамасы және еңбек әрекеттері осы КС 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93"/>
    <w:bookmarkStart w:name="z97" w:id="94"/>
    <w:p>
      <w:pPr>
        <w:spacing w:after="0"/>
        <w:ind w:left="0"/>
        <w:jc w:val="both"/>
      </w:pPr>
      <w:r>
        <w:rPr>
          <w:rFonts w:ascii="Times New Roman"/>
          <w:b w:val="false"/>
          <w:i w:val="false"/>
          <w:color w:val="000000"/>
          <w:sz w:val="28"/>
        </w:rPr>
        <w:t xml:space="preserve">
      63. Қайнатушының құзыреттілігіне қойылатын талаптар осы КС 8-қосымшасының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94"/>
    <w:bookmarkStart w:name="z98" w:id="95"/>
    <w:p>
      <w:pPr>
        <w:spacing w:after="0"/>
        <w:ind w:left="0"/>
        <w:jc w:val="left"/>
      </w:pPr>
      <w:r>
        <w:rPr>
          <w:rFonts w:ascii="Times New Roman"/>
          <w:b/>
          <w:i w:val="false"/>
          <w:color w:val="000000"/>
        </w:rPr>
        <w:t xml:space="preserve"> 4. КС әзірлеушілері</w:t>
      </w:r>
    </w:p>
    <w:bookmarkEnd w:id="95"/>
    <w:bookmarkStart w:name="z99" w:id="96"/>
    <w:p>
      <w:pPr>
        <w:spacing w:after="0"/>
        <w:ind w:left="0"/>
        <w:jc w:val="both"/>
      </w:pPr>
      <w:r>
        <w:rPr>
          <w:rFonts w:ascii="Times New Roman"/>
          <w:b w:val="false"/>
          <w:i w:val="false"/>
          <w:color w:val="000000"/>
          <w:sz w:val="28"/>
        </w:rPr>
        <w:t>
      64. КС әзірлеушісі Қазақстан Республикасының Ауыл шаруашылығы министрлігі болып табылады.</w:t>
      </w:r>
    </w:p>
    <w:bookmarkEnd w:id="96"/>
    <w:bookmarkStart w:name="z100" w:id="97"/>
    <w:p>
      <w:pPr>
        <w:spacing w:after="0"/>
        <w:ind w:left="0"/>
        <w:jc w:val="both"/>
      </w:pPr>
      <w:r>
        <w:rPr>
          <w:rFonts w:ascii="Times New Roman"/>
          <w:b w:val="false"/>
          <w:i w:val="false"/>
          <w:color w:val="000000"/>
          <w:sz w:val="28"/>
        </w:rPr>
        <w:t xml:space="preserve">
      65. Келісу парағы, КС сараптамасы мен тіркелуі осы КС </w:t>
      </w:r>
      <w:r>
        <w:rPr>
          <w:rFonts w:ascii="Times New Roman"/>
          <w:b w:val="false"/>
          <w:i w:val="false"/>
          <w:color w:val="000000"/>
          <w:sz w:val="28"/>
        </w:rPr>
        <w:t>9-қосымшасында</w:t>
      </w:r>
      <w:r>
        <w:rPr>
          <w:rFonts w:ascii="Times New Roman"/>
          <w:b w:val="false"/>
          <w:i w:val="false"/>
          <w:color w:val="000000"/>
          <w:sz w:val="28"/>
        </w:rPr>
        <w:t xml:space="preserve"> көрсетілген.</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1-қосымшасы</w:t>
            </w:r>
          </w:p>
        </w:tc>
      </w:tr>
    </w:tbl>
    <w:bookmarkStart w:name="z102" w:id="98"/>
    <w:p>
      <w:pPr>
        <w:spacing w:after="0"/>
        <w:ind w:left="0"/>
        <w:jc w:val="both"/>
      </w:pPr>
      <w:r>
        <w:rPr>
          <w:rFonts w:ascii="Times New Roman"/>
          <w:b w:val="false"/>
          <w:i w:val="false"/>
          <w:color w:val="000000"/>
          <w:sz w:val="28"/>
        </w:rPr>
        <w:t>
      Қызмет түрлері, кәсіптер, біліктілік деңгейлері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670"/>
        <w:gridCol w:w="1923"/>
        <w:gridCol w:w="5794"/>
        <w:gridCol w:w="1750"/>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өнімін басушы-сығушы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өнімін басушы-сығушы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агрегатының аппаратшысы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агрегатының аппаратшысы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тұздаушы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тұздаушы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 өнімдерін салушы-құюшы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 өнімдерін салушы-құюшы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жемістерді сульфиттеу аппаратшысы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жемістерді сульфиттеу аппаратшысы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аппаратшысы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аппаратшысы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көкөністер мен жаңғақтарды өңдеу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Қайнатушы</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Қайнатушы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2-қосымшасы</w:t>
            </w:r>
          </w:p>
        </w:tc>
      </w:tr>
    </w:tbl>
    <w:bookmarkStart w:name="z104" w:id="99"/>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94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 Азық-түлік өнімін басушы-сығушы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48-шығарылым, Азық-түлік өнімі өндірістерінің жалпы кәсіптері</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өнімін басушы-сығушы</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05" w:id="100"/>
    <w:p>
      <w:pPr>
        <w:spacing w:after="0"/>
        <w:ind w:left="0"/>
        <w:jc w:val="both"/>
      </w:pPr>
      <w:r>
        <w:rPr>
          <w:rFonts w:ascii="Times New Roman"/>
          <w:b w:val="false"/>
          <w:i w:val="false"/>
          <w:color w:val="000000"/>
          <w:sz w:val="28"/>
        </w:rPr>
        <w:t>
      2-кесте. Азық-түлік өнімін басушы-сығушының еңбек шарттарына, біліміне және жұмыс тәжірибесіне қойылатын талаптар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5319"/>
        <w:gridCol w:w="1978"/>
        <w:gridCol w:w="29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тыныс алу органдары және тері асты жасымықшалары ауруларының дамуы, жүйке-бұлық ет аппаратына түсетін жоғары жүктеме, шудың жоғары деңгейде болуы, жоғары әлсіздік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және/немесе жұмыс орнында қысқа мерзімді оқу (нұсқаулық) және/немесе бастауыш білімнен төмен емес негізгі орта білімі болған жағдайда қысқа мерзімді курстар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кем дегенде 1 жыл</w:t>
            </w:r>
          </w:p>
        </w:tc>
      </w:tr>
    </w:tbl>
    <w:p>
      <w:pPr>
        <w:spacing w:after="0"/>
        <w:ind w:left="0"/>
        <w:jc w:val="left"/>
      </w:pPr>
      <w:r>
        <w:br/>
      </w:r>
      <w:r>
        <w:rPr>
          <w:rFonts w:ascii="Times New Roman"/>
          <w:b w:val="false"/>
          <w:i w:val="false"/>
          <w:color w:val="000000"/>
          <w:sz w:val="28"/>
        </w:rPr>
        <w:t>
</w:t>
      </w:r>
    </w:p>
    <w:bookmarkStart w:name="z106" w:id="101"/>
    <w:p>
      <w:pPr>
        <w:spacing w:after="0"/>
        <w:ind w:left="0"/>
        <w:jc w:val="both"/>
      </w:pPr>
      <w:r>
        <w:rPr>
          <w:rFonts w:ascii="Times New Roman"/>
          <w:b w:val="false"/>
          <w:i w:val="false"/>
          <w:color w:val="000000"/>
          <w:sz w:val="28"/>
        </w:rPr>
        <w:t>
      3-кесте. Азық-түлік өнімін басушы-сығушы орындайтын еңбек функцияларын анықтайтын КС бірліктерінің тізбесі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11944"/>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Айналатын конуста цитрусты жемістерден шырынды сығу, шырынның толық алынуын және ағуын қадағалау, қалдықтарды жою және айналатын конкусты жуу және сүрту; түрлі жүйедегі баспақтарда ылғалды сығу әдісімен азық-түлік өнімін сорғытудың технологиялық үрдісін жүргізу, шикізатты баспаққа тасымалдаушы құралдармен беру; бастапқы ылғалдылыққа байланысты азық-түлік өнімін сығуды аяқтау уақытын анықтау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Құрғатылған өнімді түсіру, түрлі жүйедегі қол баспақтарда шырынды сығудың технологиялық үрдісін жүргізу; ұсақталған қоспаны жинау және баспақты қолмен түсіру, қоспаны баспақтау; қоспаны баспақтау үрдісінде араластыру, қолмен баспақты түсіру; шырынды, сорпаны ыдысқа ағызу, жабдықты іске қосу мен тоқтату, оның жұмысында ақауларды жою, қызмет көрсетілетін баспақтарды тазарту, жуу мен майлау; бастапқы ылғалдылық пен өнім сортына байланысты өнімді сығуды аяқтау уақытын белгілеу; шырын мен ерітінділерді ыдысқа айдап ағызу, сүзгілеу матасын тазарту; тетіктер жұмысын және сынама қорытындылары бойынша алынған өнім сапасын бақылау, дайын азық-түлік өнімінің сынамасын іріктеу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әрекет ететін түрлі жүйелердегі баспақтарда азық-түлік шикізатынан майды немесе тоң майды сығудың технологиялық үрдісін жүргізу; шикізатты белгіленген нормаларға дейін қыздыру мен ылғалдату, оны баспақтарға тең мөлшерде беру және кейінгі операциялар; бақылау-өлшеу аспаптарының қорытындылары бойынша және көзбен шолып, баспақтардың (баспақтау жылдамдығы), бөлу шнектерінің, тасымалдау құрылғыларының жұмысын бақылау, майды берудің және жомда майдың болуының белгіленген нормаларын қамтамасыз ету; азық-түлік өнімінің сынамаларын іріктеу, қысымды, өнімнің майлануына байланысты температураны, сығу уақытын реттеу; қызмет көрсету жабдығын іске қосу мен тоқтату және жұмыста оның ақауларын жою, мерзімді әрекет ететін баспақтарда шырынды сығудың технологиялық үрдісін жүргізу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жүйедегі және құрылымдағы мерзімді әрекет ететін баспақтарда майлы тұқымдардан жомды және жоғары сапалы майды алудың технологиялық үрдісін жүргізу; баспақтардың тең мөлшерде түсуін қамтамасыз ету, қызмет көрсетілетін баспақтың жұмысын жөндеу және іске қосу; баспақтауға түсетін шикізатты ұсақтау, ылғалдау, қуыру дәрежесін, май мен жом сапасын және сыртқы түрін бақылау-өлшеу аспаптары көрсеткіштері бойынша қадағалау; химиялық талдаулар және органолептикалық қорытындылар бойынша жомда май құрамын, май сапасын бақылау, майды алдын ала тазартуға және одан әрі өңдеуге беру; қызмет көрсету жабдығының жұмыс режимін реттеу, престеудің технологиялық режимінен ауытқуларды ескерту және пресс жұмысында бұзушылықтарды жою; қосу ленталары бар үзідксіз әрекет ететін жоғары өнім беруші баспақтарда басқару пультінен шырынды сығудың технологиялық үрдісін жүргізу</w:t>
            </w:r>
          </w:p>
        </w:tc>
      </w:tr>
    </w:tbl>
    <w:p>
      <w:pPr>
        <w:spacing w:after="0"/>
        <w:ind w:left="0"/>
        <w:jc w:val="left"/>
      </w:pPr>
      <w:r>
        <w:br/>
      </w:r>
      <w:r>
        <w:rPr>
          <w:rFonts w:ascii="Times New Roman"/>
          <w:b w:val="false"/>
          <w:i w:val="false"/>
          <w:color w:val="000000"/>
          <w:sz w:val="28"/>
        </w:rPr>
        <w:t>
</w:t>
      </w:r>
    </w:p>
    <w:bookmarkStart w:name="z107" w:id="102"/>
    <w:p>
      <w:pPr>
        <w:spacing w:after="0"/>
        <w:ind w:left="0"/>
        <w:jc w:val="both"/>
      </w:pPr>
      <w:r>
        <w:rPr>
          <w:rFonts w:ascii="Times New Roman"/>
          <w:b w:val="false"/>
          <w:i w:val="false"/>
          <w:color w:val="000000"/>
          <w:sz w:val="28"/>
        </w:rPr>
        <w:t>
      4-кесте. Азық-түлік өнімін басушы-сығушы орындайтын КС бірліктерінің сипаттамасы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2932"/>
        <w:gridCol w:w="3470"/>
        <w:gridCol w:w="5557"/>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шырындар, цитрус тұқымдары, шырындырдың ағуы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Сыққыш аппарат, қолғап, халат, айналмалы конус</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Сығу аппаратына жемісті қосу, айналатын конуста цитрусты жемістерден шырынды сығу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Шырынның толық алынуын және ағуын қадағалау, сығу аппаратын реттеу, айналмалы конусты жуу, сүрту</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өнімі, шикізат, құрғатылған өнім, баспақ, тұқымдар, шырын, сорпа, жабдық, сыққыш аппарат, сүзгілеу матасы, азық-түлік</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құралы, түрлі жүйедегі баспақтар, сағат, сыққыш аппарат, арба, қолғап, халат, араластыруға арналған аспаптар, сыққыш аппарат, ыдыс, жабдық, пульт, жууға арналған кұралдар, шүберек</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Түрлі жүйедегі баспақтарда ылғалды сығу әдісімен азық-түлік өнімін сорғытудың технологиялық үрдісін жүргізу, шикізатты баспаққа тасымалдаушы құралдармен беру; бастапқы ылғалдылыққа байланысты азық-түлік өнімін сығуды аяқтау уақытын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Құрғатылған өнімді түсіру, түрлі жүйедегі қол баспақтарда шырынды сығудың технологиялық үрдісін жүргізу; ұсақталған қоспаны жинау және баспақты қолмен түсіру, қоспаны баспақтау; қоспаны баспақтау үрдісінде араластыру, қолмен баспақты түсіру; шырынды, сорпаны ыдысқа ағызу, жабдықты іске қосу мен тоқтату, оның жұмысында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Мерзімді әрекет ететін түрлі құрылым баспақтарда азық-түлік шикізаты мен өнімдерінен шырынды сығудың технологиялық үрдісін жүргізу, бастапқы ылғалдылық пен өнім сортына байланысты өнімді сығуды аяқтау уақытын белгілеу, шырындар мен ерітінділерді ыдысқа ағызу, сүзгілеу матасын тазарту, тетіктер жұмысын және сынама қорытындылары бойынша алынған өнім сапасын бақылау</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жом, шикізат, баспақ, шнек, тасымалдау құралы, май, жомдағы май, азық-түлік өнімі, майлы өнім, қызмет көрсетілетін құралдары, шырындар</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жүйедегі баспақтар, нормалар, шнек, бақылау-өлшеу аспаптары, азық-түлік өнімінің сынамалары, жәшік, бак, термометр, сыққыш аппарат, қызмет көрсетілетін құралдары, басқару пульті</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Май мен тоң майды азық-түлік шикізатынан сығу, шикізатты белгіленген нормаларға дейін қыздыру мен ылғалдату, оны баспақтарға тең мөлшерде бақылау-өлшеу аспаптарының қорытындылары бойынша тасымалдау құрылғылары арқылы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Майды берудің және жомда майдың болуының белгіленген нормаларын қамтамасыз ету, азық-түлік өнімінің сынамаларын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Қысымды, өнімнің майлануына байланысты температураны, сығу уақытын реттеу, қызмет көрсету жабдығын іске қосу мен тоқтату және жұмыста оның ақауларын жою, мерзімді әрекет ететін баспақтарда шырынды сығудың технологиялық үрдісін жүргізу</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май, жомдағы май, шикізат, азық-түлік өнімдері, қызмет көрсетілетін құралдары</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 құрылым, қызмет көрсетілетін баспақ, бақылау-өлшеу аспаптары</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Түрлі жүйедегі және құрылымдағы мерзімді әрекет ететін баспақтарда майлы тұқымдардан жомды және жоғары сапалы майды алудың технологиялық үрдісін жүргізу, баспақтың тең мөлшерде жүктелуін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Қызмет көрсетілетін баспақты іске қосу мен жұмысын жөндеу, баспақтауға түсетін шикізатты ұсақтау, ылғалдау, қуыру дәрежесін, май мен жом сапасын және сыртқы түрін бақылау-өлшеу аспаптары көрсеткіштері бойынша қадағалау, қызмет көрсетілетін жабдықтың жұмыс режимін реттеу, баспақтаудың технологиялық режимінен ауытқуларды ескерту және баспақтың жұмысында ақауларды жою</w:t>
            </w:r>
          </w:p>
        </w:tc>
      </w:tr>
    </w:tbl>
    <w:p>
      <w:pPr>
        <w:spacing w:after="0"/>
        <w:ind w:left="0"/>
        <w:jc w:val="left"/>
      </w:pP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5-кесте. СБШ біліктіліктің 1-деңгейлі азық-түлік өнімін басушы-сығушының құзыреттілігіне қойылатын талаптар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4138"/>
        <w:gridCol w:w="4138"/>
        <w:gridCol w:w="2789"/>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Жемістерді, көкөністер мен жаңғақтарды өңдеу кезінде орындаған кезде ережелер мен нормалардың сақталуына жауапкершілік, тікелей бақылаумен және (немесе) басшылықпен тапсырманы орындау қажеттілігін түсіну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өңдеу кезінде стандартты және практикалық міндеттерді шешу және алға қойған қорытындыға жету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сығу аппаратына қосу, айналатын конуста цитрусты жемістерден шырынды сығу ережелерін білу</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Шырынды толық көлемінде алынуды бақылау қағидаларына жауапкершілікпен карау және түсіну, сығу аппаратын реттеу ережесіне жауапкершілікпен карау және түсіну, қалдықтарды жою ережесіне жауапкершілікпен карау және түсіну</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бір жағдайдағы стандартты тапсырмаларды шеше білу, сығу аппаратын реттеу кезінде негізгі дағдыны қолдана білу, көкөністерді өңдеу және қалдықтарды жою кезінде стандартты тапсырмаларды орындай білу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Шырынның толық алынуы мен оның ағуын қадағалау ережесі, сығу аппаратын реттеу ережесі, қалдықтарды жою ережелерін білу</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жаңғақтарды өңдеу кезінде орындаған кезде ережелер мен нормалардың сақталуына жауапкершілік, тікелей бақылаумен және (немесе) басшылықпен тапсырманы орындау қажеттілігін түсіну</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өңдеу кезінде стандартты тапсырмаларды шеше білу, айналатын конуста цитрусты жемістерден шырынды сығу дағдыларын білу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Цитрус жемістерін сығу аппаратына қосу, айналатын конуста цитрусты жемістерден шырынды сығу ережелерін білу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Шырынды толық сығуын бақылау ережелері мен жауапкершілігін түсіну, жұмыс ережесі шеңберінде жұмыс сапасы мен нәтижесіне жауапкершілік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емес практикалық міндеттерді шешу үшін негізгі практикалық дағдыны қолдану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Шырынның толық алынуы мен оның ағуын қадағалау ережелерін білу </w:t>
            </w:r>
          </w:p>
        </w:tc>
      </w:tr>
    </w:tbl>
    <w:p>
      <w:pPr>
        <w:spacing w:after="0"/>
        <w:ind w:left="0"/>
        <w:jc w:val="left"/>
      </w:pP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6-кесте. СБШ біліктіліктің 2-деңгейлі азық-түлік өнімін басушы-сығушының құзыреттілігіне қойылатын талаптар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4087"/>
        <w:gridCol w:w="3920"/>
        <w:gridCol w:w="2925"/>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аппаратын реттеу, қалдықтарды жою ережесіне жауапкершілікпен карау және түсіну, айналатын конусты сүрту және жуу ережелері мен нормаларының сақталуы үшін жеке жауапкершілік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аппаратын реттеу кезінде негізгі дағдыны қолдану, көкөністер, жемістер мен жаңғақтарды өңдеуде стандартты тапсырмаларды орындау, санитарлық ережелерді сақтау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Сығу аппаратын реттеу ережесін білу, қалдықтарды жою ережесін білу, айналатын конусты сүрту және жуу ережесі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өнімдерінен шырынды сығу технологиялық үдерісі шеңберінде жауапкершілігі, тағамнан шырынды сығу кезінде кәсіби әдістерді қолдану</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жемістер мен жаңғақтарды өңдеуде стандартты тапсырмаларды орындау, санитарлық ережелерді сақтау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жүйедегі баспақтарда тағам шикізаты мен өнімдерінен шырынды сығу технологиялық үдерісі</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процесін жоспарлауды қоса алғанда атқарушылық іс-әрекетті түсіну, көкөністерді өңдеу кезінде жұмыс сапасы мен нәтижесіне жауапкершілік</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 үлгілі практикалық міндеттерді шешу және алға қойған қорытындыға жету, күрделі емес практикалық міндеттерді шешу үшін негізгі практикалық дағдыны қолдану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матасына қоспаны салу ережесі, баспақты салу ережесі</w:t>
            </w:r>
          </w:p>
        </w:tc>
      </w:tr>
    </w:tbl>
    <w:p>
      <w:pPr>
        <w:spacing w:after="0"/>
        <w:ind w:left="0"/>
        <w:jc w:val="left"/>
      </w:pPr>
      <w:r>
        <w:br/>
      </w:r>
      <w:r>
        <w:rPr>
          <w:rFonts w:ascii="Times New Roman"/>
          <w:b w:val="false"/>
          <w:i w:val="false"/>
          <w:color w:val="000000"/>
          <w:sz w:val="28"/>
        </w:rPr>
        <w:t>
</w:t>
      </w:r>
    </w:p>
    <w:bookmarkStart w:name="z110" w:id="105"/>
    <w:p>
      <w:pPr>
        <w:spacing w:after="0"/>
        <w:ind w:left="0"/>
        <w:jc w:val="both"/>
      </w:pPr>
      <w:r>
        <w:rPr>
          <w:rFonts w:ascii="Times New Roman"/>
          <w:b w:val="false"/>
          <w:i w:val="false"/>
          <w:color w:val="000000"/>
          <w:sz w:val="28"/>
        </w:rPr>
        <w:t>
      7-кесте. СБШ біліктіліктің 3-деңгейлі азық-түлік өнімін басушы-сығушының құзыреттілігіне қойылатын талаптар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912"/>
        <w:gridCol w:w="3861"/>
        <w:gridCol w:w="323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Басшылықпен іскери қарым-қатынаста болу және оларға есеп беру, сүзгіш матаны тазалау кезіндегі өз денсаулығы мен қауіпсіздігіне, басқалардың денсаулығы мен қауіпсіздігінің жауапкершілігі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жемістер мен жаңғақтарды өңдеуде стандартты тапсырмаларды орындау, санитарлық ережелерді сақтау, алға қойылған тапсырмалардың түрлерін анықтау, еңбек құралдары мен заттары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Шырындар мен сұйықтықтарды ыдысқа құю, сүзгіш матаны тазалау ережелерінің білімі, сынақ нәтижелеріне байланысты жұмыс механизмі мен сапасын қадағалау</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өнімдерінен сынақ алудағы жеке жауапкершілік, алдын ала әзірленген жоспармен, сапа нормалары мен жұмыс атқару кестесімен салыстыра отырып жұмыс барысын қадағалау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практикалық міндеттерді шешу үшін негізгі практикалық дағдыны қолдану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жүйедегі баспақтарда тағам шикізаты мен өнімдерінен шырынды сығу технологиялық үдерісі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3-қосымшасы</w:t>
            </w:r>
          </w:p>
        </w:tc>
      </w:tr>
    </w:tbl>
    <w:bookmarkStart w:name="z112" w:id="106"/>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91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 Қызанақ шырыны агрегатының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51-шығарылым, Консервілерді өндіру</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агрегатының аппаратшысы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13" w:id="107"/>
    <w:p>
      <w:pPr>
        <w:spacing w:after="0"/>
        <w:ind w:left="0"/>
        <w:jc w:val="both"/>
      </w:pPr>
      <w:r>
        <w:rPr>
          <w:rFonts w:ascii="Times New Roman"/>
          <w:b w:val="false"/>
          <w:i w:val="false"/>
          <w:color w:val="000000"/>
          <w:sz w:val="28"/>
        </w:rPr>
        <w:t>
      2-кесте. Қызанақ шырыны агрегатының аппаратшысының еңбек шарттарына, біліміне және жұмыс тәжірибесіне қойылатын талаптар</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5319"/>
        <w:gridCol w:w="1342"/>
        <w:gridCol w:w="35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дайындығы болған жағдайда немесе өткен лауазымда кем дегенде 1 жыл жұмыс өтілі болған жағдайда талап етілмейді</w:t>
            </w:r>
          </w:p>
        </w:tc>
      </w:tr>
    </w:tbl>
    <w:p>
      <w:pPr>
        <w:spacing w:after="0"/>
        <w:ind w:left="0"/>
        <w:jc w:val="left"/>
      </w:pP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3-кесте. Қызанақ шырыны агрегатының аппаратшысы орындайтын еңбек функцияларын анықтайтын КС бірліктерінің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707"/>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агрегатында қызанақ шырынын өндіру үрдісін жүргізу, сапаның технологиялық нұсқаулығымен көзделген шикізат желісіне түсуді қамтамасыз ету; қызанақтарды уатқыш бункерлеріне тең мөлшерде түсуін және вакуум-қыздырғышта, экстракторда, қол машинасында жұмысты реттеу, будың вакуум-қыздырғышқа берілуін бақылау және температура мен режимнің берілген параметрлерін ұстау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толық сығылуын және технологиялық нұсқаулықтардың қатаң орындалуын қамтамасыз ету, қызанақ шырынын айдау үшін сорғыны іске қосу мен тоқтату, дайын шырынды өлшеп орау бөлімшесіне уақытылы беруді қамтамасыз ету, қызанақ шырыны агрегатының техникалық жағдайын тексеру, оны жұмысқа дайындау, жабдыққа бөтен заттардың түсуін, елеуіш сынықтарын және басқа ақаулардың алдын алу, елеуіштерді ауыстыру, агрегат жұмысында анықталған ақауларды жою, бақылау-өлшеу аспаптарының жарамдылығын тексеру</w:t>
            </w:r>
          </w:p>
        </w:tc>
      </w:tr>
    </w:tbl>
    <w:p>
      <w:pPr>
        <w:spacing w:after="0"/>
        <w:ind w:left="0"/>
        <w:jc w:val="left"/>
      </w:pPr>
      <w:r>
        <w:br/>
      </w:r>
      <w:r>
        <w:rPr>
          <w:rFonts w:ascii="Times New Roman"/>
          <w:b w:val="false"/>
          <w:i w:val="false"/>
          <w:color w:val="000000"/>
          <w:sz w:val="28"/>
        </w:rPr>
        <w:t>
</w:t>
      </w:r>
    </w:p>
    <w:bookmarkStart w:name="z115" w:id="109"/>
    <w:p>
      <w:pPr>
        <w:spacing w:after="0"/>
        <w:ind w:left="0"/>
        <w:jc w:val="both"/>
      </w:pPr>
      <w:r>
        <w:rPr>
          <w:rFonts w:ascii="Times New Roman"/>
          <w:b w:val="false"/>
          <w:i w:val="false"/>
          <w:color w:val="000000"/>
          <w:sz w:val="28"/>
        </w:rPr>
        <w:t>
      4-кесте. Қызанақ шырыны агрегатының аппаратшысы орындайтын</w:t>
      </w:r>
    </w:p>
    <w:bookmarkEnd w:id="109"/>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968"/>
        <w:gridCol w:w="1827"/>
        <w:gridCol w:w="799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қызанақтар, көкөністер, шикізат</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 түсу желісі, бункер, вакуум-қыздырғыш жұмысы</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Қызанақ шырыны агрегатында қызанақ шырынын өндіру үрдісін жүргізу, технологиялық нұсқаулығымен көзделген шикізаттың түсуін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Қызанақтардың бункер-уатқышқа тең мөлшерде түсірілуін және вакуум-қыздырғыш жұмысын реттеу, буды вакуум-қыздырғышқа беруді бақылау және температура мен қысымның берілген параметрлерін ұстау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дайын шырын, қызанақ шырыны агрегаты, бақылау-өлшеу аспабы</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сыққыш аппарат, пульт, өлшеп орау бөлімшесі, құралдар</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Қызанақ шырынының толық сығылуын және технологиялық нұсқаулықтың қатаң орындалуын қамтамасыз ету, қызанақ шырынын айдау үшін сорғыны іске қосу және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Дайын шырынды өлшеп орау бөлімшесіне уақытылы беруді қамтамасыз ету, қызанақ шырыны агрегатының техникалық жағдайын тексеру, оны жұмысқа дайындау, жабдыққа бөтен заттардың түсуін, елеуіштің сынуын, басқа ақаулардың алдын алу, елеуішті ауыстыру, агрегат жұмысында анықталған кемшіліктерді жою, бақылау-өлшеу аспаптарының жарамдылығын тексеру</w:t>
            </w:r>
          </w:p>
        </w:tc>
      </w:tr>
    </w:tbl>
    <w:p>
      <w:pPr>
        <w:spacing w:after="0"/>
        <w:ind w:left="0"/>
        <w:jc w:val="left"/>
      </w:pPr>
      <w:r>
        <w:br/>
      </w:r>
      <w:r>
        <w:rPr>
          <w:rFonts w:ascii="Times New Roman"/>
          <w:b w:val="false"/>
          <w:i w:val="false"/>
          <w:color w:val="000000"/>
          <w:sz w:val="28"/>
        </w:rPr>
        <w:t>
</w:t>
      </w:r>
    </w:p>
    <w:bookmarkStart w:name="z116" w:id="110"/>
    <w:p>
      <w:pPr>
        <w:spacing w:after="0"/>
        <w:ind w:left="0"/>
        <w:jc w:val="both"/>
      </w:pPr>
      <w:r>
        <w:rPr>
          <w:rFonts w:ascii="Times New Roman"/>
          <w:b w:val="false"/>
          <w:i w:val="false"/>
          <w:color w:val="000000"/>
          <w:sz w:val="28"/>
        </w:rPr>
        <w:t>
      5-кесте. СБШ біліктіліктің 3-деңгейлі қызанақ шырыны агрегатының аппаратшысының құзыреттілігіне қойылатын талаптар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3218"/>
        <w:gridCol w:w="4438"/>
        <w:gridCol w:w="3567"/>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міндеттерді орындаған кезде ережелер мен нормалардың, қарапайым қауіпсіздік шараларын, жеке денсаулығын, сонымен бірге басқалардың денсаулығы мен қауіпсіздігінің сақталуына жеке жауапкершілік</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агрегатында қызанақ шырынын өндіру кезінде стандартты тапсырмаларды шеше білу, желіге шикізаттың түсу әдістерін таңдау кезінде дағдылары мен қабілеттері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агрегатында қызанақ шырынын өндіру үрдісін білу, желіге сапа технологиялық нұсқаулығымен көзделген шикізаттың түсуін қамтамасыз ету тәсілдері</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Буды вакуум-қыздырғышқа беру кезінде ережелерді сақтау жауапкершілігі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Қызанақтарды уатқыш бункерлеріне және вакуум-қыздырғышқа тең мөлшерде қызанақтардың түсу кезінде дағдыларын көрсету, алға қойылған міндеттерді өз бетінше орындау әдістерін анықтау, еңбек құралдары мен заттары, бағалау принциптері, өлшеу тәсілдері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 бункерлеріне және вакуум-қыздырғышқа қызанақтарды тең мөлшерде жүктеу ережелерін реттей білу, будың вакуум-қыздырғышқа берілуін бақылау және температура мен режимнің берілген параметрлерін ұстай білу</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 шырынын толық сығуды қадағалау, қызанақ шырынын құюдағы жауапкершілік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жағдайдағы стандартты тапсырмаларды шеше білу, сорғыны іске қосу және тоқтату ережелерін ұстану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 шырынының толық сығылуын және технологиялық нұсқауы, қызанақ шырынын құюдағы іске қосу және тоқтату ережелерін білу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 шырынын сығу кезінде нәтижеге қол жеткізудегі жауапкершілікті түсіну, ережелер мен нормаларды, қарапайым қауіпсіздік шараларын сақтаудағы жеке жауапкершілік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 ережелерді сақтау, қызанақ шырыны агрегатының техникалық жағдайын тексерер алдында міндеттерді шешу, оны жұмысқа дайындау, көкөністерді қайта өңдеу кезіндегі тапсырмаларды орындау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шырынды өлшеп орау бөлімшесіне уақытылы беру ережелері, қызанақ шырыны агрегатының техникалық жағдайын тексеру ережелері, оны жұмысқа дайындау, </w:t>
            </w:r>
          </w:p>
          <w:p>
            <w:pPr>
              <w:spacing w:after="20"/>
              <w:ind w:left="20"/>
              <w:jc w:val="both"/>
            </w:pPr>
            <w:r>
              <w:rPr>
                <w:rFonts w:ascii="Times New Roman"/>
                <w:b w:val="false"/>
                <w:i w:val="false"/>
                <w:color w:val="000000"/>
                <w:sz w:val="20"/>
              </w:rPr>
              <w:t>
жабдыққа бөтен заттардың түсуін ескерту ережелері, елеуіштің сынуын, басқа ақаулардың алдын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4-қосымшасы</w:t>
            </w:r>
          </w:p>
        </w:tc>
      </w:tr>
    </w:tbl>
    <w:bookmarkStart w:name="z118" w:id="11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8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Көкөністерді тұздаушы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шығарылым, Консервілерді өндіру</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 тұздаушы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19" w:id="112"/>
    <w:p>
      <w:pPr>
        <w:spacing w:after="0"/>
        <w:ind w:left="0"/>
        <w:jc w:val="both"/>
      </w:pPr>
      <w:r>
        <w:rPr>
          <w:rFonts w:ascii="Times New Roman"/>
          <w:b w:val="false"/>
          <w:i w:val="false"/>
          <w:color w:val="000000"/>
          <w:sz w:val="28"/>
        </w:rPr>
        <w:t>
      2-кесте. Көкөністерді тұздаушының еңбек шарттарына, біліміне және жұмыс тәжірибесіне қойылатын талаптар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6108"/>
        <w:gridCol w:w="1541"/>
        <w:gridCol w:w="22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кем дегенде 1 жыл</w:t>
            </w:r>
          </w:p>
        </w:tc>
      </w:tr>
    </w:tbl>
    <w:p>
      <w:pPr>
        <w:spacing w:after="0"/>
        <w:ind w:left="0"/>
        <w:jc w:val="left"/>
      </w:pPr>
      <w:r>
        <w:br/>
      </w:r>
      <w:r>
        <w:rPr>
          <w:rFonts w:ascii="Times New Roman"/>
          <w:b w:val="false"/>
          <w:i w:val="false"/>
          <w:color w:val="000000"/>
          <w:sz w:val="28"/>
        </w:rPr>
        <w:t>
</w:t>
      </w:r>
    </w:p>
    <w:bookmarkStart w:name="z120" w:id="113"/>
    <w:p>
      <w:pPr>
        <w:spacing w:after="0"/>
        <w:ind w:left="0"/>
        <w:jc w:val="both"/>
      </w:pPr>
      <w:r>
        <w:rPr>
          <w:rFonts w:ascii="Times New Roman"/>
          <w:b w:val="false"/>
          <w:i w:val="false"/>
          <w:color w:val="000000"/>
          <w:sz w:val="28"/>
        </w:rPr>
        <w:t>
      3-кесте. Көкөністерді тұздаушы орындайтын еңбек функцияларын анықтайтын КС бірліктерінің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1665"/>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 үшін белгіленген рецепті бойынша белгілі концентрациядағы тұздықты дайындау, тұздықты сүзу, оны ыдысқа құю</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Орамжапырақты, қиярды, қызанақты және басқа көкөністерді тұздау; тұз бен дәмдеуіштерді біркелкі себу, тегістеу, ыдыста орамжапырақты тегістегіш құралмен немесе шойын тоқпақпен тегістеу; орамжапырақтың ферменттелуін, қиярдың, қызанақтың, басқа көкөністердің тұздалу үрдісін бақылау; ферменттеу кезінде бөлінетін көбікті алу; туралған орамжапырақты себу және шанға, цемент алабына немесе күбіге қиярды, қызанақты салу, өзгерген көкөністерді іріктеп алу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тазалығын ұстау</w:t>
            </w:r>
          </w:p>
        </w:tc>
      </w:tr>
    </w:tbl>
    <w:p>
      <w:pPr>
        <w:spacing w:after="0"/>
        <w:ind w:left="0"/>
        <w:jc w:val="left"/>
      </w:pPr>
      <w:r>
        <w:br/>
      </w:r>
      <w:r>
        <w:rPr>
          <w:rFonts w:ascii="Times New Roman"/>
          <w:b w:val="false"/>
          <w:i w:val="false"/>
          <w:color w:val="000000"/>
          <w:sz w:val="28"/>
        </w:rPr>
        <w:t>
</w:t>
      </w:r>
    </w:p>
    <w:bookmarkStart w:name="z121" w:id="114"/>
    <w:p>
      <w:pPr>
        <w:spacing w:after="0"/>
        <w:ind w:left="0"/>
        <w:jc w:val="both"/>
      </w:pPr>
      <w:r>
        <w:rPr>
          <w:rFonts w:ascii="Times New Roman"/>
          <w:b w:val="false"/>
          <w:i w:val="false"/>
          <w:color w:val="000000"/>
          <w:sz w:val="28"/>
        </w:rPr>
        <w:t>
      4-кесте. Көкөністерді тұздаушы орындайтын КС бірліктерінің сипаттамасы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911"/>
        <w:gridCol w:w="3018"/>
        <w:gridCol w:w="7108"/>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су, дәмдеуіштер</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Көкөністерді тұздау үшін белгіленген рецепті бойынша белгілі концентрациядағы тұздықты дайындау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қолғап, ыдыс, тазартқыш құралдары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Орамжапырақты, қиярды, қызанақты және басқа көкөністерді тұздау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Орамжапырақтың ферменттелуін, қиярдың, қызанақтың, басқа көкөністердің тұздалу үрдісін бақылау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су, дәмдеуіштер</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Ыдыстың тазалығын ұстау</w:t>
            </w:r>
          </w:p>
        </w:tc>
      </w:tr>
    </w:tbl>
    <w:p>
      <w:pPr>
        <w:spacing w:after="0"/>
        <w:ind w:left="0"/>
        <w:jc w:val="left"/>
      </w:pPr>
      <w:r>
        <w:br/>
      </w:r>
      <w:r>
        <w:rPr>
          <w:rFonts w:ascii="Times New Roman"/>
          <w:b w:val="false"/>
          <w:i w:val="false"/>
          <w:color w:val="000000"/>
          <w:sz w:val="28"/>
        </w:rPr>
        <w:t>
</w:t>
      </w:r>
    </w:p>
    <w:bookmarkStart w:name="z122" w:id="115"/>
    <w:p>
      <w:pPr>
        <w:spacing w:after="0"/>
        <w:ind w:left="0"/>
        <w:jc w:val="both"/>
      </w:pPr>
      <w:r>
        <w:rPr>
          <w:rFonts w:ascii="Times New Roman"/>
          <w:b w:val="false"/>
          <w:i w:val="false"/>
          <w:color w:val="000000"/>
          <w:sz w:val="28"/>
        </w:rPr>
        <w:t>
      5-кесте. СБШ біліктіліктің 2-деңгейлі көкөністерді тұздаушының құзыреттілігіне қойылатын талаптар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4085"/>
        <w:gridCol w:w="3139"/>
        <w:gridCol w:w="3518"/>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Орамжапырақ, қиярдың, қызанақтың және басқа көкөністердің тұздалу ережелерін сақтаудағы жауапкершілігі, туралған орамжапырақты себу және қияр мен қызанақты қалау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Орамжапырақ, қиярдың, қызанақтың және басқа көкөністердің тұздалу ережелерін сақтаудағы жауапкершілігі, туралған орамжапырақты себу және қияр мен қызанақты қалау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қарапайым құралдарды, жабдықтарды, жұмыс үрдістерінің рәсімдерін білу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дұрыс тұздауды қадағалудағы жетістіктерге қол жеткізу және түсіну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 ережелерді сақтау, көкөністер, жемістер мен жаңғақтарды өңдеуде күрделі емес тапсырмаларды орындаудың негізгі дағдылары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негізгі және қарапайым құралдарды, жабдықтарды, жұмыс үрдістерінің рәсімдерін білу</w:t>
            </w:r>
          </w:p>
        </w:tc>
      </w:tr>
    </w:tbl>
    <w:p>
      <w:pPr>
        <w:spacing w:after="0"/>
        <w:ind w:left="0"/>
        <w:jc w:val="left"/>
      </w:pPr>
      <w:r>
        <w:br/>
      </w:r>
      <w:r>
        <w:rPr>
          <w:rFonts w:ascii="Times New Roman"/>
          <w:b w:val="false"/>
          <w:i w:val="false"/>
          <w:color w:val="000000"/>
          <w:sz w:val="28"/>
        </w:rPr>
        <w:t>
</w:t>
      </w:r>
    </w:p>
    <w:bookmarkStart w:name="z123" w:id="116"/>
    <w:p>
      <w:pPr>
        <w:spacing w:after="0"/>
        <w:ind w:left="0"/>
        <w:jc w:val="both"/>
      </w:pPr>
      <w:r>
        <w:rPr>
          <w:rFonts w:ascii="Times New Roman"/>
          <w:b w:val="false"/>
          <w:i w:val="false"/>
          <w:color w:val="000000"/>
          <w:sz w:val="28"/>
        </w:rPr>
        <w:t>
      6-кесте. СБШ біліктіліктің 3-деңгейлі көкөністерді тұздаушының құзыреттілігіне қойылатын талаптар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4085"/>
        <w:gridCol w:w="3139"/>
        <w:gridCol w:w="3518"/>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Орамжапырақ, қиярдың, қызанақтың және басқа көкөністердің тұздалу ережелерін сақтаудағы жауапкершілігі, туралған орамжапырақты себу және қияр мен қызанақты қалау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Орамжапырақ, қиярдың, қызанақтың және басқа көкөністердің тұздалу ережелерін сақтаудағы жауапкершілігі, туралған орамжапырақты себу және қияр мен қызанақты қалау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қарапайым құралдарды, жабдықтарды, жұмыс үрдістерінің рәсімдерін білу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 дұрыс тұздауды қадағалудағы жетістіктерге қол жеткізу және түсіну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 ережелерді сақтау, көкөністер, жемістер мен жаңғақтарды өңдеуде күрделі емес тапсырмаларды орындаудың негізгі дағдылары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негізгі және қарапайым құралдарды, жабдықтарды, жұмыс үрдістерінің рәсімдерін білу</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ыдыстың тазалығын сақтау бойынша жұмыстарды орындау бойынша жауапты болады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тазалау кезінде стандартты тапсырмаларды орындау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қауіпсіздік және еңбекті қорғау білімі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5-қосымшасы</w:t>
            </w:r>
          </w:p>
        </w:tc>
      </w:tr>
    </w:tbl>
    <w:bookmarkStart w:name="z125" w:id="11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90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Консервілеу өнімдерін салушы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шығарылым, Консервілерді өндіру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 өнімдерін салушы-құюшы</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26" w:id="118"/>
    <w:p>
      <w:pPr>
        <w:spacing w:after="0"/>
        <w:ind w:left="0"/>
        <w:jc w:val="both"/>
      </w:pPr>
      <w:r>
        <w:rPr>
          <w:rFonts w:ascii="Times New Roman"/>
          <w:b w:val="false"/>
          <w:i w:val="false"/>
          <w:color w:val="000000"/>
          <w:sz w:val="28"/>
        </w:rPr>
        <w:t>
      2-кесте. Консервілеу өнімдерін салушы-құюшының еңбек шарттарына, біліміне және жұмыс тәжірибесіне қойылатын талаптар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6108"/>
        <w:gridCol w:w="1541"/>
        <w:gridCol w:w="22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және/немесе жұмыс орнында қысқа мерзімді оқу (нұсқаулық) және/немесе бастауыш білімнен төмен емес негізгі орта білімі болған жағдайда қысқа мерзімді курстар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кем дегенде 1 жыл</w:t>
            </w:r>
          </w:p>
        </w:tc>
      </w:tr>
    </w:tbl>
    <w:p>
      <w:pPr>
        <w:spacing w:after="0"/>
        <w:ind w:left="0"/>
        <w:jc w:val="left"/>
      </w:pPr>
      <w:r>
        <w:br/>
      </w:r>
      <w:r>
        <w:rPr>
          <w:rFonts w:ascii="Times New Roman"/>
          <w:b w:val="false"/>
          <w:i w:val="false"/>
          <w:color w:val="000000"/>
          <w:sz w:val="28"/>
        </w:rPr>
        <w:t>
</w:t>
      </w:r>
    </w:p>
    <w:bookmarkStart w:name="z127" w:id="119"/>
    <w:p>
      <w:pPr>
        <w:spacing w:after="0"/>
        <w:ind w:left="0"/>
        <w:jc w:val="both"/>
      </w:pPr>
      <w:r>
        <w:rPr>
          <w:rFonts w:ascii="Times New Roman"/>
          <w:b w:val="false"/>
          <w:i w:val="false"/>
          <w:color w:val="000000"/>
          <w:sz w:val="28"/>
        </w:rPr>
        <w:t>
      3-кесте. Консервілеу өнімдерін салушы-құюшы орындайтын еңбек функцияларын анықтайтын КС бірліктерінің тізбесі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11806"/>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Пісірілген жартылай фабрикаттарды арнайы құрылғылардың көмегімен белгілі мөлшердегі тілімдерге кесу; жартылай фабрикаттарды мөлшері мен түріне қарай іріктеп көкөністер мен басқа жартылай өнімдерді металл және шыны құтыларға әшекейлеп және қатарлап қолмен салу, жартылай фабрикаттар мен дайын өнімді өлшеу, дәмдеуіштер, тұздық, сорпа, астатымдар мен басқа құрауыштарды құтыларға салу; қалыпсыз және ақаулы тілімдерді іріктей отырып бункерден келіп түскен балық немесе кит етінен жасалған жартылай фабрикаттардың тілімдерін толтыру машинасының тасымалдағыш құрылғысына салу, консервілерге бөгде қоспалардың түсуін алдын алу мақсатында өнімді тексеру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 өнімдерін күбіде, шыны, қаңылтыр, пластмассадан жасалған құтыларда маринадпен, тоң маймен, сумен, маймен, сорпамен, соуспен, шәрбатпен, шырынмен, ішімдікпен толтыру; жемістен немесе жидектен жасалған шырыны бар сыйымды ыдыстарға спирт құю және толтыру, сыйымды ыдыстарды шырынмен толтыру, спирттелген шырынды ыдыстарға құю</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немесе арбада ыдысты, өнімді жұмыс орнына және толтырылған құтыларды кейінгі операцияларға тасымалдау; басқа консервілеу ыдысын – күбі, бөтелке, баллон, сауыттарды консервілеу өнімдерімен толтыру</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мүлікті жұмысқа дайындау, мүлікті жуу мен тазарту</w:t>
            </w:r>
          </w:p>
        </w:tc>
      </w:tr>
    </w:tbl>
    <w:p>
      <w:pPr>
        <w:spacing w:after="0"/>
        <w:ind w:left="0"/>
        <w:jc w:val="left"/>
      </w:pPr>
      <w:r>
        <w:br/>
      </w:r>
      <w:r>
        <w:rPr>
          <w:rFonts w:ascii="Times New Roman"/>
          <w:b w:val="false"/>
          <w:i w:val="false"/>
          <w:color w:val="000000"/>
          <w:sz w:val="28"/>
        </w:rPr>
        <w:t>
</w:t>
      </w:r>
    </w:p>
    <w:bookmarkStart w:name="z128" w:id="120"/>
    <w:p>
      <w:pPr>
        <w:spacing w:after="0"/>
        <w:ind w:left="0"/>
        <w:jc w:val="both"/>
      </w:pPr>
      <w:r>
        <w:rPr>
          <w:rFonts w:ascii="Times New Roman"/>
          <w:b w:val="false"/>
          <w:i w:val="false"/>
          <w:color w:val="000000"/>
          <w:sz w:val="28"/>
        </w:rPr>
        <w:t>
      4-кесте. Консервілеу өнімдерін салушы-құюшы орындайтын</w:t>
      </w:r>
    </w:p>
    <w:bookmarkEnd w:id="120"/>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314"/>
        <w:gridCol w:w="3600"/>
        <w:gridCol w:w="6358"/>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жартылай фабрикаттар</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су, дәмдеуіштер</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Металл және шыны ыдыстарға жартылай фабрикаттар мен көкөністерді кесіп, қолмен өлшеп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Консервілерге бөгдеқоспалардың түсуін ескерту үшін өнімді тексеру</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қолғап, сыйымды ыдыс, тазартқыш құралдары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Консервілеу өнімдеріне қажетті сұйықтықты құю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су, дәмдеуіштер</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Қолмен немесе арбада ыдысты, өнімді жұмыс орнына және толтырылған құтыларды кейінгі операцияларға тасымалдау</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жасалған жартылай фабрикаттар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құралдары,</w:t>
            </w:r>
          </w:p>
          <w:p>
            <w:pPr>
              <w:spacing w:after="20"/>
              <w:ind w:left="20"/>
              <w:jc w:val="both"/>
            </w:pPr>
            <w:r>
              <w:rPr>
                <w:rFonts w:ascii="Times New Roman"/>
                <w:b w:val="false"/>
                <w:i w:val="false"/>
                <w:color w:val="000000"/>
                <w:sz w:val="20"/>
              </w:rPr>
              <w:t>
арба, жартылай автоматты және автоматты емес құю машиналары, өлшем жинағы</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 көрсетілетін мүлікті жұмысқа дайындау, мүлікті жуу мен тазарту</w:t>
            </w:r>
          </w:p>
        </w:tc>
      </w:tr>
    </w:tbl>
    <w:p>
      <w:pPr>
        <w:spacing w:after="0"/>
        <w:ind w:left="0"/>
        <w:jc w:val="left"/>
      </w:pPr>
      <w:r>
        <w:br/>
      </w:r>
      <w:r>
        <w:rPr>
          <w:rFonts w:ascii="Times New Roman"/>
          <w:b w:val="false"/>
          <w:i w:val="false"/>
          <w:color w:val="000000"/>
          <w:sz w:val="28"/>
        </w:rPr>
        <w:t>
</w:t>
      </w:r>
    </w:p>
    <w:bookmarkStart w:name="z129" w:id="121"/>
    <w:p>
      <w:pPr>
        <w:spacing w:after="0"/>
        <w:ind w:left="0"/>
        <w:jc w:val="both"/>
      </w:pPr>
      <w:r>
        <w:rPr>
          <w:rFonts w:ascii="Times New Roman"/>
          <w:b w:val="false"/>
          <w:i w:val="false"/>
          <w:color w:val="000000"/>
          <w:sz w:val="28"/>
        </w:rPr>
        <w:t>
      5-кесте. СБШ біліктіліктің 1-деңгейлі консервілеу өнімдерін салушы-құюшының құзыреттілігіне қойылатын талаптар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7"/>
        <w:gridCol w:w="3291"/>
        <w:gridCol w:w="3689"/>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кесу, өлшеу және құтыларға салу кезінде ережелер мен нормаларды, бірізділікті сақтау нұсқаулығын сақтаудағы жеке жауапкершілік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мен жаңғақтарды өңдеуде стандартты тапсырмаларды орындау, нұсқаулық бойынша тапсырмаларды орындау бірізділігін сақтау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негізгі және қарапайым құралдарды, жабдықтарды, жұмыс үрдістерінің рәсімдерін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Консервілерге бөгде қоспалардың түсуін ескерту үшін өнім ережелерін түсіну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жабдықтарды, жұмыс үрдістерінің рәсімдерін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консервілеу ыдысын - бөшкелерді консервілеу өнімдермен толтыру нұсқаулығы бойынша жетістіктерге қол жеткізу жауапкершілігін түсіну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практикалық міндеттерді шешу үшін негізгі практикалық дағдыны қолдану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w:t>
            </w:r>
          </w:p>
        </w:tc>
      </w:tr>
    </w:tbl>
    <w:p>
      <w:pPr>
        <w:spacing w:after="0"/>
        <w:ind w:left="0"/>
        <w:jc w:val="left"/>
      </w:pPr>
      <w:r>
        <w:br/>
      </w:r>
      <w:r>
        <w:rPr>
          <w:rFonts w:ascii="Times New Roman"/>
          <w:b w:val="false"/>
          <w:i w:val="false"/>
          <w:color w:val="000000"/>
          <w:sz w:val="28"/>
        </w:rPr>
        <w:t>
</w:t>
      </w:r>
    </w:p>
    <w:bookmarkStart w:name="z130" w:id="122"/>
    <w:p>
      <w:pPr>
        <w:spacing w:after="0"/>
        <w:ind w:left="0"/>
        <w:jc w:val="both"/>
      </w:pPr>
      <w:r>
        <w:rPr>
          <w:rFonts w:ascii="Times New Roman"/>
          <w:b w:val="false"/>
          <w:i w:val="false"/>
          <w:color w:val="000000"/>
          <w:sz w:val="28"/>
        </w:rPr>
        <w:t>
      6-кесте. СБШ біліктіліктің 2-деңгейлі консервілеу өнімдерін салушы-құюшының құзыреттілігіне қойылатын талаптар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7"/>
        <w:gridCol w:w="3291"/>
        <w:gridCol w:w="3689"/>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кесу, өлшеу және құтыларға салу кезінде ережелер мен нормаларды, бірізділікті сақтау нұсқаулығын сақтаудағы жеке жауапкершілік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мен жаңғақтарды өңдеуде стандартты тапсырмаларды орындау, нұсқаулық бойынша тапсырмаларды орындау бірізділігін сақтау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негізгі және қарапайым құралдарды, жабдықтарды, жұмыс үрдістерінің рәсімдерін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Консервілерге бөгде қоспалардың түсуін ескерту үшін өнім ережелерін түсіну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жабдықтарды, жұмыс үрдістерінің рәсімдерін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консервілеу ыдысын - бөшкелерді консервілеу өнімдермен толтыру нұсқаулығы бойынша жетістіктерге қол жеткізу жауапкершілігін түсіну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практикалық міндеттерді шешу үшін негізгі практикалық дағдыны қолдану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тасымалдау шеңберінде жұмыстың нәтижесі мен сапасы үшін жауапкершілік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мен жаңғақтарды өңдеуде стандартты тапсырмаларды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қауіпсіздік және еңбекті қорғау білімі </w:t>
            </w:r>
          </w:p>
        </w:tc>
      </w:tr>
    </w:tbl>
    <w:p>
      <w:pPr>
        <w:spacing w:after="0"/>
        <w:ind w:left="0"/>
        <w:jc w:val="left"/>
      </w:pPr>
      <w:r>
        <w:br/>
      </w:r>
      <w:r>
        <w:rPr>
          <w:rFonts w:ascii="Times New Roman"/>
          <w:b w:val="false"/>
          <w:i w:val="false"/>
          <w:color w:val="000000"/>
          <w:sz w:val="28"/>
        </w:rPr>
        <w:t>
</w:t>
      </w:r>
    </w:p>
    <w:bookmarkStart w:name="z131" w:id="123"/>
    <w:p>
      <w:pPr>
        <w:spacing w:after="0"/>
        <w:ind w:left="0"/>
        <w:jc w:val="both"/>
      </w:pPr>
      <w:r>
        <w:rPr>
          <w:rFonts w:ascii="Times New Roman"/>
          <w:b w:val="false"/>
          <w:i w:val="false"/>
          <w:color w:val="000000"/>
          <w:sz w:val="28"/>
        </w:rPr>
        <w:t>
      7-кесте. СБШ біліктіліктің 3-деңгейлі консервілеу өнімдерін салушы-құюшының құзыреттілігіне қойылатын талаптар</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7"/>
        <w:gridCol w:w="3291"/>
        <w:gridCol w:w="3689"/>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кесу, өлшеу және құтыларға салу кезінде ережелер мен нормаларды, бірізділікті сақтау нұсқаулығын сақтаудағы жеке жауапкершілік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мен жаңғақтарды өңдеуде стандартты тапсырмаларды орындау, нұсқаулық бойынша тапсырмаларды орындау бірізділігін сақтау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негізгі және қарапайым құралдарды, жабдықтарды, жұмыс үрдістерінің рәсімдерін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Консервілерге бөгде қоспалардың түсуін ескерту үшін өнім ережелерін түсіну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және жетістіктерге қол жеткізу, санитарлық ережелерді сақтау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жабдықтарды, жұмыс үрдістерінің рәсімдерін білу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консервілеу ыдысын - бөшкелерді консервілеу өнімдермен толтыру нұсқаулығы бойынша жетістіктерге қол жеткізу жауапкершілігін түсіну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практикалық міндеттерді шешу үшін негізгі практикалық дағдыны қолдану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тасымалдау шеңберінде жұмыстың нәтижесі мен сапасы үшін жауапкершілік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жемістер мен жаңғақтарды өңдеуде стандартты тапсырмаларды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қауіпсіздік және еңбекті қорғау білімі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6-қосымшасы</w:t>
            </w:r>
          </w:p>
        </w:tc>
      </w:tr>
    </w:tbl>
    <w:bookmarkStart w:name="z133" w:id="124"/>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0"/>
        <w:gridCol w:w="93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Көкөністер мен жемістерді сульфиттеу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48-шығарылым, Азық-түлік өнімі өндірістерінің жалпы кәсіптері</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жемістерді сульфиттеу аппаратшысы</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34" w:id="125"/>
    <w:p>
      <w:pPr>
        <w:spacing w:after="0"/>
        <w:ind w:left="0"/>
        <w:jc w:val="both"/>
      </w:pPr>
      <w:r>
        <w:rPr>
          <w:rFonts w:ascii="Times New Roman"/>
          <w:b w:val="false"/>
          <w:i w:val="false"/>
          <w:color w:val="000000"/>
          <w:sz w:val="28"/>
        </w:rPr>
        <w:t>
      2-кесте. Көкөністер мен жемістерді сульфиттеу аппаратшысының еңбек шарттарына, біліміне және жұмыс тәжірибесіне қойылатын талаптар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6108"/>
        <w:gridCol w:w="1541"/>
        <w:gridCol w:w="22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кем дегенде 1 жыл</w:t>
            </w:r>
          </w:p>
        </w:tc>
      </w:tr>
    </w:tbl>
    <w:p>
      <w:pPr>
        <w:spacing w:after="0"/>
        <w:ind w:left="0"/>
        <w:jc w:val="left"/>
      </w:pPr>
      <w:r>
        <w:br/>
      </w:r>
      <w:r>
        <w:rPr>
          <w:rFonts w:ascii="Times New Roman"/>
          <w:b w:val="false"/>
          <w:i w:val="false"/>
          <w:color w:val="000000"/>
          <w:sz w:val="28"/>
        </w:rPr>
        <w:t>
</w:t>
      </w:r>
    </w:p>
    <w:bookmarkStart w:name="z135" w:id="126"/>
    <w:p>
      <w:pPr>
        <w:spacing w:after="0"/>
        <w:ind w:left="0"/>
        <w:jc w:val="both"/>
      </w:pPr>
      <w:r>
        <w:rPr>
          <w:rFonts w:ascii="Times New Roman"/>
          <w:b w:val="false"/>
          <w:i w:val="false"/>
          <w:color w:val="000000"/>
          <w:sz w:val="28"/>
        </w:rPr>
        <w:t>
      3-кесте. Көкөністер мен жемістерді сульфиттеу аппаратшысы орындайтын еңбек функцияларын анықтайтын КС бірліктерінің тізбесі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1284"/>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жабдықтарда көкөністер мен жемістерді және басқа азық-түлік өнімдерін күкіртті ангидридпен өңдеп сульфиттеу үрдісін жүргізу, ыдыстарды сульфиттелген өніммен толтыру. Сульфитаторға шикізаттың түсуін, оның салқындауын, өнімнің түсуін және оның күкіртті ангидридпен қанығуын бақылау</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күкіртті жандыру үрдісін жүргізу, пешті қождан тазарту және тазартудан кейін күкіртті жандыру</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 газ құрамы бойынша қарапайым сараптамалар жүргізу, бақылау-өлшеу аспаптарының көрсеткіштері бойынша өнімдерді өңдеу дәрежесін бақылау</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жабдық жұмысын реттеу, сұйылтылған газы бар баллондарға қызмет көрсету</w:t>
            </w:r>
          </w:p>
        </w:tc>
      </w:tr>
    </w:tbl>
    <w:p>
      <w:pPr>
        <w:spacing w:after="0"/>
        <w:ind w:left="0"/>
        <w:jc w:val="left"/>
      </w:pPr>
      <w:r>
        <w:br/>
      </w:r>
      <w:r>
        <w:rPr>
          <w:rFonts w:ascii="Times New Roman"/>
          <w:b w:val="false"/>
          <w:i w:val="false"/>
          <w:color w:val="000000"/>
          <w:sz w:val="28"/>
        </w:rPr>
        <w:t>
</w:t>
      </w:r>
    </w:p>
    <w:bookmarkStart w:name="z136" w:id="127"/>
    <w:p>
      <w:pPr>
        <w:spacing w:after="0"/>
        <w:ind w:left="0"/>
        <w:jc w:val="both"/>
      </w:pPr>
      <w:r>
        <w:rPr>
          <w:rFonts w:ascii="Times New Roman"/>
          <w:b w:val="false"/>
          <w:i w:val="false"/>
          <w:color w:val="000000"/>
          <w:sz w:val="28"/>
        </w:rPr>
        <w:t>
      4-кесте. Көкөністер мен жемістерді сульфиттеу аппаратшысы орындайтын КС бірліктерінің сипаттамасы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2015"/>
        <w:gridCol w:w="1485"/>
        <w:gridCol w:w="7846"/>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шырын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пеш, қолғап</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Үздіксіз әрекет ететін жабдықта оларды күкіртті ангидридпен өңдеу жолымен көкөністерді, жемістер мен басқа азық-түлік өнімдерін сулфиттеудің технологиялық үрдісін жүргізу</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 су, күкірт газы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пеш, қолғап</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Пештерде күкіртті жандыру үрдісін жүргізу</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шырын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пеш, қолғап</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Ерітінділерде газ құрамы бойынша қарапайым талдаулар жүргізу</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су, күкірт газы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пеш, қолғап</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Үздіксіз әрекет ететін жабдық жұмысын реттеу</w:t>
            </w:r>
          </w:p>
        </w:tc>
      </w:tr>
    </w:tbl>
    <w:p>
      <w:pPr>
        <w:spacing w:after="0"/>
        <w:ind w:left="0"/>
        <w:jc w:val="left"/>
      </w:pPr>
      <w:r>
        <w:br/>
      </w:r>
      <w:r>
        <w:rPr>
          <w:rFonts w:ascii="Times New Roman"/>
          <w:b w:val="false"/>
          <w:i w:val="false"/>
          <w:color w:val="000000"/>
          <w:sz w:val="28"/>
        </w:rPr>
        <w:t>
</w:t>
      </w:r>
    </w:p>
    <w:bookmarkStart w:name="z137" w:id="128"/>
    <w:p>
      <w:pPr>
        <w:spacing w:after="0"/>
        <w:ind w:left="0"/>
        <w:jc w:val="both"/>
      </w:pPr>
      <w:r>
        <w:rPr>
          <w:rFonts w:ascii="Times New Roman"/>
          <w:b w:val="false"/>
          <w:i w:val="false"/>
          <w:color w:val="000000"/>
          <w:sz w:val="28"/>
        </w:rPr>
        <w:t>
      5-кесте. СБШ біліктіліктің 2-деңгейлі көкөністер мен жемістерді сульфиттеу аппаратшысының құзыреттілігіне қойылатын талаптар</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407"/>
        <w:gridCol w:w="3160"/>
        <w:gridCol w:w="4667"/>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сульфиттеу технологиялық үрдісін жүргізу кезіндегі жеке жауапкершілік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сульфиттеу үрдісін жүргізуде стандартты тапсырмаларды орындау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үрдісі барысында алынған білім, негізгі және қарапайым құралдарды, жабдықтарды, жұмыс үрдістерінің рәсімдерін білу</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реттеу жұмысы барысында жетістіктерге қол жеткізу жауапкершілігін түсіну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бір үлгілі практикалық міндеттерді шешу және алға қойған қорытындыға жету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білімі</w:t>
            </w:r>
          </w:p>
        </w:tc>
      </w:tr>
    </w:tbl>
    <w:p>
      <w:pPr>
        <w:spacing w:after="0"/>
        <w:ind w:left="0"/>
        <w:jc w:val="left"/>
      </w:pPr>
      <w:r>
        <w:br/>
      </w:r>
      <w:r>
        <w:rPr>
          <w:rFonts w:ascii="Times New Roman"/>
          <w:b w:val="false"/>
          <w:i w:val="false"/>
          <w:color w:val="000000"/>
          <w:sz w:val="28"/>
        </w:rPr>
        <w:t>
</w:t>
      </w:r>
    </w:p>
    <w:bookmarkStart w:name="z138" w:id="129"/>
    <w:p>
      <w:pPr>
        <w:spacing w:after="0"/>
        <w:ind w:left="0"/>
        <w:jc w:val="both"/>
      </w:pPr>
      <w:r>
        <w:rPr>
          <w:rFonts w:ascii="Times New Roman"/>
          <w:b w:val="false"/>
          <w:i w:val="false"/>
          <w:color w:val="000000"/>
          <w:sz w:val="28"/>
        </w:rPr>
        <w:t>
      6-кесте. СБШ біліктіліктің 3-деңгейлі көкөністер мен жемістерді сульфиттеу аппаратшысының құзыреттілігіне қойылатын талаптар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3519"/>
        <w:gridCol w:w="2401"/>
        <w:gridCol w:w="4079"/>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 газ құрамы бойынша қарапайым сараптамалар жүргізу үшін жауапкершілік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 үрдісінде тапрсырмаларды орындау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тәжірибеге бағытталған кәсіби білім, техникалық қызмет көрсетудің негізгі қағидалары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еңбек тәртібі ережесінің, еңбекті қорғау, қауіпсіздік техникасының сақталуына жауапкершілік</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шешу және алға қойған қорытындыға жету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білімі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7-қосымшасы</w:t>
            </w:r>
          </w:p>
        </w:tc>
      </w:tr>
    </w:tbl>
    <w:bookmarkStart w:name="z140" w:id="130"/>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9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Сублимациялық қондырғы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48-шығарылым, Азық-түлік өнімі өндірістерінің жалпы кәсіптері</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аппаратшысы</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41" w:id="131"/>
    <w:p>
      <w:pPr>
        <w:spacing w:after="0"/>
        <w:ind w:left="0"/>
        <w:jc w:val="both"/>
      </w:pPr>
      <w:r>
        <w:rPr>
          <w:rFonts w:ascii="Times New Roman"/>
          <w:b w:val="false"/>
          <w:i w:val="false"/>
          <w:color w:val="000000"/>
          <w:sz w:val="28"/>
        </w:rPr>
        <w:t>
      2-кесте. Сублимациялық қондырғы аппаратшысының еңбек шарттарына, біліміне және жұмыс тәжірибесіне қойылатын талаптар</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5319"/>
        <w:gridCol w:w="1342"/>
        <w:gridCol w:w="35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дайындығы болған жағдайда немесе өткен лауазымда кем дегенде 1 жыл жұмыс өтілі болған жағдайда талап етілмейді </w:t>
            </w:r>
          </w:p>
        </w:tc>
      </w:tr>
    </w:tbl>
    <w:p>
      <w:pPr>
        <w:spacing w:after="0"/>
        <w:ind w:left="0"/>
        <w:jc w:val="left"/>
      </w:pPr>
      <w:r>
        <w:br/>
      </w:r>
      <w:r>
        <w:rPr>
          <w:rFonts w:ascii="Times New Roman"/>
          <w:b w:val="false"/>
          <w:i w:val="false"/>
          <w:color w:val="000000"/>
          <w:sz w:val="28"/>
        </w:rPr>
        <w:t>
</w:t>
      </w:r>
    </w:p>
    <w:bookmarkStart w:name="z142" w:id="132"/>
    <w:p>
      <w:pPr>
        <w:spacing w:after="0"/>
        <w:ind w:left="0"/>
        <w:jc w:val="both"/>
      </w:pPr>
      <w:r>
        <w:rPr>
          <w:rFonts w:ascii="Times New Roman"/>
          <w:b w:val="false"/>
          <w:i w:val="false"/>
          <w:color w:val="000000"/>
          <w:sz w:val="28"/>
        </w:rPr>
        <w:t>
      3-кесте. Сублимациялық қондырғы аппаратшысы орындайтын еңбек функцияларын анықтайтын КС бірліктерінің тізбесі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447"/>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қондырғыда өнімдерді сублимациялық кептірудің технологиялық үрдісін жүргізу, үрдістің негізгі параметрлерін бақылау, қондырғы камерасында кесу дәрежесі, өнімде, камерада және басқа нүктелерде температура деңгейі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тоңазытқыш құралдарда, вакуумды жабдықтарда агрегаттар мен аппаратура жұмысындағы ақауларды анықтау және жою, жылантүтік пен батаерялардың еріткіштерінен мұз бен қарды еріту (алу), жөндеу жұмыстарының барлық түрлеріне қатысу, жөнделген жабдықты сынау, индикаторлық диаграммаларды алу және қызмет көрсету жабдығын пайдалануға тапсыру</w:t>
            </w:r>
          </w:p>
        </w:tc>
      </w:tr>
    </w:tbl>
    <w:p>
      <w:pPr>
        <w:spacing w:after="0"/>
        <w:ind w:left="0"/>
        <w:jc w:val="left"/>
      </w:pPr>
      <w:r>
        <w:br/>
      </w:r>
      <w:r>
        <w:rPr>
          <w:rFonts w:ascii="Times New Roman"/>
          <w:b w:val="false"/>
          <w:i w:val="false"/>
          <w:color w:val="000000"/>
          <w:sz w:val="28"/>
        </w:rPr>
        <w:t>
</w:t>
      </w:r>
    </w:p>
    <w:bookmarkStart w:name="z143" w:id="133"/>
    <w:p>
      <w:pPr>
        <w:spacing w:after="0"/>
        <w:ind w:left="0"/>
        <w:jc w:val="both"/>
      </w:pPr>
      <w:r>
        <w:rPr>
          <w:rFonts w:ascii="Times New Roman"/>
          <w:b w:val="false"/>
          <w:i w:val="false"/>
          <w:color w:val="000000"/>
          <w:sz w:val="28"/>
        </w:rPr>
        <w:t>
      4-кесте. Сублимациялық қондырғы аппаратшысы орындайтын КС бірліктерінің сипаттамасы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563"/>
        <w:gridCol w:w="3076"/>
        <w:gridCol w:w="695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тоңазытқыш, вакуум жабдығы,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сублимациялық кептіргіш, камера, конденсатор, термометр, құралдар, қолғап</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Сублимациялық қондырғыда өнімдерді сублимациялық кептірудің технологиялық үрдісін жүргізу, үрдістің негізгі параметрлерін бақылау, қондырғы камерасында кесу дәрежесі, өнімде, камерада және басқа нүктелерде температура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Сублимациялық, тоңазытқыш құралдарда, вакуумды жабдықтарда агрегаттар мен аппаратура жұмысындағы ақауларды анықтау және жою</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қар, қызмет көрсетілетін жабдық</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Сублимациялық камера, жылантүтіктің жоғарғы булағышы, батарея, қолғап, құралдар, диаграммалар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Өнімдерді сублимациялық камераға жүктеу үрдісіне қатысу, қондырғыны берілген режимге қою, жылантүтіктер мен батаерялардың еріткіштерінен мұз бен қарды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Жөндеу жұмыстарының барлық түрлеріне қатысу, жөнделген жабдықты сынау, индикаторлық диаграммаларды алу және қызмет көрсету жабдығын пайдалануға тапсыру</w:t>
            </w:r>
          </w:p>
        </w:tc>
      </w:tr>
    </w:tbl>
    <w:p>
      <w:pPr>
        <w:spacing w:after="0"/>
        <w:ind w:left="0"/>
        <w:jc w:val="left"/>
      </w:pPr>
      <w:r>
        <w:br/>
      </w:r>
      <w:r>
        <w:rPr>
          <w:rFonts w:ascii="Times New Roman"/>
          <w:b w:val="false"/>
          <w:i w:val="false"/>
          <w:color w:val="000000"/>
          <w:sz w:val="28"/>
        </w:rPr>
        <w:t>
</w:t>
      </w:r>
    </w:p>
    <w:bookmarkStart w:name="z144" w:id="134"/>
    <w:p>
      <w:pPr>
        <w:spacing w:after="0"/>
        <w:ind w:left="0"/>
        <w:jc w:val="both"/>
      </w:pPr>
      <w:r>
        <w:rPr>
          <w:rFonts w:ascii="Times New Roman"/>
          <w:b w:val="false"/>
          <w:i w:val="false"/>
          <w:color w:val="000000"/>
          <w:sz w:val="28"/>
        </w:rPr>
        <w:t>
      5-кесте. СБШ біліктіліктің 3-деңгейлі сублимациялық қондырғы аппаратшысының құзыреттілігіне қойылатын талаптар</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2833"/>
        <w:gridCol w:w="4709"/>
        <w:gridCol w:w="3042"/>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кептіргіш үрдісіне технологиялық үрдісті жүргізу кезінде ережелер мен нормаларды сақтаудағы жеке жауапкершілік</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жұмысында стандартты тапсырмаларды орындау, алға қойылған тапсырмалардың түрлерін анықтау, еңбек құралдары мен заттары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жұмысының үрдісі мен құрылымы, өнімдердің сублимациялық кептіргішінің техникалық үрдісін жүргізу ережелері</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жұмысын реттеу қызметінде тапсырмаларды жоспарлау және анықтау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тоңазытқыш құралдарда, вакуумды жабдықтарда агрегаттар мен аппаратура жұмысындағы қойылған міндетті орындау тәсілдерін, еңбек заттары мен құралдарын анықтау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қондырғы жұмысын реттеу ережесі</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сублимациялық кептіргішінің техникалық үрдісін жүргізу ережелері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орындау және жетістіктерге жету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Өнімдердің сублимациялық кептіргішінің техникалық үрдісін жүргізу ережелері, олардың сапасына қойылатын талаптар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пайдалану ережесін қолдану үшін жаупкершілік</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барлық түрлеріне қатысу, жөнделген жабдықты сынау, индикаторлық диаграммаларды алу және қызмет көрсету жабдығын пайдалануға тапсыруда стандартты тапсырмаларды орындау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Қолданатын бақылау-өлшеу аспаптарын пайдалану ережесі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8-қосымшасы</w:t>
            </w:r>
          </w:p>
        </w:tc>
      </w:tr>
    </w:tbl>
    <w:bookmarkStart w:name="z146" w:id="135"/>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92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группа</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 Қайнатушы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48-шығарылым, Азық-түлік өнімі өндірістерінің жалпы кәсіптері</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Қайнатушы</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47" w:id="136"/>
    <w:p>
      <w:pPr>
        <w:spacing w:after="0"/>
        <w:ind w:left="0"/>
        <w:jc w:val="both"/>
      </w:pPr>
      <w:r>
        <w:rPr>
          <w:rFonts w:ascii="Times New Roman"/>
          <w:b w:val="false"/>
          <w:i w:val="false"/>
          <w:color w:val="000000"/>
          <w:sz w:val="28"/>
        </w:rPr>
        <w:t>
      2-кесте. Қайнатушының еңбек шарттарына, біліміне және жұмыс тәжірибесіне қойылатын талаптар</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6108"/>
        <w:gridCol w:w="1541"/>
        <w:gridCol w:w="22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өндіріс, комбинат, фабрика, зауыт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беру және оқыту деңгейі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кем дегенде 1 жыл</w:t>
            </w:r>
          </w:p>
        </w:tc>
      </w:tr>
    </w:tbl>
    <w:p>
      <w:pPr>
        <w:spacing w:after="0"/>
        <w:ind w:left="0"/>
        <w:jc w:val="left"/>
      </w:pPr>
      <w:r>
        <w:br/>
      </w:r>
      <w:r>
        <w:rPr>
          <w:rFonts w:ascii="Times New Roman"/>
          <w:b w:val="false"/>
          <w:i w:val="false"/>
          <w:color w:val="000000"/>
          <w:sz w:val="28"/>
        </w:rPr>
        <w:t>
</w:t>
      </w:r>
    </w:p>
    <w:bookmarkStart w:name="z148" w:id="137"/>
    <w:p>
      <w:pPr>
        <w:spacing w:after="0"/>
        <w:ind w:left="0"/>
        <w:jc w:val="both"/>
      </w:pPr>
      <w:r>
        <w:rPr>
          <w:rFonts w:ascii="Times New Roman"/>
          <w:b w:val="false"/>
          <w:i w:val="false"/>
          <w:color w:val="000000"/>
          <w:sz w:val="28"/>
        </w:rPr>
        <w:t>
      3-кесте. Қайнатушы орындайтын еңбек функцияларын анықтайтын КС бірліктерінің тізбесі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1704"/>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жемістерден шырынды, түрлі құрылымдағы престерде азық-түлік шикізатынан майды сығудың технологиялық үрдісін жүргізу, шикізаттың тең мөлшерде түсуін реттеу, берілген рецепті бойынша компоненттерді мөлшерлеп диссуторларда немесе пісіру қазандарында шикізаттың түрлерінен шәрбат, шырын, экстрактты пісіру үрдісін жүргізу</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агрегатында қызанақ шырынын өндіру үрдісін жүргізу, желіге шикізаттың үздіксіз түсуін және қызанақ шырыны толық сығылуын қамтамасыз ету, басқару пултінен автоматтандырылған желіде қызанақ шырындарын пісіру үрдісін жүргізу, қызанақ қоспасын рефрактомер көмегімен анықталатын, белгіленген тығыздыққа дейін пісіру, сублимациялық қондырғыда өнімдерді сублимациялық кептіру үрдісін жүргізу, мерзімді және үздіксіз әрекет ететін жабдықта көкөністер мен жемістерді сульфиттеу үрдісін жүргізу, натрий бисульфиті немесе күкіртті ангидрид ерітінділерін дайындау</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пультінен бумен өңдеу әдісімен картопты жуу, сараптау, тазартудың технологиялық үрдісін жүргізу, агрегаттың барлық тораптарының жұмысын реттеу, автоқазандықтарда көкөністерді булаудың үрдісін жүргізу және оларды пісірудің қажетті дәрежесіне дейін жеткізу, құтыларды консерві өнімдерінің барлық түрімен, соуспен, маринадпен, шәрбатпен және тағы басқалармен түрлі жүйедегі ағызу-толтыру автоматтарында толтыру үрдісін жүргізу, басу машиналарында толтырылған құтыларды басуды, мазмұны бойынша басқа жақын міндеттерді орындау</w:t>
            </w:r>
          </w:p>
        </w:tc>
      </w:tr>
    </w:tbl>
    <w:p>
      <w:pPr>
        <w:spacing w:after="0"/>
        <w:ind w:left="0"/>
        <w:jc w:val="left"/>
      </w:pPr>
      <w:r>
        <w:br/>
      </w:r>
      <w:r>
        <w:rPr>
          <w:rFonts w:ascii="Times New Roman"/>
          <w:b w:val="false"/>
          <w:i w:val="false"/>
          <w:color w:val="000000"/>
          <w:sz w:val="28"/>
        </w:rPr>
        <w:t>
</w:t>
      </w:r>
    </w:p>
    <w:bookmarkStart w:name="z149" w:id="138"/>
    <w:p>
      <w:pPr>
        <w:spacing w:after="0"/>
        <w:ind w:left="0"/>
        <w:jc w:val="both"/>
      </w:pPr>
      <w:r>
        <w:rPr>
          <w:rFonts w:ascii="Times New Roman"/>
          <w:b w:val="false"/>
          <w:i w:val="false"/>
          <w:color w:val="000000"/>
          <w:sz w:val="28"/>
        </w:rPr>
        <w:t>
      4-кесте. Қызанақ өнімдерін пісірудің автоматтандырылған желісінің операторы орындайтын КС бірліктерінің сипаттамасы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117"/>
        <w:gridCol w:w="2848"/>
        <w:gridCol w:w="667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шикізат, шәрбат, шырын, экстракт</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құрылымдардың баспақтар, диссутор, айналмалы қазандар</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Түрлі жемістерден шырынды, түрлі құрылымдағы престерде азық-түлік шикізатынан майды сығудың технологиялық үрдісін жүргізу, шикізаттың тең мөлшерде түсуін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Берілген рецепті бойынша компоненттерді мөлшерлеп диссуторларда немесе пісіру қазандарында шикізаттың түрлерінен шәрбат, шырын, экстрактты пісіру үрдісін жүргізу</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қызанақ өнімдері, өнімдер, көкөністер, жемістер</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 агрегаты, рефрактометрлер, сублимациялық қондырғы, мерзімді және үздіксіз әрекет ететін жабдықтар</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Қызанақ шырыны агрегатында қызанақ шырынын өндіру үрдісін жүргізу, желіге шикізаттың үздіксіз түсуін және қызанақ шырыны толық сығылуын қамтамасыз ету, сублимациялық қондырғыда өнімдерді сублимациялық кептіру үрдісін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Мерзімді және үздіксіз әрекет ететін жабдықта көкөністер мен жемістерді сульфиттеу үрдісін жүргізу, натрий бисульфиті немесе күкіртті ангидрид ерітінділерін дайындау</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құтылар, өнімдер, тұздық, шәрбат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автоқазандық, түрлі жүйедегі ағызу-толтыру автоматтары, басу машиналары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Құтыларды консерві өнімдерінің барлық түрімен, соуспен, маринадпен, шәрбатпен және тағы басқалармен түрлі жүйедегі ағызу-толтыру автоматтарында толтыру үрдісін жүргізу, басу машиналарында толтырылған құтыларды басу</w:t>
            </w:r>
          </w:p>
        </w:tc>
      </w:tr>
    </w:tbl>
    <w:p>
      <w:pPr>
        <w:spacing w:after="0"/>
        <w:ind w:left="0"/>
        <w:jc w:val="left"/>
      </w:pPr>
      <w:r>
        <w:br/>
      </w:r>
      <w:r>
        <w:rPr>
          <w:rFonts w:ascii="Times New Roman"/>
          <w:b w:val="false"/>
          <w:i w:val="false"/>
          <w:color w:val="000000"/>
          <w:sz w:val="28"/>
        </w:rPr>
        <w:t>
</w:t>
      </w:r>
    </w:p>
    <w:bookmarkStart w:name="z150" w:id="139"/>
    <w:p>
      <w:pPr>
        <w:spacing w:after="0"/>
        <w:ind w:left="0"/>
        <w:jc w:val="both"/>
      </w:pPr>
      <w:r>
        <w:rPr>
          <w:rFonts w:ascii="Times New Roman"/>
          <w:b w:val="false"/>
          <w:i w:val="false"/>
          <w:color w:val="000000"/>
          <w:sz w:val="28"/>
        </w:rPr>
        <w:t>
      5-кесте. СБШ біліктіліктің 2-деңгейлі қайнатушының құзыреттілігіне қойылатын талаптар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3194"/>
        <w:gridCol w:w="3429"/>
        <w:gridCol w:w="3742"/>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мен нормалардың, қарапайым қауіпсіздік шараларының сақталуына, өз денсаулығына жеке жауапкершілік</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Жемістерді, көкөністер мен жаңғақтарды өңдеуде стандартты практикалық тапсырмаларды шешу және негізгі дағдылырын қолдану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аппараттарды, бақылау-өлшеу аспаптары мен желінің автоматика құралдарын пайдалану ережесі мен құрылысы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тапсырмаларды орындау кезінде өз денсаулығы мен басқалардың қауіпсіздігінің сақталуына жеке жауапкершілікпен қарау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рецепті бойынша компоненттерді мөлшерлеп пісіру техникалық үрдісінің қауіпсіздік ережелерімен номрмаларын білу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өнімдерін пісіру мен технологиялық үрдісі шеңберінде еңбек заттарының жалпы негізгі білімі</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шырындарын пісіру технологиялық үрдісіне жауапкершілікпен қарау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жағдайына байланысты өз іс-әрекеттерін түзете білу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 шырыны агрегатында қызанақ шырынын өндіру үрдісінде қарапайым құралдар мен жабдықтардың негізгі білімдерін қолдану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іскери қарым-қатынаста болу және оларға есеп беру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емес тапсырмаларды аяқтау және шешу үшін оынын мақсатын және уақытын анықтау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қоспасын рефрактомер көмегімен анықталатын, белгіленген тығыздыққа дейін пісіру жұмыстарын білу</w:t>
            </w:r>
          </w:p>
        </w:tc>
      </w:tr>
    </w:tbl>
    <w:p>
      <w:pPr>
        <w:spacing w:after="0"/>
        <w:ind w:left="0"/>
        <w:jc w:val="left"/>
      </w:pPr>
      <w:r>
        <w:br/>
      </w:r>
      <w:r>
        <w:rPr>
          <w:rFonts w:ascii="Times New Roman"/>
          <w:b w:val="false"/>
          <w:i w:val="false"/>
          <w:color w:val="000000"/>
          <w:sz w:val="28"/>
        </w:rPr>
        <w:t>
</w:t>
      </w:r>
    </w:p>
    <w:bookmarkStart w:name="z151" w:id="140"/>
    <w:p>
      <w:pPr>
        <w:spacing w:after="0"/>
        <w:ind w:left="0"/>
        <w:jc w:val="both"/>
      </w:pPr>
      <w:r>
        <w:rPr>
          <w:rFonts w:ascii="Times New Roman"/>
          <w:b w:val="false"/>
          <w:i w:val="false"/>
          <w:color w:val="000000"/>
          <w:sz w:val="28"/>
        </w:rPr>
        <w:t>
      6-кесте. СБШ біліктіліктің 3-деңгейлі қайнатушының құзыреттілігіне қойылатын талаптар</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3194"/>
        <w:gridCol w:w="3429"/>
        <w:gridCol w:w="3742"/>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мен нормалардың, қарапайым қауіпсіздік шараларының сақталуына, өз денсаулығына жеке жауапкершілік</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Жемістерді, көкөністер мен жаңғақтарды өңдеуде стандартты практикалық тапсырмаларды шешу және негізгі дағдылырын қолдану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аппараттарды, бақылау-өлшеу аспаптары мен желінің автоматика құралдарын пайдалану ережесі мен құрылысы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тапсырмаларды орындау кезінде өз денсаулығы мен басқалардың қауіпсіздігінің сақталуына жеке жауапкершілікпен қарау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рецепті бойынша компоненттерді мөлшерлеп пісіру техникалық үрдісінің қауіпсіздік ережелерімен номрмаларын білу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өнімдерін пісіру мен технологиялық үрдісі шеңберінде еңбек заттарының жалпы негізгі білімі</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 шырындарын пісіру технологиялық үрдісіне жауапкершілікпен қарау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жағдайына байланысты өз іс-әрекеттерін түзете білу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Қызанақ шырыны агрегатында қызанақ шырынын өндіру үрдісінде қарапайым құралдар мен жабдықтардың негізгі білімдерін қолдану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Басшылықпен іскери қарым-қатынаста болу және оларға есеп беру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емес тапсырмаларды аяқтау және шешу үшін оынын мақсатын және уақытын анықтау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қоспасын рефрактомер көмегімен анықталатын, белгіленген тығыздыққа дейін пісіру жұмыстарын білу</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тапсырмаларды түсіну жауапкершілігі және нәтижесінің жетістіктерге жетуі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 қатынасымен белгілі бір қызмет көрсету шеңберінде алға қойылған нәтижеге жете білу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Өнімдердің сублимациялық кептіргішінің үрдісін сублимациялық қондырғыда жүргізуді білу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Жеміс, көкөніс және жаңғақтарды</w:t>
            </w:r>
            <w:r>
              <w:br/>
            </w:r>
            <w:r>
              <w:rPr>
                <w:rFonts w:ascii="Times New Roman"/>
                <w:b w:val="false"/>
                <w:i w:val="false"/>
                <w:color w:val="000000"/>
                <w:sz w:val="20"/>
              </w:rPr>
              <w:t>қайта өңдеу бойынша қызметтегі</w:t>
            </w:r>
            <w:r>
              <w:br/>
            </w:r>
            <w:r>
              <w:rPr>
                <w:rFonts w:ascii="Times New Roman"/>
                <w:b w:val="false"/>
                <w:i w:val="false"/>
                <w:color w:val="000000"/>
                <w:sz w:val="20"/>
              </w:rPr>
              <w:t>кәсіби стандартының</w:t>
            </w:r>
            <w:r>
              <w:br/>
            </w:r>
            <w:r>
              <w:rPr>
                <w:rFonts w:ascii="Times New Roman"/>
                <w:b w:val="false"/>
                <w:i w:val="false"/>
                <w:color w:val="000000"/>
                <w:sz w:val="20"/>
              </w:rPr>
              <w:t>9-қосымшасы</w:t>
            </w:r>
          </w:p>
        </w:tc>
      </w:tr>
    </w:tbl>
    <w:bookmarkStart w:name="z153" w:id="141"/>
    <w:p>
      <w:pPr>
        <w:spacing w:after="0"/>
        <w:ind w:left="0"/>
        <w:jc w:val="both"/>
      </w:pPr>
      <w:r>
        <w:rPr>
          <w:rFonts w:ascii="Times New Roman"/>
          <w:b w:val="false"/>
          <w:i w:val="false"/>
          <w:color w:val="000000"/>
          <w:sz w:val="28"/>
        </w:rPr>
        <w:t>
      Келісу парағы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