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ce72" w14:textId="1e8c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15 қазандағы № 19-5/530 бұйрығы. Қазақстан Республикасының Әділет министрлігінде 2014 жылы 23 қазанда № 9826 тіркелді. Күші жойылды - Қазақстан Республикасы Премьер-Министрінің орынбасары – Қазақстан Республикасы Ауыл шаруашылығы министрінің 2017 жылғы 11 сәуірдегі № 160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Қазақстан Республикасы Ауыл шаруашылығы министрінің 11.04.2017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сондай-ақ Қазақстан Республикасы Үкіметінің 2005 жылғы 6 сәуірдегі № 310 "Қазақстан Республикасы Ауыл шаруашылығы министрлігінiң кейбiр мәселелерi"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1. Бекітілсін:</w:t>
      </w:r>
    </w:p>
    <w:bookmarkEnd w:id="1"/>
    <w:bookmarkStart w:name="z4" w:id="2"/>
    <w:p>
      <w:pPr>
        <w:spacing w:after="0"/>
        <w:ind w:left="0"/>
        <w:jc w:val="both"/>
      </w:pPr>
      <w:r>
        <w:rPr>
          <w:rFonts w:ascii="Times New Roman"/>
          <w:b w:val="false"/>
          <w:i w:val="false"/>
          <w:color w:val="000000"/>
          <w:sz w:val="28"/>
        </w:rPr>
        <w:t xml:space="preserve">
      1) "Қазақстан Республикасы Ауыл шаруашылығы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мекемесінің ережесі,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2) "Қазакстан Республикасы Ауыл шаруашылығы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мекемесінің ережесі,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3)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мекемесінің ережесі, осы бұйрықтың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bookmarkEnd w:id="4"/>
    <w:bookmarkStart w:name="z7" w:id="5"/>
    <w:p>
      <w:pPr>
        <w:spacing w:after="0"/>
        <w:ind w:left="0"/>
        <w:jc w:val="both"/>
      </w:pPr>
      <w:r>
        <w:rPr>
          <w:rFonts w:ascii="Times New Roman"/>
          <w:b w:val="false"/>
          <w:i w:val="false"/>
          <w:color w:val="000000"/>
          <w:sz w:val="28"/>
        </w:rPr>
        <w:t xml:space="preserve">
      4) "Қазақстан Республикасы Ауыл шаруашылығы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мекемесінің ережесі, осы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bookmarkEnd w:id="5"/>
    <w:bookmarkStart w:name="z8" w:id="6"/>
    <w:p>
      <w:pPr>
        <w:spacing w:after="0"/>
        <w:ind w:left="0"/>
        <w:jc w:val="both"/>
      </w:pPr>
      <w:r>
        <w:rPr>
          <w:rFonts w:ascii="Times New Roman"/>
          <w:b w:val="false"/>
          <w:i w:val="false"/>
          <w:color w:val="000000"/>
          <w:sz w:val="28"/>
        </w:rPr>
        <w:t xml:space="preserve">
      5) "Қазақстан Республикасы Ауыл шаруашылығы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мекемесінің ережесі, осы бұйрықтың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6"/>
    <w:bookmarkStart w:name="z9" w:id="7"/>
    <w:p>
      <w:pPr>
        <w:spacing w:after="0"/>
        <w:ind w:left="0"/>
        <w:jc w:val="both"/>
      </w:pPr>
      <w:r>
        <w:rPr>
          <w:rFonts w:ascii="Times New Roman"/>
          <w:b w:val="false"/>
          <w:i w:val="false"/>
          <w:color w:val="000000"/>
          <w:sz w:val="28"/>
        </w:rPr>
        <w:t xml:space="preserve">
      6) "Қазақстан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мекемесінің ережесі, осы бұйрықтың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bookmarkEnd w:id="7"/>
    <w:bookmarkStart w:name="z10" w:id="8"/>
    <w:p>
      <w:pPr>
        <w:spacing w:after="0"/>
        <w:ind w:left="0"/>
        <w:jc w:val="both"/>
      </w:pPr>
      <w:r>
        <w:rPr>
          <w:rFonts w:ascii="Times New Roman"/>
          <w:b w:val="false"/>
          <w:i w:val="false"/>
          <w:color w:val="000000"/>
          <w:sz w:val="28"/>
        </w:rPr>
        <w:t xml:space="preserve">
      7) "Қазақстан Республикасы Ауыл шаруашылығы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мекемесінің ережесі, осы бұйрықтың </w:t>
      </w:r>
      <w:r>
        <w:rPr>
          <w:rFonts w:ascii="Times New Roman"/>
          <w:b w:val="false"/>
          <w:i w:val="false"/>
          <w:color w:val="000000"/>
          <w:sz w:val="28"/>
        </w:rPr>
        <w:t>7 қосымшасына</w:t>
      </w:r>
      <w:r>
        <w:rPr>
          <w:rFonts w:ascii="Times New Roman"/>
          <w:b w:val="false"/>
          <w:i w:val="false"/>
          <w:color w:val="000000"/>
          <w:sz w:val="28"/>
        </w:rPr>
        <w:t xml:space="preserve"> сәйкес;</w:t>
      </w:r>
    </w:p>
    <w:bookmarkEnd w:id="8"/>
    <w:bookmarkStart w:name="z11" w:id="9"/>
    <w:p>
      <w:pPr>
        <w:spacing w:after="0"/>
        <w:ind w:left="0"/>
        <w:jc w:val="both"/>
      </w:pPr>
      <w:r>
        <w:rPr>
          <w:rFonts w:ascii="Times New Roman"/>
          <w:b w:val="false"/>
          <w:i w:val="false"/>
          <w:color w:val="000000"/>
          <w:sz w:val="28"/>
        </w:rPr>
        <w:t xml:space="preserve">
      8) "Қазақстан Республикасы Ауыл шаруашылығы министрлігі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мекемесінің ережесі, осы бұйрықтың </w:t>
      </w:r>
      <w:r>
        <w:rPr>
          <w:rFonts w:ascii="Times New Roman"/>
          <w:b w:val="false"/>
          <w:i w:val="false"/>
          <w:color w:val="000000"/>
          <w:sz w:val="28"/>
        </w:rPr>
        <w:t>8 қосымшасына</w:t>
      </w:r>
      <w:r>
        <w:rPr>
          <w:rFonts w:ascii="Times New Roman"/>
          <w:b w:val="false"/>
          <w:i w:val="false"/>
          <w:color w:val="000000"/>
          <w:sz w:val="28"/>
        </w:rPr>
        <w:t xml:space="preserve"> сәйкес.</w:t>
      </w:r>
    </w:p>
    <w:bookmarkEnd w:id="9"/>
    <w:bookmarkStart w:name="z12" w:id="10"/>
    <w:p>
      <w:pPr>
        <w:spacing w:after="0"/>
        <w:ind w:left="0"/>
        <w:jc w:val="both"/>
      </w:pPr>
      <w:r>
        <w:rPr>
          <w:rFonts w:ascii="Times New Roman"/>
          <w:b w:val="false"/>
          <w:i w:val="false"/>
          <w:color w:val="000000"/>
          <w:sz w:val="28"/>
        </w:rPr>
        <w:t xml:space="preserve">
      2. "Қазақстан Республикасы Қоршаған орта және су ресурстары министрлігі Су ресурстары комитетінің Су ресурстарын пайдалануды реттеу және қорғау жөніндегі бассейндік инспекцияларының ережелерін бекіту туралы" Қазақстан Республикасы Қоршаған орта және су ресурстары министрінің 2014 жылғы 27 қаңтардағы № 18-Ө </w:t>
      </w:r>
      <w:r>
        <w:rPr>
          <w:rFonts w:ascii="Times New Roman"/>
          <w:b w:val="false"/>
          <w:i w:val="false"/>
          <w:color w:val="000000"/>
          <w:sz w:val="28"/>
        </w:rPr>
        <w:t>бұйрығының</w:t>
      </w:r>
      <w:r>
        <w:rPr>
          <w:rFonts w:ascii="Times New Roman"/>
          <w:b w:val="false"/>
          <w:i w:val="false"/>
          <w:color w:val="000000"/>
          <w:sz w:val="28"/>
        </w:rPr>
        <w:t xml:space="preserve"> күші жойылған деп танылсын (№ 9134 нормативтік құқықтық актілерді мемлекеттік тіркеу тізілімінде тіркелген).</w:t>
      </w:r>
    </w:p>
    <w:bookmarkEnd w:id="10"/>
    <w:bookmarkStart w:name="z13" w:id="11"/>
    <w:p>
      <w:pPr>
        <w:spacing w:after="0"/>
        <w:ind w:left="0"/>
        <w:jc w:val="both"/>
      </w:pPr>
      <w:r>
        <w:rPr>
          <w:rFonts w:ascii="Times New Roman"/>
          <w:b w:val="false"/>
          <w:i w:val="false"/>
          <w:color w:val="000000"/>
          <w:sz w:val="28"/>
        </w:rPr>
        <w:t>
      3. Қазақстан Республикасы Ауыл шаруашылығы министрлігінің Су ресурстары комитеті заңнамада белгіленген тәртіпте:</w:t>
      </w:r>
    </w:p>
    <w:bookmarkEnd w:id="11"/>
    <w:bookmarkStart w:name="z14"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5" w:id="13"/>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кейін он күнтізбелік күн ішінде кезеңдік басылымдарға және "Әділет" ақпараттық-құқықтық жүйесіне ресми жариялауға оның жіберілуін;</w:t>
      </w:r>
    </w:p>
    <w:bookmarkEnd w:id="13"/>
    <w:bookmarkStart w:name="z16" w:id="14"/>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жариялануын;</w:t>
      </w:r>
    </w:p>
    <w:bookmarkEnd w:id="14"/>
    <w:bookmarkStart w:name="z17" w:id="15"/>
    <w:p>
      <w:pPr>
        <w:spacing w:after="0"/>
        <w:ind w:left="0"/>
        <w:jc w:val="both"/>
      </w:pPr>
      <w:r>
        <w:rPr>
          <w:rFonts w:ascii="Times New Roman"/>
          <w:b w:val="false"/>
          <w:i w:val="false"/>
          <w:color w:val="000000"/>
          <w:sz w:val="28"/>
        </w:rPr>
        <w:t>
      4) Қазақстан Республикасы Әділет органдарында Ауыл шаруашылығы министрлігі Су ресурстары комитетінің Су ресурстарын пайдалануды реттеу және қорғау жөніндегі бассейндік инспекцияларының мемлекеттік қайта тіркеуін қамтамасыз етсін.</w:t>
      </w:r>
    </w:p>
    <w:bookmarkEnd w:id="15"/>
    <w:bookmarkStart w:name="z18" w:id="16"/>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15 қазандағы</w:t>
            </w:r>
            <w:r>
              <w:br/>
            </w:r>
            <w:r>
              <w:rPr>
                <w:rFonts w:ascii="Times New Roman"/>
                <w:b w:val="false"/>
                <w:i w:val="false"/>
                <w:color w:val="000000"/>
                <w:sz w:val="20"/>
              </w:rPr>
              <w:t>№ 19-5/530 бұйрығына</w:t>
            </w:r>
            <w:r>
              <w:br/>
            </w:r>
            <w:r>
              <w:rPr>
                <w:rFonts w:ascii="Times New Roman"/>
                <w:b w:val="false"/>
                <w:i w:val="false"/>
                <w:color w:val="000000"/>
                <w:sz w:val="20"/>
              </w:rPr>
              <w:t>1-қосымша</w:t>
            </w:r>
          </w:p>
        </w:tc>
      </w:tr>
    </w:tbl>
    <w:bookmarkStart w:name="z20" w:id="17"/>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 пайдалануды реттеу</w:t>
      </w:r>
      <w:r>
        <w:br/>
      </w:r>
      <w:r>
        <w:rPr>
          <w:rFonts w:ascii="Times New Roman"/>
          <w:b/>
          <w:i w:val="false"/>
          <w:color w:val="000000"/>
        </w:rPr>
        <w:t>және қорғау жөніндегі Нұра-Сарысу бассейндік инспекциясы"</w:t>
      </w:r>
      <w:r>
        <w:br/>
      </w:r>
      <w:r>
        <w:rPr>
          <w:rFonts w:ascii="Times New Roman"/>
          <w:b/>
          <w:i w:val="false"/>
          <w:color w:val="000000"/>
        </w:rPr>
        <w:t>республикалық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17"/>
    <w:bookmarkStart w:name="z22" w:id="18"/>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 Инспекцияның Қарағанды, Ақмола, Қызылорда және Оңтүстік Қазақстан облыстарында бөлімдері немесе өкілдері бар.</w:t>
      </w:r>
    </w:p>
    <w:bookmarkEnd w:id="18"/>
    <w:bookmarkStart w:name="z23" w:id="19"/>
    <w:p>
      <w:pPr>
        <w:spacing w:after="0"/>
        <w:ind w:left="0"/>
        <w:jc w:val="both"/>
      </w:pPr>
      <w:r>
        <w:rPr>
          <w:rFonts w:ascii="Times New Roman"/>
          <w:b w:val="false"/>
          <w:i w:val="false"/>
          <w:color w:val="000000"/>
          <w:sz w:val="28"/>
        </w:rPr>
        <w:t xml:space="preserve">
      2. Инспекция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19"/>
    <w:bookmarkStart w:name="z24" w:id="20"/>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p>
    <w:bookmarkEnd w:id="20"/>
    <w:bookmarkStart w:name="z25" w:id="21"/>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21"/>
    <w:bookmarkStart w:name="z26" w:id="22"/>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22"/>
    <w:bookmarkStart w:name="z27" w:id="23"/>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23"/>
    <w:bookmarkStart w:name="z28" w:id="24"/>
    <w:p>
      <w:pPr>
        <w:spacing w:after="0"/>
        <w:ind w:left="0"/>
        <w:jc w:val="both"/>
      </w:pPr>
      <w:r>
        <w:rPr>
          <w:rFonts w:ascii="Times New Roman"/>
          <w:b w:val="false"/>
          <w:i w:val="false"/>
          <w:color w:val="000000"/>
          <w:sz w:val="28"/>
        </w:rPr>
        <w:t xml:space="preserve">
      7. Құрылымы мен штаттық саны лимиті қолданыстағы заңнамаларға сәйкес қолданыстағы заңнамаға сәйкес бекітіледі. </w:t>
      </w:r>
    </w:p>
    <w:bookmarkEnd w:id="24"/>
    <w:bookmarkStart w:name="z29" w:id="25"/>
    <w:p>
      <w:pPr>
        <w:spacing w:after="0"/>
        <w:ind w:left="0"/>
        <w:jc w:val="both"/>
      </w:pPr>
      <w:r>
        <w:rPr>
          <w:rFonts w:ascii="Times New Roman"/>
          <w:b w:val="false"/>
          <w:i w:val="false"/>
          <w:color w:val="000000"/>
          <w:sz w:val="28"/>
        </w:rPr>
        <w:t>
      8. Инспекцияның заңды мекенжайы: Қазақстан Республикасы, индекс 100000, Қарағанды қаласы, Қазыбек Би атындағы аудан, Алиханов көшесі 11А үй.</w:t>
      </w:r>
    </w:p>
    <w:bookmarkEnd w:id="25"/>
    <w:bookmarkStart w:name="z30" w:id="26"/>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26"/>
    <w:bookmarkStart w:name="z31" w:id="2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7"/>
    <w:bookmarkStart w:name="z32" w:id="28"/>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28"/>
    <w:bookmarkStart w:name="z33" w:id="29"/>
    <w:p>
      <w:pPr>
        <w:spacing w:after="0"/>
        <w:ind w:left="0"/>
        <w:jc w:val="both"/>
      </w:pPr>
      <w:r>
        <w:rPr>
          <w:rFonts w:ascii="Times New Roman"/>
          <w:b w:val="false"/>
          <w:i w:val="false"/>
          <w:color w:val="000000"/>
          <w:sz w:val="28"/>
        </w:rPr>
        <w:t>
      12. Инспекция өзiнiң функциялары болып табылатын мiндеттердi орындау тұрғысында кәсiпкерлiк субъектілерiмен шарттық қатынастарға түсуге тиым салынады.</w:t>
      </w:r>
    </w:p>
    <w:bookmarkEnd w:id="29"/>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Start w:name="z34" w:id="30"/>
    <w:p>
      <w:pPr>
        <w:spacing w:after="0"/>
        <w:ind w:left="0"/>
        <w:jc w:val="left"/>
      </w:pPr>
      <w:r>
        <w:rPr>
          <w:rFonts w:ascii="Times New Roman"/>
          <w:b/>
          <w:i w:val="false"/>
          <w:color w:val="000000"/>
        </w:rPr>
        <w:t xml:space="preserve"> 2. Инспекцияның негізгі міндеттері мен қызметтері</w:t>
      </w:r>
    </w:p>
    <w:bookmarkEnd w:id="30"/>
    <w:bookmarkStart w:name="z35" w:id="31"/>
    <w:p>
      <w:pPr>
        <w:spacing w:after="0"/>
        <w:ind w:left="0"/>
        <w:jc w:val="both"/>
      </w:pPr>
      <w:r>
        <w:rPr>
          <w:rFonts w:ascii="Times New Roman"/>
          <w:b w:val="false"/>
          <w:i w:val="false"/>
          <w:color w:val="000000"/>
          <w:sz w:val="28"/>
        </w:rPr>
        <w:t xml:space="preserve">
      13. Міндеті: </w:t>
      </w:r>
    </w:p>
    <w:bookmarkEnd w:id="31"/>
    <w:bookmarkStart w:name="z36" w:id="32"/>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32"/>
    <w:bookmarkStart w:name="z37" w:id="33"/>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33"/>
    <w:bookmarkStart w:name="z38" w:id="34"/>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34"/>
    <w:bookmarkStart w:name="z39" w:id="35"/>
    <w:p>
      <w:pPr>
        <w:spacing w:after="0"/>
        <w:ind w:left="0"/>
        <w:jc w:val="both"/>
      </w:pPr>
      <w:r>
        <w:rPr>
          <w:rFonts w:ascii="Times New Roman"/>
          <w:b w:val="false"/>
          <w:i w:val="false"/>
          <w:color w:val="000000"/>
          <w:sz w:val="28"/>
        </w:rPr>
        <w:t>
      14. Қызметі:</w:t>
      </w:r>
    </w:p>
    <w:bookmarkEnd w:id="35"/>
    <w:bookmarkStart w:name="z40" w:id="36"/>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басқаруды жүзеге асыру;</w:t>
      </w:r>
    </w:p>
    <w:bookmarkEnd w:id="36"/>
    <w:bookmarkStart w:name="z41" w:id="37"/>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үйлестiруді жүзеге асыру;</w:t>
      </w:r>
    </w:p>
    <w:bookmarkEnd w:id="37"/>
    <w:bookmarkStart w:name="z42" w:id="38"/>
    <w:p>
      <w:pPr>
        <w:spacing w:after="0"/>
        <w:ind w:left="0"/>
        <w:jc w:val="both"/>
      </w:pPr>
      <w:r>
        <w:rPr>
          <w:rFonts w:ascii="Times New Roman"/>
          <w:b w:val="false"/>
          <w:i w:val="false"/>
          <w:color w:val="000000"/>
          <w:sz w:val="28"/>
        </w:rPr>
        <w:t>
      3) су нысандарын қорғау және қалпына келтіру туралы бассейндік келісімдерді әзірлеуді және іске асыруды жүзеге асыру;</w:t>
      </w:r>
    </w:p>
    <w:bookmarkEnd w:id="38"/>
    <w:bookmarkStart w:name="z43" w:id="39"/>
    <w:p>
      <w:pPr>
        <w:spacing w:after="0"/>
        <w:ind w:left="0"/>
        <w:jc w:val="both"/>
      </w:pPr>
      <w:r>
        <w:rPr>
          <w:rFonts w:ascii="Times New Roman"/>
          <w:b w:val="false"/>
          <w:i w:val="false"/>
          <w:color w:val="000000"/>
          <w:sz w:val="28"/>
        </w:rPr>
        <w:t>
      4) бассейндер бойынша су нысандарының мемлекеттік мониторингі және мемлекеттік су кадастры, мемлекеттік есебін жүргізуді жүзеге асыру;</w:t>
      </w:r>
    </w:p>
    <w:bookmarkEnd w:id="39"/>
    <w:bookmarkStart w:name="z44" w:id="40"/>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p>
    <w:bookmarkEnd w:id="40"/>
    <w:bookmarkStart w:name="z45" w:id="41"/>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41"/>
    <w:bookmarkStart w:name="z46" w:id="42"/>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42"/>
    <w:bookmarkStart w:name="z47" w:id="43"/>
    <w:p>
      <w:pPr>
        <w:spacing w:after="0"/>
        <w:ind w:left="0"/>
        <w:jc w:val="both"/>
      </w:pPr>
      <w:r>
        <w:rPr>
          <w:rFonts w:ascii="Times New Roman"/>
          <w:b w:val="false"/>
          <w:i w:val="false"/>
          <w:color w:val="000000"/>
          <w:sz w:val="28"/>
        </w:rPr>
        <w:t>
      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p>
    <w:bookmarkEnd w:id="43"/>
    <w:bookmarkStart w:name="z48" w:id="44"/>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44"/>
    <w:bookmarkStart w:name="z49" w:id="45"/>
    <w:p>
      <w:pPr>
        <w:spacing w:after="0"/>
        <w:ind w:left="0"/>
        <w:jc w:val="both"/>
      </w:pPr>
      <w:r>
        <w:rPr>
          <w:rFonts w:ascii="Times New Roman"/>
          <w:b w:val="false"/>
          <w:i w:val="false"/>
          <w:color w:val="000000"/>
          <w:sz w:val="28"/>
        </w:rPr>
        <w:t>
      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p>
    <w:bookmarkEnd w:id="45"/>
    <w:bookmarkStart w:name="z50" w:id="46"/>
    <w:p>
      <w:pPr>
        <w:spacing w:after="0"/>
        <w:ind w:left="0"/>
        <w:jc w:val="both"/>
      </w:pPr>
      <w:r>
        <w:rPr>
          <w:rFonts w:ascii="Times New Roman"/>
          <w:b w:val="false"/>
          <w:i w:val="false"/>
          <w:color w:val="000000"/>
          <w:sz w:val="28"/>
        </w:rPr>
        <w:t>
      11) су объектілерін оқшау немесе бірлесіп пайдалануға беру жөніндегі конкурстарды ұйымдастыруға және өткізуге қатысу;</w:t>
      </w:r>
    </w:p>
    <w:bookmarkEnd w:id="46"/>
    <w:bookmarkStart w:name="z51" w:id="47"/>
    <w:p>
      <w:pPr>
        <w:spacing w:after="0"/>
        <w:ind w:left="0"/>
        <w:jc w:val="both"/>
      </w:pPr>
      <w:r>
        <w:rPr>
          <w:rFonts w:ascii="Times New Roman"/>
          <w:b w:val="false"/>
          <w:i w:val="false"/>
          <w:color w:val="000000"/>
          <w:sz w:val="28"/>
        </w:rPr>
        <w:t>
      12) жер асты суларының қорларын бекітуге қатысу;</w:t>
      </w:r>
    </w:p>
    <w:bookmarkEnd w:id="47"/>
    <w:bookmarkStart w:name="z52" w:id="48"/>
    <w:p>
      <w:pPr>
        <w:spacing w:after="0"/>
        <w:ind w:left="0"/>
        <w:jc w:val="both"/>
      </w:pPr>
      <w:r>
        <w:rPr>
          <w:rFonts w:ascii="Times New Roman"/>
          <w:b w:val="false"/>
          <w:i w:val="false"/>
          <w:color w:val="000000"/>
          <w:sz w:val="28"/>
        </w:rPr>
        <w:t>
      13) тиiстi бассейн суларын кешендi пайдалану мен қорғау схемасын, су объектiлерi мен су шаруашылығы құрылыстарын пайдалану ережелерiн келiсу;</w:t>
      </w:r>
    </w:p>
    <w:bookmarkEnd w:id="48"/>
    <w:bookmarkStart w:name="z53" w:id="49"/>
    <w:p>
      <w:pPr>
        <w:spacing w:after="0"/>
        <w:ind w:left="0"/>
        <w:jc w:val="both"/>
      </w:pPr>
      <w:r>
        <w:rPr>
          <w:rFonts w:ascii="Times New Roman"/>
          <w:b w:val="false"/>
          <w:i w:val="false"/>
          <w:color w:val="000000"/>
          <w:sz w:val="28"/>
        </w:rPr>
        <w:t>
      14) тиiстi бассейн бойынша су шаруашылығы баланстарын әзiрлеуге қатысу;</w:t>
      </w:r>
    </w:p>
    <w:bookmarkEnd w:id="49"/>
    <w:bookmarkStart w:name="z54" w:id="50"/>
    <w:p>
      <w:pPr>
        <w:spacing w:after="0"/>
        <w:ind w:left="0"/>
        <w:jc w:val="both"/>
      </w:pPr>
      <w:r>
        <w:rPr>
          <w:rFonts w:ascii="Times New Roman"/>
          <w:b w:val="false"/>
          <w:i w:val="false"/>
          <w:color w:val="000000"/>
          <w:sz w:val="28"/>
        </w:rPr>
        <w:t>
      15) cу объектiлерiн оқшау және бiрлесiп пайдалануға беру туралы ұсыныстарды және оларда су пайдалану шарттарын келiсу;</w:t>
      </w:r>
    </w:p>
    <w:bookmarkEnd w:id="50"/>
    <w:bookmarkStart w:name="z55" w:id="51"/>
    <w:p>
      <w:pPr>
        <w:spacing w:after="0"/>
        <w:ind w:left="0"/>
        <w:jc w:val="both"/>
      </w:pPr>
      <w:r>
        <w:rPr>
          <w:rFonts w:ascii="Times New Roman"/>
          <w:b w:val="false"/>
          <w:i w:val="false"/>
          <w:color w:val="000000"/>
          <w:sz w:val="28"/>
        </w:rPr>
        <w:t>
      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51"/>
    <w:bookmarkStart w:name="z56" w:id="52"/>
    <w:p>
      <w:pPr>
        <w:spacing w:after="0"/>
        <w:ind w:left="0"/>
        <w:jc w:val="both"/>
      </w:pPr>
      <w:r>
        <w:rPr>
          <w:rFonts w:ascii="Times New Roman"/>
          <w:b w:val="false"/>
          <w:i w:val="false"/>
          <w:color w:val="000000"/>
          <w:sz w:val="28"/>
        </w:rPr>
        <w:t>
      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52"/>
    <w:bookmarkStart w:name="z57" w:id="53"/>
    <w:p>
      <w:pPr>
        <w:spacing w:after="0"/>
        <w:ind w:left="0"/>
        <w:jc w:val="both"/>
      </w:pPr>
      <w:r>
        <w:rPr>
          <w:rFonts w:ascii="Times New Roman"/>
          <w:b w:val="false"/>
          <w:i w:val="false"/>
          <w:color w:val="000000"/>
          <w:sz w:val="28"/>
        </w:rPr>
        <w:t>
      18) су қорын ұтымды пайдалану мен қорғау iсiнде халық арасында ағарту және тәрбие жұмыстарын жүргiзу;</w:t>
      </w:r>
    </w:p>
    <w:bookmarkEnd w:id="53"/>
    <w:bookmarkStart w:name="z58" w:id="54"/>
    <w:p>
      <w:pPr>
        <w:spacing w:after="0"/>
        <w:ind w:left="0"/>
        <w:jc w:val="both"/>
      </w:pPr>
      <w:r>
        <w:rPr>
          <w:rFonts w:ascii="Times New Roman"/>
          <w:b w:val="false"/>
          <w:i w:val="false"/>
          <w:color w:val="000000"/>
          <w:sz w:val="28"/>
        </w:rPr>
        <w:t>
      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54"/>
    <w:bookmarkStart w:name="z59" w:id="55"/>
    <w:p>
      <w:pPr>
        <w:spacing w:after="0"/>
        <w:ind w:left="0"/>
        <w:jc w:val="both"/>
      </w:pPr>
      <w:r>
        <w:rPr>
          <w:rFonts w:ascii="Times New Roman"/>
          <w:b w:val="false"/>
          <w:i w:val="false"/>
          <w:color w:val="000000"/>
          <w:sz w:val="28"/>
        </w:rPr>
        <w:t>
      20) салық органына ұсынғанға дейін жер үсті су көздерінен су ресурстарын пайдалануға төлем бойынша салық есептілігін куәландыру;</w:t>
      </w:r>
    </w:p>
    <w:bookmarkEnd w:id="55"/>
    <w:bookmarkStart w:name="z60" w:id="56"/>
    <w:p>
      <w:pPr>
        <w:spacing w:after="0"/>
        <w:ind w:left="0"/>
        <w:jc w:val="both"/>
      </w:pPr>
      <w:r>
        <w:rPr>
          <w:rFonts w:ascii="Times New Roman"/>
          <w:b w:val="false"/>
          <w:i w:val="false"/>
          <w:color w:val="000000"/>
          <w:sz w:val="28"/>
        </w:rPr>
        <w:t xml:space="preserve">
      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 </w:t>
      </w:r>
    </w:p>
    <w:bookmarkEnd w:id="56"/>
    <w:bookmarkStart w:name="z61" w:id="57"/>
    <w:p>
      <w:pPr>
        <w:spacing w:after="0"/>
        <w:ind w:left="0"/>
        <w:jc w:val="both"/>
      </w:pPr>
      <w:r>
        <w:rPr>
          <w:rFonts w:ascii="Times New Roman"/>
          <w:b w:val="false"/>
          <w:i w:val="false"/>
          <w:color w:val="000000"/>
          <w:sz w:val="28"/>
        </w:rPr>
        <w:t>
      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57"/>
    <w:bookmarkStart w:name="z62" w:id="58"/>
    <w:p>
      <w:pPr>
        <w:spacing w:after="0"/>
        <w:ind w:left="0"/>
        <w:jc w:val="both"/>
      </w:pPr>
      <w:r>
        <w:rPr>
          <w:rFonts w:ascii="Times New Roman"/>
          <w:b w:val="false"/>
          <w:i w:val="false"/>
          <w:color w:val="000000"/>
          <w:sz w:val="28"/>
        </w:rPr>
        <w:t>
      23) облысаралық, аймақаралық, мемлекетаралық су объектiлерi бойынша су алу мен су бөлу жоспарларын әзiрлеу және олардың сақталуын бақылау;</w:t>
      </w:r>
    </w:p>
    <w:bookmarkEnd w:id="58"/>
    <w:bookmarkStart w:name="z63" w:id="59"/>
    <w:p>
      <w:pPr>
        <w:spacing w:after="0"/>
        <w:ind w:left="0"/>
        <w:jc w:val="both"/>
      </w:pPr>
      <w:r>
        <w:rPr>
          <w:rFonts w:ascii="Times New Roman"/>
          <w:b w:val="false"/>
          <w:i w:val="false"/>
          <w:color w:val="000000"/>
          <w:sz w:val="28"/>
        </w:rPr>
        <w:t>
      24)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59"/>
    <w:bookmarkStart w:name="z64" w:id="60"/>
    <w:p>
      <w:pPr>
        <w:spacing w:after="0"/>
        <w:ind w:left="0"/>
        <w:jc w:val="both"/>
      </w:pPr>
      <w:r>
        <w:rPr>
          <w:rFonts w:ascii="Times New Roman"/>
          <w:b w:val="false"/>
          <w:i w:val="false"/>
          <w:color w:val="000000"/>
          <w:sz w:val="28"/>
        </w:rPr>
        <w:t>
      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60"/>
    <w:bookmarkStart w:name="z65" w:id="61"/>
    <w:p>
      <w:pPr>
        <w:spacing w:after="0"/>
        <w:ind w:left="0"/>
        <w:jc w:val="both"/>
      </w:pPr>
      <w:r>
        <w:rPr>
          <w:rFonts w:ascii="Times New Roman"/>
          <w:b w:val="false"/>
          <w:i w:val="false"/>
          <w:color w:val="000000"/>
          <w:sz w:val="28"/>
        </w:rPr>
        <w:t>
      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61"/>
    <w:bookmarkStart w:name="z66" w:id="62"/>
    <w:p>
      <w:pPr>
        <w:spacing w:after="0"/>
        <w:ind w:left="0"/>
        <w:jc w:val="both"/>
      </w:pPr>
      <w:r>
        <w:rPr>
          <w:rFonts w:ascii="Times New Roman"/>
          <w:b w:val="false"/>
          <w:i w:val="false"/>
          <w:color w:val="000000"/>
          <w:sz w:val="28"/>
        </w:rPr>
        <w:t>
      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62"/>
    <w:bookmarkStart w:name="z67" w:id="63"/>
    <w:p>
      <w:pPr>
        <w:spacing w:after="0"/>
        <w:ind w:left="0"/>
        <w:jc w:val="both"/>
      </w:pPr>
      <w:r>
        <w:rPr>
          <w:rFonts w:ascii="Times New Roman"/>
          <w:b w:val="false"/>
          <w:i w:val="false"/>
          <w:color w:val="000000"/>
          <w:sz w:val="28"/>
        </w:rPr>
        <w:t>
      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63"/>
    <w:bookmarkStart w:name="z68" w:id="64"/>
    <w:p>
      <w:pPr>
        <w:spacing w:after="0"/>
        <w:ind w:left="0"/>
        <w:jc w:val="both"/>
      </w:pPr>
      <w:r>
        <w:rPr>
          <w:rFonts w:ascii="Times New Roman"/>
          <w:b w:val="false"/>
          <w:i w:val="false"/>
          <w:color w:val="000000"/>
          <w:sz w:val="28"/>
        </w:rPr>
        <w:t>
      29) су тарту құрылыстарын, су шаруашылық жүйелерiн және су қоймаларын пайдалану ережелерiнiң сақталуына бақылауды жүзеге асыру;</w:t>
      </w:r>
    </w:p>
    <w:bookmarkEnd w:id="64"/>
    <w:bookmarkStart w:name="z69" w:id="65"/>
    <w:p>
      <w:pPr>
        <w:spacing w:after="0"/>
        <w:ind w:left="0"/>
        <w:jc w:val="both"/>
      </w:pPr>
      <w:r>
        <w:rPr>
          <w:rFonts w:ascii="Times New Roman"/>
          <w:b w:val="false"/>
          <w:i w:val="false"/>
          <w:color w:val="000000"/>
          <w:sz w:val="28"/>
        </w:rPr>
        <w:t>
      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65"/>
    <w:bookmarkStart w:name="z70" w:id="66"/>
    <w:p>
      <w:pPr>
        <w:spacing w:after="0"/>
        <w:ind w:left="0"/>
        <w:jc w:val="both"/>
      </w:pPr>
      <w:r>
        <w:rPr>
          <w:rFonts w:ascii="Times New Roman"/>
          <w:b w:val="false"/>
          <w:i w:val="false"/>
          <w:color w:val="000000"/>
          <w:sz w:val="28"/>
        </w:rPr>
        <w:t>
      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66"/>
    <w:bookmarkStart w:name="z71" w:id="67"/>
    <w:p>
      <w:pPr>
        <w:spacing w:after="0"/>
        <w:ind w:left="0"/>
        <w:jc w:val="both"/>
      </w:pPr>
      <w:r>
        <w:rPr>
          <w:rFonts w:ascii="Times New Roman"/>
          <w:b w:val="false"/>
          <w:i w:val="false"/>
          <w:color w:val="000000"/>
          <w:sz w:val="28"/>
        </w:rPr>
        <w:t>
      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67"/>
    <w:bookmarkStart w:name="z72" w:id="68"/>
    <w:p>
      <w:pPr>
        <w:spacing w:after="0"/>
        <w:ind w:left="0"/>
        <w:jc w:val="both"/>
      </w:pPr>
      <w:r>
        <w:rPr>
          <w:rFonts w:ascii="Times New Roman"/>
          <w:b w:val="false"/>
          <w:i w:val="false"/>
          <w:color w:val="000000"/>
          <w:sz w:val="28"/>
        </w:rPr>
        <w:t>
      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68"/>
    <w:bookmarkStart w:name="z73" w:id="69"/>
    <w:p>
      <w:pPr>
        <w:spacing w:after="0"/>
        <w:ind w:left="0"/>
        <w:jc w:val="both"/>
      </w:pPr>
      <w:r>
        <w:rPr>
          <w:rFonts w:ascii="Times New Roman"/>
          <w:b w:val="false"/>
          <w:i w:val="false"/>
          <w:color w:val="000000"/>
          <w:sz w:val="28"/>
        </w:rPr>
        <w:t>
      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69"/>
    <w:bookmarkStart w:name="z74" w:id="70"/>
    <w:p>
      <w:pPr>
        <w:spacing w:after="0"/>
        <w:ind w:left="0"/>
        <w:jc w:val="both"/>
      </w:pPr>
      <w:r>
        <w:rPr>
          <w:rFonts w:ascii="Times New Roman"/>
          <w:b w:val="false"/>
          <w:i w:val="false"/>
          <w:color w:val="000000"/>
          <w:sz w:val="28"/>
        </w:rPr>
        <w:t>
      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p>
    <w:bookmarkEnd w:id="70"/>
    <w:bookmarkStart w:name="z75" w:id="71"/>
    <w:p>
      <w:pPr>
        <w:spacing w:after="0"/>
        <w:ind w:left="0"/>
        <w:jc w:val="both"/>
      </w:pPr>
      <w:r>
        <w:rPr>
          <w:rFonts w:ascii="Times New Roman"/>
          <w:b w:val="false"/>
          <w:i w:val="false"/>
          <w:color w:val="000000"/>
          <w:sz w:val="28"/>
        </w:rPr>
        <w:t>
      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p>
    <w:bookmarkEnd w:id="71"/>
    <w:bookmarkStart w:name="z76" w:id="72"/>
    <w:p>
      <w:pPr>
        <w:spacing w:after="0"/>
        <w:ind w:left="0"/>
        <w:jc w:val="both"/>
      </w:pPr>
      <w:r>
        <w:rPr>
          <w:rFonts w:ascii="Times New Roman"/>
          <w:b w:val="false"/>
          <w:i w:val="false"/>
          <w:color w:val="000000"/>
          <w:sz w:val="28"/>
        </w:rPr>
        <w:t>
      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72"/>
    <w:bookmarkStart w:name="z77" w:id="73"/>
    <w:p>
      <w:pPr>
        <w:spacing w:after="0"/>
        <w:ind w:left="0"/>
        <w:jc w:val="both"/>
      </w:pPr>
      <w:r>
        <w:rPr>
          <w:rFonts w:ascii="Times New Roman"/>
          <w:b w:val="false"/>
          <w:i w:val="false"/>
          <w:color w:val="000000"/>
          <w:sz w:val="28"/>
        </w:rPr>
        <w:t>
      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73"/>
    <w:bookmarkStart w:name="z78" w:id="74"/>
    <w:p>
      <w:pPr>
        <w:spacing w:after="0"/>
        <w:ind w:left="0"/>
        <w:jc w:val="both"/>
      </w:pPr>
      <w:r>
        <w:rPr>
          <w:rFonts w:ascii="Times New Roman"/>
          <w:b w:val="false"/>
          <w:i w:val="false"/>
          <w:color w:val="000000"/>
          <w:sz w:val="28"/>
        </w:rPr>
        <w:t>
      39) Қазақстан Республикасының су заңнамаларын бұзған жағдайда мемлекетке келтірілген шығынды өтеу туралы арызды сотқа береді;</w:t>
      </w:r>
    </w:p>
    <w:bookmarkEnd w:id="74"/>
    <w:bookmarkStart w:name="z79" w:id="75"/>
    <w:p>
      <w:pPr>
        <w:spacing w:after="0"/>
        <w:ind w:left="0"/>
        <w:jc w:val="both"/>
      </w:pPr>
      <w:r>
        <w:rPr>
          <w:rFonts w:ascii="Times New Roman"/>
          <w:b w:val="false"/>
          <w:i w:val="false"/>
          <w:color w:val="000000"/>
          <w:sz w:val="28"/>
        </w:rPr>
        <w:t>
      40)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75"/>
    <w:bookmarkStart w:name="z80" w:id="76"/>
    <w:p>
      <w:pPr>
        <w:spacing w:after="0"/>
        <w:ind w:left="0"/>
        <w:jc w:val="both"/>
      </w:pPr>
      <w:r>
        <w:rPr>
          <w:rFonts w:ascii="Times New Roman"/>
          <w:b w:val="false"/>
          <w:i w:val="false"/>
          <w:color w:val="000000"/>
          <w:sz w:val="28"/>
        </w:rPr>
        <w:t>
      15. Инспекцияның құқықтары және міндеттері:</w:t>
      </w:r>
    </w:p>
    <w:bookmarkEnd w:id="76"/>
    <w:bookmarkStart w:name="z81" w:id="77"/>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77"/>
    <w:bookmarkStart w:name="z82" w:id="78"/>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алуға және сұратуға;</w:t>
      </w:r>
    </w:p>
    <w:bookmarkEnd w:id="78"/>
    <w:bookmarkStart w:name="z83" w:id="79"/>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асыруға.</w:t>
      </w:r>
    </w:p>
    <w:bookmarkEnd w:id="79"/>
    <w:bookmarkStart w:name="z84" w:id="80"/>
    <w:p>
      <w:pPr>
        <w:spacing w:after="0"/>
        <w:ind w:left="0"/>
        <w:jc w:val="left"/>
      </w:pPr>
      <w:r>
        <w:rPr>
          <w:rFonts w:ascii="Times New Roman"/>
          <w:b/>
          <w:i w:val="false"/>
          <w:color w:val="000000"/>
        </w:rPr>
        <w:t xml:space="preserve"> 3. Инспекцияның қызметiн ұйымдастыру</w:t>
      </w:r>
    </w:p>
    <w:bookmarkEnd w:id="80"/>
    <w:bookmarkStart w:name="z85" w:id="81"/>
    <w:p>
      <w:pPr>
        <w:spacing w:after="0"/>
        <w:ind w:left="0"/>
        <w:jc w:val="both"/>
      </w:pPr>
      <w:r>
        <w:rPr>
          <w:rFonts w:ascii="Times New Roman"/>
          <w:b w:val="false"/>
          <w:i w:val="false"/>
          <w:color w:val="000000"/>
          <w:sz w:val="28"/>
        </w:rPr>
        <w:t>
      16. Инспекцияға басшылықты жүктелген міндеттерді орындауға және өз қызметтерін жүзеге асыруға жеке жауапкершілікті атқаратын Инспекция Басшысы жүзеге асырады.</w:t>
      </w:r>
    </w:p>
    <w:bookmarkEnd w:id="81"/>
    <w:bookmarkStart w:name="z86" w:id="82"/>
    <w:p>
      <w:pPr>
        <w:spacing w:after="0"/>
        <w:ind w:left="0"/>
        <w:jc w:val="both"/>
      </w:pPr>
      <w:r>
        <w:rPr>
          <w:rFonts w:ascii="Times New Roman"/>
          <w:b w:val="false"/>
          <w:i w:val="false"/>
          <w:color w:val="000000"/>
          <w:sz w:val="28"/>
        </w:rPr>
        <w:t>
      17. Инспекция Басшысы Қазақстан Республикасының заңнамаларына сәйкес қызметіне тағайындалады және қызметінен босатылады.</w:t>
      </w:r>
    </w:p>
    <w:bookmarkEnd w:id="82"/>
    <w:bookmarkStart w:name="z87" w:id="83"/>
    <w:p>
      <w:pPr>
        <w:spacing w:after="0"/>
        <w:ind w:left="0"/>
        <w:jc w:val="both"/>
      </w:pPr>
      <w:r>
        <w:rPr>
          <w:rFonts w:ascii="Times New Roman"/>
          <w:b w:val="false"/>
          <w:i w:val="false"/>
          <w:color w:val="000000"/>
          <w:sz w:val="28"/>
        </w:rPr>
        <w:t>
      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p>
    <w:bookmarkEnd w:id="83"/>
    <w:bookmarkStart w:name="z88" w:id="84"/>
    <w:p>
      <w:pPr>
        <w:spacing w:after="0"/>
        <w:ind w:left="0"/>
        <w:jc w:val="both"/>
      </w:pPr>
      <w:r>
        <w:rPr>
          <w:rFonts w:ascii="Times New Roman"/>
          <w:b w:val="false"/>
          <w:i w:val="false"/>
          <w:color w:val="000000"/>
          <w:sz w:val="28"/>
        </w:rPr>
        <w:t>
      19. Инспекция Басшысының өкілеттігі:</w:t>
      </w:r>
    </w:p>
    <w:bookmarkEnd w:id="84"/>
    <w:bookmarkStart w:name="z89" w:id="85"/>
    <w:p>
      <w:pPr>
        <w:spacing w:after="0"/>
        <w:ind w:left="0"/>
        <w:jc w:val="both"/>
      </w:pPr>
      <w:r>
        <w:rPr>
          <w:rFonts w:ascii="Times New Roman"/>
          <w:b w:val="false"/>
          <w:i w:val="false"/>
          <w:color w:val="000000"/>
          <w:sz w:val="28"/>
        </w:rPr>
        <w:t>
      1) өз құзыреті шегінде бұйрықтарға қол қояды;</w:t>
      </w:r>
    </w:p>
    <w:bookmarkEnd w:id="85"/>
    <w:bookmarkStart w:name="z90" w:id="86"/>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86"/>
    <w:bookmarkStart w:name="z91" w:id="87"/>
    <w:p>
      <w:pPr>
        <w:spacing w:after="0"/>
        <w:ind w:left="0"/>
        <w:jc w:val="both"/>
      </w:pPr>
      <w:r>
        <w:rPr>
          <w:rFonts w:ascii="Times New Roman"/>
          <w:b w:val="false"/>
          <w:i w:val="false"/>
          <w:color w:val="000000"/>
          <w:sz w:val="28"/>
        </w:rPr>
        <w:t>
      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p>
    <w:bookmarkEnd w:id="87"/>
    <w:bookmarkStart w:name="z92" w:id="88"/>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88"/>
    <w:bookmarkStart w:name="z93" w:id="89"/>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89"/>
    <w:bookmarkStart w:name="z94" w:id="90"/>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p>
    <w:bookmarkEnd w:id="90"/>
    <w:bookmarkStart w:name="z95" w:id="91"/>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91"/>
    <w:bookmarkStart w:name="z96" w:id="92"/>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92"/>
    <w:bookmarkStart w:name="z97" w:id="93"/>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93"/>
    <w:bookmarkStart w:name="z98" w:id="94"/>
    <w:p>
      <w:pPr>
        <w:spacing w:after="0"/>
        <w:ind w:left="0"/>
        <w:jc w:val="both"/>
      </w:pPr>
      <w:r>
        <w:rPr>
          <w:rFonts w:ascii="Times New Roman"/>
          <w:b w:val="false"/>
          <w:i w:val="false"/>
          <w:color w:val="000000"/>
          <w:sz w:val="28"/>
        </w:rPr>
        <w:t>
      20. Инспекция Басшысы қолданыстағы заңнамаларға сәйкес өзінің орынбасарларының өкілеттіктерін анықтайды.</w:t>
      </w:r>
    </w:p>
    <w:bookmarkEnd w:id="94"/>
    <w:bookmarkStart w:name="z99" w:id="95"/>
    <w:p>
      <w:pPr>
        <w:spacing w:after="0"/>
        <w:ind w:left="0"/>
        <w:jc w:val="left"/>
      </w:pPr>
      <w:r>
        <w:rPr>
          <w:rFonts w:ascii="Times New Roman"/>
          <w:b/>
          <w:i w:val="false"/>
          <w:color w:val="000000"/>
        </w:rPr>
        <w:t xml:space="preserve"> 4. Инспекцияның мүлігi</w:t>
      </w:r>
    </w:p>
    <w:bookmarkEnd w:id="95"/>
    <w:bookmarkStart w:name="z100" w:id="96"/>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96"/>
    <w:bookmarkStart w:name="z101" w:id="97"/>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97"/>
    <w:bookmarkStart w:name="z102" w:id="98"/>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98"/>
    <w:bookmarkStart w:name="z103" w:id="99"/>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99"/>
    <w:bookmarkStart w:name="z104" w:id="100"/>
    <w:p>
      <w:pPr>
        <w:spacing w:after="0"/>
        <w:ind w:left="0"/>
        <w:jc w:val="left"/>
      </w:pPr>
      <w:r>
        <w:rPr>
          <w:rFonts w:ascii="Times New Roman"/>
          <w:b/>
          <w:i w:val="false"/>
          <w:color w:val="000000"/>
        </w:rPr>
        <w:t xml:space="preserve"> 5. Инспекцияны қайта ұйымдастыру және тарату</w:t>
      </w:r>
    </w:p>
    <w:bookmarkEnd w:id="100"/>
    <w:bookmarkStart w:name="z105" w:id="10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15 қазандағы</w:t>
            </w:r>
            <w:r>
              <w:br/>
            </w:r>
            <w:r>
              <w:rPr>
                <w:rFonts w:ascii="Times New Roman"/>
                <w:b w:val="false"/>
                <w:i w:val="false"/>
                <w:color w:val="000000"/>
                <w:sz w:val="20"/>
              </w:rPr>
              <w:t>№ 19-5/530 бұйрығына</w:t>
            </w:r>
            <w:r>
              <w:br/>
            </w:r>
            <w:r>
              <w:rPr>
                <w:rFonts w:ascii="Times New Roman"/>
                <w:b w:val="false"/>
                <w:i w:val="false"/>
                <w:color w:val="000000"/>
                <w:sz w:val="20"/>
              </w:rPr>
              <w:t>2-қосымша</w:t>
            </w:r>
          </w:p>
        </w:tc>
      </w:tr>
    </w:tbl>
    <w:bookmarkStart w:name="z107" w:id="102"/>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 пайдалануды реттеу</w:t>
      </w:r>
      <w:r>
        <w:br/>
      </w:r>
      <w:r>
        <w:rPr>
          <w:rFonts w:ascii="Times New Roman"/>
          <w:b/>
          <w:i w:val="false"/>
          <w:color w:val="000000"/>
        </w:rPr>
        <w:t>және қорғау жөніндегі Жайық-Каспий бассейндік инспекциясы"</w:t>
      </w:r>
      <w:r>
        <w:br/>
      </w:r>
      <w:r>
        <w:rPr>
          <w:rFonts w:ascii="Times New Roman"/>
          <w:b/>
          <w:i w:val="false"/>
          <w:color w:val="000000"/>
        </w:rPr>
        <w:t>республикалық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102"/>
    <w:bookmarkStart w:name="z109" w:id="103"/>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 Инспекцияның Атырау, Ақтөбе, Батыс Қазақстан және Маңғыстау облыстарында бөлімдері бар.</w:t>
      </w:r>
    </w:p>
    <w:bookmarkEnd w:id="103"/>
    <w:bookmarkStart w:name="z110" w:id="104"/>
    <w:p>
      <w:pPr>
        <w:spacing w:after="0"/>
        <w:ind w:left="0"/>
        <w:jc w:val="both"/>
      </w:pPr>
      <w:r>
        <w:rPr>
          <w:rFonts w:ascii="Times New Roman"/>
          <w:b w:val="false"/>
          <w:i w:val="false"/>
          <w:color w:val="000000"/>
          <w:sz w:val="28"/>
        </w:rPr>
        <w:t>
      2. Инспекция өз қызметiн Қазақстан Республикасының Конституциясына,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104"/>
    <w:bookmarkStart w:name="z111" w:id="105"/>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p>
    <w:bookmarkEnd w:id="105"/>
    <w:bookmarkStart w:name="z112" w:id="106"/>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106"/>
    <w:bookmarkStart w:name="z113" w:id="107"/>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107"/>
    <w:bookmarkStart w:name="z114" w:id="108"/>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108"/>
    <w:bookmarkStart w:name="z115" w:id="109"/>
    <w:p>
      <w:pPr>
        <w:spacing w:after="0"/>
        <w:ind w:left="0"/>
        <w:jc w:val="both"/>
      </w:pPr>
      <w:r>
        <w:rPr>
          <w:rFonts w:ascii="Times New Roman"/>
          <w:b w:val="false"/>
          <w:i w:val="false"/>
          <w:color w:val="000000"/>
          <w:sz w:val="28"/>
        </w:rPr>
        <w:t xml:space="preserve">
      7. Құрылымы мен штаттық саны лимиті қолданыстағы заңнамаларға сәйкес қолданыстағы заңнамаға сәйкес бекітіледі. </w:t>
      </w:r>
    </w:p>
    <w:bookmarkEnd w:id="109"/>
    <w:bookmarkStart w:name="z116" w:id="110"/>
    <w:p>
      <w:pPr>
        <w:spacing w:after="0"/>
        <w:ind w:left="0"/>
        <w:jc w:val="both"/>
      </w:pPr>
      <w:r>
        <w:rPr>
          <w:rFonts w:ascii="Times New Roman"/>
          <w:b w:val="false"/>
          <w:i w:val="false"/>
          <w:color w:val="000000"/>
          <w:sz w:val="28"/>
        </w:rPr>
        <w:t>
      8. Инспекцияның заңды мекенжайы: Қазақстан Республикасы, индекс 060002, Атырау қаласы, Абай көшесі, 10а үй.</w:t>
      </w:r>
    </w:p>
    <w:bookmarkEnd w:id="110"/>
    <w:bookmarkStart w:name="z117" w:id="111"/>
    <w:p>
      <w:pPr>
        <w:spacing w:after="0"/>
        <w:ind w:left="0"/>
        <w:jc w:val="both"/>
      </w:pPr>
      <w:r>
        <w:rPr>
          <w:rFonts w:ascii="Times New Roman"/>
          <w:b w:val="false"/>
          <w:i w:val="false"/>
          <w:color w:val="000000"/>
          <w:sz w:val="28"/>
        </w:rPr>
        <w:t>
      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111"/>
    <w:bookmarkStart w:name="z118" w:id="11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12"/>
    <w:bookmarkStart w:name="z119" w:id="113"/>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113"/>
    <w:bookmarkStart w:name="z120" w:id="114"/>
    <w:p>
      <w:pPr>
        <w:spacing w:after="0"/>
        <w:ind w:left="0"/>
        <w:jc w:val="both"/>
      </w:pPr>
      <w:r>
        <w:rPr>
          <w:rFonts w:ascii="Times New Roman"/>
          <w:b w:val="false"/>
          <w:i w:val="false"/>
          <w:color w:val="000000"/>
          <w:sz w:val="28"/>
        </w:rPr>
        <w:t>
      12. Инспекция өзiнiң функциялары болып табылатын мiндеттердi орындау тұрғысында кәсiпкерлiк субъектілерiмен шарттық қатынастарға түсуге тиым салынады.</w:t>
      </w:r>
    </w:p>
    <w:bookmarkEnd w:id="114"/>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Start w:name="z121" w:id="115"/>
    <w:p>
      <w:pPr>
        <w:spacing w:after="0"/>
        <w:ind w:left="0"/>
        <w:jc w:val="left"/>
      </w:pPr>
      <w:r>
        <w:rPr>
          <w:rFonts w:ascii="Times New Roman"/>
          <w:b/>
          <w:i w:val="false"/>
          <w:color w:val="000000"/>
        </w:rPr>
        <w:t xml:space="preserve"> 2. Инспекцияның негізгі міндеттері мен қызметтері</w:t>
      </w:r>
    </w:p>
    <w:bookmarkEnd w:id="115"/>
    <w:bookmarkStart w:name="z122" w:id="116"/>
    <w:p>
      <w:pPr>
        <w:spacing w:after="0"/>
        <w:ind w:left="0"/>
        <w:jc w:val="both"/>
      </w:pPr>
      <w:r>
        <w:rPr>
          <w:rFonts w:ascii="Times New Roman"/>
          <w:b w:val="false"/>
          <w:i w:val="false"/>
          <w:color w:val="000000"/>
          <w:sz w:val="28"/>
        </w:rPr>
        <w:t>
      13. Міндеті:</w:t>
      </w:r>
    </w:p>
    <w:bookmarkEnd w:id="116"/>
    <w:bookmarkStart w:name="z123" w:id="117"/>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117"/>
    <w:bookmarkStart w:name="z124" w:id="118"/>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118"/>
    <w:bookmarkStart w:name="z125" w:id="119"/>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119"/>
    <w:bookmarkStart w:name="z126" w:id="120"/>
    <w:p>
      <w:pPr>
        <w:spacing w:after="0"/>
        <w:ind w:left="0"/>
        <w:jc w:val="both"/>
      </w:pPr>
      <w:r>
        <w:rPr>
          <w:rFonts w:ascii="Times New Roman"/>
          <w:b w:val="false"/>
          <w:i w:val="false"/>
          <w:color w:val="000000"/>
          <w:sz w:val="28"/>
        </w:rPr>
        <w:t>
      14. Қызметі:</w:t>
      </w:r>
    </w:p>
    <w:bookmarkEnd w:id="120"/>
    <w:bookmarkStart w:name="z127" w:id="121"/>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басқаруды жүзеге асыру;</w:t>
      </w:r>
    </w:p>
    <w:bookmarkEnd w:id="121"/>
    <w:bookmarkStart w:name="z128" w:id="122"/>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p>
    <w:bookmarkEnd w:id="122"/>
    <w:bookmarkStart w:name="z129" w:id="123"/>
    <w:p>
      <w:pPr>
        <w:spacing w:after="0"/>
        <w:ind w:left="0"/>
        <w:jc w:val="both"/>
      </w:pPr>
      <w:r>
        <w:rPr>
          <w:rFonts w:ascii="Times New Roman"/>
          <w:b w:val="false"/>
          <w:i w:val="false"/>
          <w:color w:val="000000"/>
          <w:sz w:val="28"/>
        </w:rPr>
        <w:t>
      3) су нысандарын қорғау және қалпына келтіру туралы бассейндік келісімдерді әзірлеуді және іске асыруды жүзеге асыру;</w:t>
      </w:r>
    </w:p>
    <w:bookmarkEnd w:id="123"/>
    <w:bookmarkStart w:name="z130" w:id="124"/>
    <w:p>
      <w:pPr>
        <w:spacing w:after="0"/>
        <w:ind w:left="0"/>
        <w:jc w:val="both"/>
      </w:pPr>
      <w:r>
        <w:rPr>
          <w:rFonts w:ascii="Times New Roman"/>
          <w:b w:val="false"/>
          <w:i w:val="false"/>
          <w:color w:val="000000"/>
          <w:sz w:val="28"/>
        </w:rPr>
        <w:t>
      4) бассейндер бойынша су нысандарының мемлекеттік мониторингі және мемлекеттік су кадастры, мемлекеттік есебін жүргізуді жүзеге асыру;</w:t>
      </w:r>
    </w:p>
    <w:bookmarkEnd w:id="124"/>
    <w:bookmarkStart w:name="z131" w:id="125"/>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p>
    <w:bookmarkEnd w:id="125"/>
    <w:bookmarkStart w:name="z132" w:id="126"/>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126"/>
    <w:bookmarkStart w:name="z133" w:id="127"/>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127"/>
    <w:bookmarkStart w:name="z134" w:id="128"/>
    <w:p>
      <w:pPr>
        <w:spacing w:after="0"/>
        <w:ind w:left="0"/>
        <w:jc w:val="both"/>
      </w:pPr>
      <w:r>
        <w:rPr>
          <w:rFonts w:ascii="Times New Roman"/>
          <w:b w:val="false"/>
          <w:i w:val="false"/>
          <w:color w:val="000000"/>
          <w:sz w:val="28"/>
        </w:rPr>
        <w:t>
      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p>
    <w:bookmarkEnd w:id="128"/>
    <w:bookmarkStart w:name="z135" w:id="129"/>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129"/>
    <w:bookmarkStart w:name="z136" w:id="130"/>
    <w:p>
      <w:pPr>
        <w:spacing w:after="0"/>
        <w:ind w:left="0"/>
        <w:jc w:val="both"/>
      </w:pPr>
      <w:r>
        <w:rPr>
          <w:rFonts w:ascii="Times New Roman"/>
          <w:b w:val="false"/>
          <w:i w:val="false"/>
          <w:color w:val="000000"/>
          <w:sz w:val="28"/>
        </w:rPr>
        <w:t>
      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p>
    <w:bookmarkEnd w:id="130"/>
    <w:bookmarkStart w:name="z137" w:id="131"/>
    <w:p>
      <w:pPr>
        <w:spacing w:after="0"/>
        <w:ind w:left="0"/>
        <w:jc w:val="both"/>
      </w:pPr>
      <w:r>
        <w:rPr>
          <w:rFonts w:ascii="Times New Roman"/>
          <w:b w:val="false"/>
          <w:i w:val="false"/>
          <w:color w:val="000000"/>
          <w:sz w:val="28"/>
        </w:rPr>
        <w:t>
      11) су объектілерін оқшау немесе бірлесіп пайдалануға беру жөніндегі конкурстарды ұйымдастыруға және өткізуге қатысу;</w:t>
      </w:r>
    </w:p>
    <w:bookmarkEnd w:id="131"/>
    <w:bookmarkStart w:name="z138" w:id="132"/>
    <w:p>
      <w:pPr>
        <w:spacing w:after="0"/>
        <w:ind w:left="0"/>
        <w:jc w:val="both"/>
      </w:pPr>
      <w:r>
        <w:rPr>
          <w:rFonts w:ascii="Times New Roman"/>
          <w:b w:val="false"/>
          <w:i w:val="false"/>
          <w:color w:val="000000"/>
          <w:sz w:val="28"/>
        </w:rPr>
        <w:t>
      12) жер асты суларының қорларын бекітуге қатысу;</w:t>
      </w:r>
    </w:p>
    <w:bookmarkEnd w:id="132"/>
    <w:bookmarkStart w:name="z139" w:id="133"/>
    <w:p>
      <w:pPr>
        <w:spacing w:after="0"/>
        <w:ind w:left="0"/>
        <w:jc w:val="both"/>
      </w:pPr>
      <w:r>
        <w:rPr>
          <w:rFonts w:ascii="Times New Roman"/>
          <w:b w:val="false"/>
          <w:i w:val="false"/>
          <w:color w:val="000000"/>
          <w:sz w:val="28"/>
        </w:rPr>
        <w:t>
      13) тиiстi бассейн суларын кешендi пайдалану мен қорғау схемасын, су объектiлерi мен су шаруашылығы құрылыстарын пайдалану ережелерiн келiсу;</w:t>
      </w:r>
    </w:p>
    <w:bookmarkEnd w:id="133"/>
    <w:bookmarkStart w:name="z140" w:id="134"/>
    <w:p>
      <w:pPr>
        <w:spacing w:after="0"/>
        <w:ind w:left="0"/>
        <w:jc w:val="both"/>
      </w:pPr>
      <w:r>
        <w:rPr>
          <w:rFonts w:ascii="Times New Roman"/>
          <w:b w:val="false"/>
          <w:i w:val="false"/>
          <w:color w:val="000000"/>
          <w:sz w:val="28"/>
        </w:rPr>
        <w:t>
      14) тиiстi бассейн бойынша су шаруашылығы баланстарын әзiрлеуге қатысу;</w:t>
      </w:r>
    </w:p>
    <w:bookmarkEnd w:id="134"/>
    <w:bookmarkStart w:name="z141" w:id="135"/>
    <w:p>
      <w:pPr>
        <w:spacing w:after="0"/>
        <w:ind w:left="0"/>
        <w:jc w:val="both"/>
      </w:pPr>
      <w:r>
        <w:rPr>
          <w:rFonts w:ascii="Times New Roman"/>
          <w:b w:val="false"/>
          <w:i w:val="false"/>
          <w:color w:val="000000"/>
          <w:sz w:val="28"/>
        </w:rPr>
        <w:t>
      15) cу объектiлерiн оқшау және бiрлесiп пайдалануға беру туралы ұсыныстарды және оларда су пайдалану шарттарын келiсу;</w:t>
      </w:r>
    </w:p>
    <w:bookmarkEnd w:id="135"/>
    <w:bookmarkStart w:name="z142" w:id="136"/>
    <w:p>
      <w:pPr>
        <w:spacing w:after="0"/>
        <w:ind w:left="0"/>
        <w:jc w:val="both"/>
      </w:pPr>
      <w:r>
        <w:rPr>
          <w:rFonts w:ascii="Times New Roman"/>
          <w:b w:val="false"/>
          <w:i w:val="false"/>
          <w:color w:val="000000"/>
          <w:sz w:val="28"/>
        </w:rPr>
        <w:t>
      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136"/>
    <w:bookmarkStart w:name="z143" w:id="137"/>
    <w:p>
      <w:pPr>
        <w:spacing w:after="0"/>
        <w:ind w:left="0"/>
        <w:jc w:val="both"/>
      </w:pPr>
      <w:r>
        <w:rPr>
          <w:rFonts w:ascii="Times New Roman"/>
          <w:b w:val="false"/>
          <w:i w:val="false"/>
          <w:color w:val="000000"/>
          <w:sz w:val="28"/>
        </w:rPr>
        <w:t>
      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137"/>
    <w:bookmarkStart w:name="z144" w:id="138"/>
    <w:p>
      <w:pPr>
        <w:spacing w:after="0"/>
        <w:ind w:left="0"/>
        <w:jc w:val="both"/>
      </w:pPr>
      <w:r>
        <w:rPr>
          <w:rFonts w:ascii="Times New Roman"/>
          <w:b w:val="false"/>
          <w:i w:val="false"/>
          <w:color w:val="000000"/>
          <w:sz w:val="28"/>
        </w:rPr>
        <w:t>
      18) су қорын ұтымды пайдалану мен қорғау iсiнде халық арасында ағарту және тәрбие жұмыстарын жүргiзу;</w:t>
      </w:r>
    </w:p>
    <w:bookmarkEnd w:id="138"/>
    <w:bookmarkStart w:name="z145" w:id="139"/>
    <w:p>
      <w:pPr>
        <w:spacing w:after="0"/>
        <w:ind w:left="0"/>
        <w:jc w:val="both"/>
      </w:pPr>
      <w:r>
        <w:rPr>
          <w:rFonts w:ascii="Times New Roman"/>
          <w:b w:val="false"/>
          <w:i w:val="false"/>
          <w:color w:val="000000"/>
          <w:sz w:val="28"/>
        </w:rPr>
        <w:t>
      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139"/>
    <w:bookmarkStart w:name="z146" w:id="140"/>
    <w:p>
      <w:pPr>
        <w:spacing w:after="0"/>
        <w:ind w:left="0"/>
        <w:jc w:val="both"/>
      </w:pPr>
      <w:r>
        <w:rPr>
          <w:rFonts w:ascii="Times New Roman"/>
          <w:b w:val="false"/>
          <w:i w:val="false"/>
          <w:color w:val="000000"/>
          <w:sz w:val="28"/>
        </w:rPr>
        <w:t>
      20) салық органына ұсынғанға дейін жер үсті су көздерінен су ресурстарын пайдалануға төлем бойынша салық есептілігін куәландыру;</w:t>
      </w:r>
    </w:p>
    <w:bookmarkEnd w:id="140"/>
    <w:bookmarkStart w:name="z147" w:id="141"/>
    <w:p>
      <w:pPr>
        <w:spacing w:after="0"/>
        <w:ind w:left="0"/>
        <w:jc w:val="both"/>
      </w:pPr>
      <w:r>
        <w:rPr>
          <w:rFonts w:ascii="Times New Roman"/>
          <w:b w:val="false"/>
          <w:i w:val="false"/>
          <w:color w:val="000000"/>
          <w:sz w:val="28"/>
        </w:rPr>
        <w:t>
      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p>
    <w:bookmarkEnd w:id="141"/>
    <w:bookmarkStart w:name="z148" w:id="142"/>
    <w:p>
      <w:pPr>
        <w:spacing w:after="0"/>
        <w:ind w:left="0"/>
        <w:jc w:val="both"/>
      </w:pPr>
      <w:r>
        <w:rPr>
          <w:rFonts w:ascii="Times New Roman"/>
          <w:b w:val="false"/>
          <w:i w:val="false"/>
          <w:color w:val="000000"/>
          <w:sz w:val="28"/>
        </w:rPr>
        <w:t>
      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142"/>
    <w:bookmarkStart w:name="z149" w:id="143"/>
    <w:p>
      <w:pPr>
        <w:spacing w:after="0"/>
        <w:ind w:left="0"/>
        <w:jc w:val="both"/>
      </w:pPr>
      <w:r>
        <w:rPr>
          <w:rFonts w:ascii="Times New Roman"/>
          <w:b w:val="false"/>
          <w:i w:val="false"/>
          <w:color w:val="000000"/>
          <w:sz w:val="28"/>
        </w:rPr>
        <w:t>
      23) облысаралық, аймақаралық, мемлекетаралық су объектiлерi бойынша су алу мен су бөлу жоспарларын әзiрлеу және олардың сақталуын  бақылау;</w:t>
      </w:r>
    </w:p>
    <w:bookmarkEnd w:id="143"/>
    <w:bookmarkStart w:name="z150" w:id="144"/>
    <w:p>
      <w:pPr>
        <w:spacing w:after="0"/>
        <w:ind w:left="0"/>
        <w:jc w:val="both"/>
      </w:pPr>
      <w:r>
        <w:rPr>
          <w:rFonts w:ascii="Times New Roman"/>
          <w:b w:val="false"/>
          <w:i w:val="false"/>
          <w:color w:val="000000"/>
          <w:sz w:val="28"/>
        </w:rPr>
        <w:t>
      24)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144"/>
    <w:bookmarkStart w:name="z151" w:id="145"/>
    <w:p>
      <w:pPr>
        <w:spacing w:after="0"/>
        <w:ind w:left="0"/>
        <w:jc w:val="both"/>
      </w:pPr>
      <w:r>
        <w:rPr>
          <w:rFonts w:ascii="Times New Roman"/>
          <w:b w:val="false"/>
          <w:i w:val="false"/>
          <w:color w:val="000000"/>
          <w:sz w:val="28"/>
        </w:rPr>
        <w:t>
      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145"/>
    <w:bookmarkStart w:name="z152" w:id="146"/>
    <w:p>
      <w:pPr>
        <w:spacing w:after="0"/>
        <w:ind w:left="0"/>
        <w:jc w:val="both"/>
      </w:pPr>
      <w:r>
        <w:rPr>
          <w:rFonts w:ascii="Times New Roman"/>
          <w:b w:val="false"/>
          <w:i w:val="false"/>
          <w:color w:val="000000"/>
          <w:sz w:val="28"/>
        </w:rPr>
        <w:t>
      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146"/>
    <w:bookmarkStart w:name="z153" w:id="147"/>
    <w:p>
      <w:pPr>
        <w:spacing w:after="0"/>
        <w:ind w:left="0"/>
        <w:jc w:val="both"/>
      </w:pPr>
      <w:r>
        <w:rPr>
          <w:rFonts w:ascii="Times New Roman"/>
          <w:b w:val="false"/>
          <w:i w:val="false"/>
          <w:color w:val="000000"/>
          <w:sz w:val="28"/>
        </w:rPr>
        <w:t>
      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147"/>
    <w:bookmarkStart w:name="z154" w:id="148"/>
    <w:p>
      <w:pPr>
        <w:spacing w:after="0"/>
        <w:ind w:left="0"/>
        <w:jc w:val="both"/>
      </w:pPr>
      <w:r>
        <w:rPr>
          <w:rFonts w:ascii="Times New Roman"/>
          <w:b w:val="false"/>
          <w:i w:val="false"/>
          <w:color w:val="000000"/>
          <w:sz w:val="28"/>
        </w:rPr>
        <w:t>
      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148"/>
    <w:bookmarkStart w:name="z155" w:id="149"/>
    <w:p>
      <w:pPr>
        <w:spacing w:after="0"/>
        <w:ind w:left="0"/>
        <w:jc w:val="both"/>
      </w:pPr>
      <w:r>
        <w:rPr>
          <w:rFonts w:ascii="Times New Roman"/>
          <w:b w:val="false"/>
          <w:i w:val="false"/>
          <w:color w:val="000000"/>
          <w:sz w:val="28"/>
        </w:rPr>
        <w:t>
      29) су тарту құрылыстарын, су шаруашылық жүйелерiн және су қоймаларын пайдалану ережелерiнiң сақталуына бақылауды жүзеге асыру;</w:t>
      </w:r>
    </w:p>
    <w:bookmarkEnd w:id="149"/>
    <w:bookmarkStart w:name="z156" w:id="150"/>
    <w:p>
      <w:pPr>
        <w:spacing w:after="0"/>
        <w:ind w:left="0"/>
        <w:jc w:val="both"/>
      </w:pPr>
      <w:r>
        <w:rPr>
          <w:rFonts w:ascii="Times New Roman"/>
          <w:b w:val="false"/>
          <w:i w:val="false"/>
          <w:color w:val="000000"/>
          <w:sz w:val="28"/>
        </w:rPr>
        <w:t>
      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150"/>
    <w:bookmarkStart w:name="z157" w:id="151"/>
    <w:p>
      <w:pPr>
        <w:spacing w:after="0"/>
        <w:ind w:left="0"/>
        <w:jc w:val="both"/>
      </w:pPr>
      <w:r>
        <w:rPr>
          <w:rFonts w:ascii="Times New Roman"/>
          <w:b w:val="false"/>
          <w:i w:val="false"/>
          <w:color w:val="000000"/>
          <w:sz w:val="28"/>
        </w:rPr>
        <w:t>
      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151"/>
    <w:bookmarkStart w:name="z158" w:id="152"/>
    <w:p>
      <w:pPr>
        <w:spacing w:after="0"/>
        <w:ind w:left="0"/>
        <w:jc w:val="both"/>
      </w:pPr>
      <w:r>
        <w:rPr>
          <w:rFonts w:ascii="Times New Roman"/>
          <w:b w:val="false"/>
          <w:i w:val="false"/>
          <w:color w:val="000000"/>
          <w:sz w:val="28"/>
        </w:rPr>
        <w:t>
      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152"/>
    <w:bookmarkStart w:name="z159" w:id="153"/>
    <w:p>
      <w:pPr>
        <w:spacing w:after="0"/>
        <w:ind w:left="0"/>
        <w:jc w:val="both"/>
      </w:pPr>
      <w:r>
        <w:rPr>
          <w:rFonts w:ascii="Times New Roman"/>
          <w:b w:val="false"/>
          <w:i w:val="false"/>
          <w:color w:val="000000"/>
          <w:sz w:val="28"/>
        </w:rPr>
        <w:t>
      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153"/>
    <w:bookmarkStart w:name="z160" w:id="154"/>
    <w:p>
      <w:pPr>
        <w:spacing w:after="0"/>
        <w:ind w:left="0"/>
        <w:jc w:val="both"/>
      </w:pPr>
      <w:r>
        <w:rPr>
          <w:rFonts w:ascii="Times New Roman"/>
          <w:b w:val="false"/>
          <w:i w:val="false"/>
          <w:color w:val="000000"/>
          <w:sz w:val="28"/>
        </w:rPr>
        <w:t>
      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154"/>
    <w:bookmarkStart w:name="z161" w:id="155"/>
    <w:p>
      <w:pPr>
        <w:spacing w:after="0"/>
        <w:ind w:left="0"/>
        <w:jc w:val="both"/>
      </w:pPr>
      <w:r>
        <w:rPr>
          <w:rFonts w:ascii="Times New Roman"/>
          <w:b w:val="false"/>
          <w:i w:val="false"/>
          <w:color w:val="000000"/>
          <w:sz w:val="28"/>
        </w:rPr>
        <w:t>
      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p>
    <w:bookmarkEnd w:id="155"/>
    <w:bookmarkStart w:name="z162" w:id="156"/>
    <w:p>
      <w:pPr>
        <w:spacing w:after="0"/>
        <w:ind w:left="0"/>
        <w:jc w:val="both"/>
      </w:pPr>
      <w:r>
        <w:rPr>
          <w:rFonts w:ascii="Times New Roman"/>
          <w:b w:val="false"/>
          <w:i w:val="false"/>
          <w:color w:val="000000"/>
          <w:sz w:val="28"/>
        </w:rPr>
        <w:t>
      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p>
    <w:bookmarkEnd w:id="156"/>
    <w:bookmarkStart w:name="z163" w:id="157"/>
    <w:p>
      <w:pPr>
        <w:spacing w:after="0"/>
        <w:ind w:left="0"/>
        <w:jc w:val="both"/>
      </w:pPr>
      <w:r>
        <w:rPr>
          <w:rFonts w:ascii="Times New Roman"/>
          <w:b w:val="false"/>
          <w:i w:val="false"/>
          <w:color w:val="000000"/>
          <w:sz w:val="28"/>
        </w:rPr>
        <w:t>
      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157"/>
    <w:bookmarkStart w:name="z164" w:id="158"/>
    <w:p>
      <w:pPr>
        <w:spacing w:after="0"/>
        <w:ind w:left="0"/>
        <w:jc w:val="both"/>
      </w:pPr>
      <w:r>
        <w:rPr>
          <w:rFonts w:ascii="Times New Roman"/>
          <w:b w:val="false"/>
          <w:i w:val="false"/>
          <w:color w:val="000000"/>
          <w:sz w:val="28"/>
        </w:rPr>
        <w:t>
      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158"/>
    <w:bookmarkStart w:name="z165" w:id="159"/>
    <w:p>
      <w:pPr>
        <w:spacing w:after="0"/>
        <w:ind w:left="0"/>
        <w:jc w:val="both"/>
      </w:pPr>
      <w:r>
        <w:rPr>
          <w:rFonts w:ascii="Times New Roman"/>
          <w:b w:val="false"/>
          <w:i w:val="false"/>
          <w:color w:val="000000"/>
          <w:sz w:val="28"/>
        </w:rPr>
        <w:t>
      39) Қазақстан Республикасының су заңнамаларын бұзған жағдайда мемлекетке келтірілген шығынды өтеу туралы арызды сотқа береді;</w:t>
      </w:r>
    </w:p>
    <w:bookmarkEnd w:id="159"/>
    <w:bookmarkStart w:name="z166" w:id="160"/>
    <w:p>
      <w:pPr>
        <w:spacing w:after="0"/>
        <w:ind w:left="0"/>
        <w:jc w:val="both"/>
      </w:pPr>
      <w:r>
        <w:rPr>
          <w:rFonts w:ascii="Times New Roman"/>
          <w:b w:val="false"/>
          <w:i w:val="false"/>
          <w:color w:val="000000"/>
          <w:sz w:val="28"/>
        </w:rPr>
        <w:t>
      40)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160"/>
    <w:bookmarkStart w:name="z167" w:id="161"/>
    <w:p>
      <w:pPr>
        <w:spacing w:after="0"/>
        <w:ind w:left="0"/>
        <w:jc w:val="both"/>
      </w:pPr>
      <w:r>
        <w:rPr>
          <w:rFonts w:ascii="Times New Roman"/>
          <w:b w:val="false"/>
          <w:i w:val="false"/>
          <w:color w:val="000000"/>
          <w:sz w:val="28"/>
        </w:rPr>
        <w:t>
      15. Инспекцияның құқықтары және міндеттері:</w:t>
      </w:r>
    </w:p>
    <w:bookmarkEnd w:id="161"/>
    <w:bookmarkStart w:name="z168" w:id="162"/>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162"/>
    <w:bookmarkStart w:name="z169" w:id="163"/>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алуға және сұратуға;</w:t>
      </w:r>
    </w:p>
    <w:bookmarkEnd w:id="163"/>
    <w:bookmarkStart w:name="z170" w:id="164"/>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асыруға.</w:t>
      </w:r>
    </w:p>
    <w:bookmarkEnd w:id="164"/>
    <w:bookmarkStart w:name="z171" w:id="165"/>
    <w:p>
      <w:pPr>
        <w:spacing w:after="0"/>
        <w:ind w:left="0"/>
        <w:jc w:val="left"/>
      </w:pPr>
      <w:r>
        <w:rPr>
          <w:rFonts w:ascii="Times New Roman"/>
          <w:b/>
          <w:i w:val="false"/>
          <w:color w:val="000000"/>
        </w:rPr>
        <w:t xml:space="preserve"> 3. Инспекцияның қызметiн ұйымдастыру</w:t>
      </w:r>
    </w:p>
    <w:bookmarkEnd w:id="165"/>
    <w:bookmarkStart w:name="z172" w:id="166"/>
    <w:p>
      <w:pPr>
        <w:spacing w:after="0"/>
        <w:ind w:left="0"/>
        <w:jc w:val="both"/>
      </w:pPr>
      <w:r>
        <w:rPr>
          <w:rFonts w:ascii="Times New Roman"/>
          <w:b w:val="false"/>
          <w:i w:val="false"/>
          <w:color w:val="000000"/>
          <w:sz w:val="28"/>
        </w:rPr>
        <w:t>
      16. Инспекцияға басшылықты жүктелген міндеттерді орындауға және өз қызметтерін жүзеге асыруға жеке жауапкершілікті атқаратын Инспекция Басшысы жүзеге асырады.</w:t>
      </w:r>
    </w:p>
    <w:bookmarkEnd w:id="166"/>
    <w:bookmarkStart w:name="z173" w:id="167"/>
    <w:p>
      <w:pPr>
        <w:spacing w:after="0"/>
        <w:ind w:left="0"/>
        <w:jc w:val="both"/>
      </w:pPr>
      <w:r>
        <w:rPr>
          <w:rFonts w:ascii="Times New Roman"/>
          <w:b w:val="false"/>
          <w:i w:val="false"/>
          <w:color w:val="000000"/>
          <w:sz w:val="28"/>
        </w:rPr>
        <w:t>
      17. Инспекция Басшысы Қазақстан Республикасының заңнамаларына сәйкес қызметіне тағайындалады және қызметінен босатылады.</w:t>
      </w:r>
    </w:p>
    <w:bookmarkEnd w:id="167"/>
    <w:bookmarkStart w:name="z174" w:id="168"/>
    <w:p>
      <w:pPr>
        <w:spacing w:after="0"/>
        <w:ind w:left="0"/>
        <w:jc w:val="both"/>
      </w:pPr>
      <w:r>
        <w:rPr>
          <w:rFonts w:ascii="Times New Roman"/>
          <w:b w:val="false"/>
          <w:i w:val="false"/>
          <w:color w:val="000000"/>
          <w:sz w:val="28"/>
        </w:rPr>
        <w:t>
      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p>
    <w:bookmarkEnd w:id="168"/>
    <w:bookmarkStart w:name="z175" w:id="169"/>
    <w:p>
      <w:pPr>
        <w:spacing w:after="0"/>
        <w:ind w:left="0"/>
        <w:jc w:val="both"/>
      </w:pPr>
      <w:r>
        <w:rPr>
          <w:rFonts w:ascii="Times New Roman"/>
          <w:b w:val="false"/>
          <w:i w:val="false"/>
          <w:color w:val="000000"/>
          <w:sz w:val="28"/>
        </w:rPr>
        <w:t>
      19. Инспекция Басшысының өкілеттігі:</w:t>
      </w:r>
    </w:p>
    <w:bookmarkEnd w:id="169"/>
    <w:bookmarkStart w:name="z176" w:id="170"/>
    <w:p>
      <w:pPr>
        <w:spacing w:after="0"/>
        <w:ind w:left="0"/>
        <w:jc w:val="both"/>
      </w:pPr>
      <w:r>
        <w:rPr>
          <w:rFonts w:ascii="Times New Roman"/>
          <w:b w:val="false"/>
          <w:i w:val="false"/>
          <w:color w:val="000000"/>
          <w:sz w:val="28"/>
        </w:rPr>
        <w:t>
      1) өз құзыреті шегінде бұйрықтарға қол қояды;</w:t>
      </w:r>
    </w:p>
    <w:bookmarkEnd w:id="170"/>
    <w:bookmarkStart w:name="z177" w:id="171"/>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171"/>
    <w:bookmarkStart w:name="z178" w:id="172"/>
    <w:p>
      <w:pPr>
        <w:spacing w:after="0"/>
        <w:ind w:left="0"/>
        <w:jc w:val="both"/>
      </w:pPr>
      <w:r>
        <w:rPr>
          <w:rFonts w:ascii="Times New Roman"/>
          <w:b w:val="false"/>
          <w:i w:val="false"/>
          <w:color w:val="000000"/>
          <w:sz w:val="28"/>
        </w:rPr>
        <w:t>
      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p>
    <w:bookmarkEnd w:id="172"/>
    <w:bookmarkStart w:name="z179" w:id="173"/>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173"/>
    <w:bookmarkStart w:name="z180" w:id="174"/>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174"/>
    <w:bookmarkStart w:name="z181" w:id="175"/>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p>
    <w:bookmarkEnd w:id="175"/>
    <w:bookmarkStart w:name="z182" w:id="176"/>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176"/>
    <w:bookmarkStart w:name="z183" w:id="177"/>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177"/>
    <w:bookmarkStart w:name="z184" w:id="178"/>
    <w:p>
      <w:pPr>
        <w:spacing w:after="0"/>
        <w:ind w:left="0"/>
        <w:jc w:val="both"/>
      </w:pPr>
      <w:r>
        <w:rPr>
          <w:rFonts w:ascii="Times New Roman"/>
          <w:b w:val="false"/>
          <w:i w:val="false"/>
          <w:color w:val="000000"/>
          <w:sz w:val="28"/>
        </w:rPr>
        <w:t xml:space="preserve">
      Инспекция Басшысы болмаған уақытта өкілеттіктерін орындау қолданыстағы заңнамаларға сәйкес оны ауыстыратын тұлғамен жүзеге асырылады. </w:t>
      </w:r>
    </w:p>
    <w:bookmarkEnd w:id="178"/>
    <w:bookmarkStart w:name="z185" w:id="179"/>
    <w:p>
      <w:pPr>
        <w:spacing w:after="0"/>
        <w:ind w:left="0"/>
        <w:jc w:val="both"/>
      </w:pPr>
      <w:r>
        <w:rPr>
          <w:rFonts w:ascii="Times New Roman"/>
          <w:b w:val="false"/>
          <w:i w:val="false"/>
          <w:color w:val="000000"/>
          <w:sz w:val="28"/>
        </w:rPr>
        <w:t>
      20. Инспекция Басшысы қолданыстағы заңнамаларға сәйкес өзінің орынбасарларының өкілеттіктерін анықтайды.</w:t>
      </w:r>
    </w:p>
    <w:bookmarkEnd w:id="179"/>
    <w:bookmarkStart w:name="z186" w:id="180"/>
    <w:p>
      <w:pPr>
        <w:spacing w:after="0"/>
        <w:ind w:left="0"/>
        <w:jc w:val="left"/>
      </w:pPr>
      <w:r>
        <w:rPr>
          <w:rFonts w:ascii="Times New Roman"/>
          <w:b/>
          <w:i w:val="false"/>
          <w:color w:val="000000"/>
        </w:rPr>
        <w:t xml:space="preserve"> 4. Инспекцияның мүлігi</w:t>
      </w:r>
    </w:p>
    <w:bookmarkEnd w:id="180"/>
    <w:bookmarkStart w:name="z711" w:id="181"/>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181"/>
    <w:bookmarkStart w:name="z712" w:id="182"/>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182"/>
    <w:bookmarkStart w:name="z713" w:id="183"/>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183"/>
    <w:bookmarkStart w:name="z714" w:id="184"/>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184"/>
    <w:bookmarkStart w:name="z187" w:id="185"/>
    <w:p>
      <w:pPr>
        <w:spacing w:after="0"/>
        <w:ind w:left="0"/>
        <w:jc w:val="left"/>
      </w:pPr>
      <w:r>
        <w:rPr>
          <w:rFonts w:ascii="Times New Roman"/>
          <w:b/>
          <w:i w:val="false"/>
          <w:color w:val="000000"/>
        </w:rPr>
        <w:t xml:space="preserve"> 5. Инспекцияны қайта ұйымдастыру және тарату</w:t>
      </w:r>
    </w:p>
    <w:bookmarkEnd w:id="185"/>
    <w:bookmarkStart w:name="z188" w:id="18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15 қазандағы</w:t>
            </w:r>
            <w:r>
              <w:br/>
            </w:r>
            <w:r>
              <w:rPr>
                <w:rFonts w:ascii="Times New Roman"/>
                <w:b w:val="false"/>
                <w:i w:val="false"/>
                <w:color w:val="000000"/>
                <w:sz w:val="20"/>
              </w:rPr>
              <w:t>№ 19-5/530 бұйрығына</w:t>
            </w:r>
            <w:r>
              <w:br/>
            </w:r>
            <w:r>
              <w:rPr>
                <w:rFonts w:ascii="Times New Roman"/>
                <w:b w:val="false"/>
                <w:i w:val="false"/>
                <w:color w:val="000000"/>
                <w:sz w:val="20"/>
              </w:rPr>
              <w:t>3-қосымша</w:t>
            </w:r>
          </w:p>
        </w:tc>
      </w:tr>
    </w:tbl>
    <w:bookmarkStart w:name="z190" w:id="187"/>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187"/>
    <w:bookmarkStart w:name="z192" w:id="188"/>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 Инспекцияның Оңтүстік Қазақстан және Қызылорда облыстарында бөлімдері бар.</w:t>
      </w:r>
    </w:p>
    <w:bookmarkEnd w:id="188"/>
    <w:bookmarkStart w:name="z193" w:id="189"/>
    <w:p>
      <w:pPr>
        <w:spacing w:after="0"/>
        <w:ind w:left="0"/>
        <w:jc w:val="both"/>
      </w:pPr>
      <w:r>
        <w:rPr>
          <w:rFonts w:ascii="Times New Roman"/>
          <w:b w:val="false"/>
          <w:i w:val="false"/>
          <w:color w:val="000000"/>
          <w:sz w:val="28"/>
        </w:rPr>
        <w:t>
      2. Инспекция өз қызметiн Қазақстан Республикасының Конституциясына,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189"/>
    <w:bookmarkStart w:name="z194" w:id="190"/>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p>
    <w:bookmarkEnd w:id="190"/>
    <w:bookmarkStart w:name="z195" w:id="191"/>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191"/>
    <w:bookmarkStart w:name="z196" w:id="192"/>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192"/>
    <w:bookmarkStart w:name="z197" w:id="193"/>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193"/>
    <w:bookmarkStart w:name="z198" w:id="194"/>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194"/>
    <w:bookmarkStart w:name="z199" w:id="195"/>
    <w:p>
      <w:pPr>
        <w:spacing w:after="0"/>
        <w:ind w:left="0"/>
        <w:jc w:val="both"/>
      </w:pPr>
      <w:r>
        <w:rPr>
          <w:rFonts w:ascii="Times New Roman"/>
          <w:b w:val="false"/>
          <w:i w:val="false"/>
          <w:color w:val="000000"/>
          <w:sz w:val="28"/>
        </w:rPr>
        <w:t>
      8. Инспекцияның заңды мекенжайы: Қазақстан Республикасы, индекс 120008, Қызылорда қаласы, Амангелді көшесі, 107 үй.</w:t>
      </w:r>
    </w:p>
    <w:bookmarkEnd w:id="195"/>
    <w:bookmarkStart w:name="z200" w:id="196"/>
    <w:p>
      <w:pPr>
        <w:spacing w:after="0"/>
        <w:ind w:left="0"/>
        <w:jc w:val="both"/>
      </w:pPr>
      <w:r>
        <w:rPr>
          <w:rFonts w:ascii="Times New Roman"/>
          <w:b w:val="false"/>
          <w:i w:val="false"/>
          <w:color w:val="000000"/>
          <w:sz w:val="28"/>
        </w:rPr>
        <w:t xml:space="preserve">
      9. Инспекцияның толық атауы: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 </w:t>
      </w:r>
    </w:p>
    <w:bookmarkEnd w:id="196"/>
    <w:bookmarkStart w:name="z201" w:id="19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97"/>
    <w:bookmarkStart w:name="z202" w:id="198"/>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198"/>
    <w:bookmarkStart w:name="z203" w:id="199"/>
    <w:p>
      <w:pPr>
        <w:spacing w:after="0"/>
        <w:ind w:left="0"/>
        <w:jc w:val="both"/>
      </w:pPr>
      <w:r>
        <w:rPr>
          <w:rFonts w:ascii="Times New Roman"/>
          <w:b w:val="false"/>
          <w:i w:val="false"/>
          <w:color w:val="000000"/>
          <w:sz w:val="28"/>
        </w:rPr>
        <w:t>
      12. Инспекция өзiнiң функциялары болып табылатын мiндеттердi орындау тұрғысында кәсiпкерлiк субъектілерiмен шарттық қатынастарға түсуге тиым салынады.</w:t>
      </w:r>
    </w:p>
    <w:bookmarkEnd w:id="199"/>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Start w:name="z204" w:id="200"/>
    <w:p>
      <w:pPr>
        <w:spacing w:after="0"/>
        <w:ind w:left="0"/>
        <w:jc w:val="left"/>
      </w:pPr>
      <w:r>
        <w:rPr>
          <w:rFonts w:ascii="Times New Roman"/>
          <w:b/>
          <w:i w:val="false"/>
          <w:color w:val="000000"/>
        </w:rPr>
        <w:t xml:space="preserve"> 2. Инспекцияның негізгі міндеттері мен қызметтері</w:t>
      </w:r>
    </w:p>
    <w:bookmarkEnd w:id="200"/>
    <w:bookmarkStart w:name="z205" w:id="201"/>
    <w:p>
      <w:pPr>
        <w:spacing w:after="0"/>
        <w:ind w:left="0"/>
        <w:jc w:val="both"/>
      </w:pPr>
      <w:r>
        <w:rPr>
          <w:rFonts w:ascii="Times New Roman"/>
          <w:b w:val="false"/>
          <w:i w:val="false"/>
          <w:color w:val="000000"/>
          <w:sz w:val="28"/>
        </w:rPr>
        <w:t>
      13. Міндеті:</w:t>
      </w:r>
    </w:p>
    <w:bookmarkEnd w:id="201"/>
    <w:bookmarkStart w:name="z206" w:id="202"/>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202"/>
    <w:bookmarkStart w:name="z207" w:id="203"/>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203"/>
    <w:bookmarkStart w:name="z208" w:id="204"/>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204"/>
    <w:bookmarkStart w:name="z209" w:id="205"/>
    <w:p>
      <w:pPr>
        <w:spacing w:after="0"/>
        <w:ind w:left="0"/>
        <w:jc w:val="both"/>
      </w:pPr>
      <w:r>
        <w:rPr>
          <w:rFonts w:ascii="Times New Roman"/>
          <w:b w:val="false"/>
          <w:i w:val="false"/>
          <w:color w:val="000000"/>
          <w:sz w:val="28"/>
        </w:rPr>
        <w:t>
      14. Қызметі:</w:t>
      </w:r>
    </w:p>
    <w:bookmarkEnd w:id="205"/>
    <w:bookmarkStart w:name="z210" w:id="206"/>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басқаруды жүзеге асыру;</w:t>
      </w:r>
    </w:p>
    <w:bookmarkEnd w:id="206"/>
    <w:bookmarkStart w:name="z211" w:id="207"/>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p>
    <w:bookmarkEnd w:id="207"/>
    <w:bookmarkStart w:name="z212" w:id="208"/>
    <w:p>
      <w:pPr>
        <w:spacing w:after="0"/>
        <w:ind w:left="0"/>
        <w:jc w:val="both"/>
      </w:pPr>
      <w:r>
        <w:rPr>
          <w:rFonts w:ascii="Times New Roman"/>
          <w:b w:val="false"/>
          <w:i w:val="false"/>
          <w:color w:val="000000"/>
          <w:sz w:val="28"/>
        </w:rPr>
        <w:t>
      3) су нысандарын қорғау және қалпына келтіру туралы бассейндік келісімдерді әзірлеуді және іске асыруды жүзеге асыру;</w:t>
      </w:r>
    </w:p>
    <w:bookmarkEnd w:id="208"/>
    <w:bookmarkStart w:name="z213" w:id="209"/>
    <w:p>
      <w:pPr>
        <w:spacing w:after="0"/>
        <w:ind w:left="0"/>
        <w:jc w:val="both"/>
      </w:pPr>
      <w:r>
        <w:rPr>
          <w:rFonts w:ascii="Times New Roman"/>
          <w:b w:val="false"/>
          <w:i w:val="false"/>
          <w:color w:val="000000"/>
          <w:sz w:val="28"/>
        </w:rPr>
        <w:t>
      4) бассейндер бойынша су нысандарының мемлекеттік мониторингі және мемлекеттік су кадастры, мемлекеттік есебін жүргізуді жүзеге асыру;</w:t>
      </w:r>
    </w:p>
    <w:bookmarkEnd w:id="209"/>
    <w:bookmarkStart w:name="z214" w:id="210"/>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p>
    <w:bookmarkEnd w:id="210"/>
    <w:bookmarkStart w:name="z215" w:id="211"/>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211"/>
    <w:bookmarkStart w:name="z216" w:id="212"/>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212"/>
    <w:bookmarkStart w:name="z217" w:id="213"/>
    <w:p>
      <w:pPr>
        <w:spacing w:after="0"/>
        <w:ind w:left="0"/>
        <w:jc w:val="both"/>
      </w:pPr>
      <w:r>
        <w:rPr>
          <w:rFonts w:ascii="Times New Roman"/>
          <w:b w:val="false"/>
          <w:i w:val="false"/>
          <w:color w:val="000000"/>
          <w:sz w:val="28"/>
        </w:rPr>
        <w:t>
      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p>
    <w:bookmarkEnd w:id="213"/>
    <w:bookmarkStart w:name="z218" w:id="214"/>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214"/>
    <w:bookmarkStart w:name="z219" w:id="215"/>
    <w:p>
      <w:pPr>
        <w:spacing w:after="0"/>
        <w:ind w:left="0"/>
        <w:jc w:val="both"/>
      </w:pPr>
      <w:r>
        <w:rPr>
          <w:rFonts w:ascii="Times New Roman"/>
          <w:b w:val="false"/>
          <w:i w:val="false"/>
          <w:color w:val="000000"/>
          <w:sz w:val="28"/>
        </w:rPr>
        <w:t>
      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p>
    <w:bookmarkEnd w:id="215"/>
    <w:bookmarkStart w:name="z220" w:id="216"/>
    <w:p>
      <w:pPr>
        <w:spacing w:after="0"/>
        <w:ind w:left="0"/>
        <w:jc w:val="both"/>
      </w:pPr>
      <w:r>
        <w:rPr>
          <w:rFonts w:ascii="Times New Roman"/>
          <w:b w:val="false"/>
          <w:i w:val="false"/>
          <w:color w:val="000000"/>
          <w:sz w:val="28"/>
        </w:rPr>
        <w:t>
      11) су объектілерін оқшау немесе бірлесіп пайдалануға беру жөніндегі конкурстарды ұйымдастыруға және өткізуге қатысу;</w:t>
      </w:r>
    </w:p>
    <w:bookmarkEnd w:id="216"/>
    <w:bookmarkStart w:name="z221" w:id="217"/>
    <w:p>
      <w:pPr>
        <w:spacing w:after="0"/>
        <w:ind w:left="0"/>
        <w:jc w:val="both"/>
      </w:pPr>
      <w:r>
        <w:rPr>
          <w:rFonts w:ascii="Times New Roman"/>
          <w:b w:val="false"/>
          <w:i w:val="false"/>
          <w:color w:val="000000"/>
          <w:sz w:val="28"/>
        </w:rPr>
        <w:t>
      12) жер асты суларының қорларын бекітуге қатысу;</w:t>
      </w:r>
    </w:p>
    <w:bookmarkEnd w:id="217"/>
    <w:bookmarkStart w:name="z222" w:id="218"/>
    <w:p>
      <w:pPr>
        <w:spacing w:after="0"/>
        <w:ind w:left="0"/>
        <w:jc w:val="both"/>
      </w:pPr>
      <w:r>
        <w:rPr>
          <w:rFonts w:ascii="Times New Roman"/>
          <w:b w:val="false"/>
          <w:i w:val="false"/>
          <w:color w:val="000000"/>
          <w:sz w:val="28"/>
        </w:rPr>
        <w:t>
      13) тиiстi бассейн суларын кешендi пайдалану мен қорғау схемасын, су объектiлерi мен су шаруашылығы құрылыстарын пайдалану ережелерiн келiсу;</w:t>
      </w:r>
    </w:p>
    <w:bookmarkEnd w:id="218"/>
    <w:bookmarkStart w:name="z223" w:id="219"/>
    <w:p>
      <w:pPr>
        <w:spacing w:after="0"/>
        <w:ind w:left="0"/>
        <w:jc w:val="both"/>
      </w:pPr>
      <w:r>
        <w:rPr>
          <w:rFonts w:ascii="Times New Roman"/>
          <w:b w:val="false"/>
          <w:i w:val="false"/>
          <w:color w:val="000000"/>
          <w:sz w:val="28"/>
        </w:rPr>
        <w:t>
      14) тиiстi бассейн бойынша су шаруашылығы баланстарын әзiрлеуге қатысу;</w:t>
      </w:r>
    </w:p>
    <w:bookmarkEnd w:id="219"/>
    <w:bookmarkStart w:name="z224" w:id="220"/>
    <w:p>
      <w:pPr>
        <w:spacing w:after="0"/>
        <w:ind w:left="0"/>
        <w:jc w:val="both"/>
      </w:pPr>
      <w:r>
        <w:rPr>
          <w:rFonts w:ascii="Times New Roman"/>
          <w:b w:val="false"/>
          <w:i w:val="false"/>
          <w:color w:val="000000"/>
          <w:sz w:val="28"/>
        </w:rPr>
        <w:t>
      15) cу объектiлерiн оқшау және бiрлесiп пайдалануға беру туралы ұсыныстарды және оларда су пайдалану шарттарын келiсу;</w:t>
      </w:r>
    </w:p>
    <w:bookmarkEnd w:id="220"/>
    <w:bookmarkStart w:name="z225" w:id="221"/>
    <w:p>
      <w:pPr>
        <w:spacing w:after="0"/>
        <w:ind w:left="0"/>
        <w:jc w:val="both"/>
      </w:pPr>
      <w:r>
        <w:rPr>
          <w:rFonts w:ascii="Times New Roman"/>
          <w:b w:val="false"/>
          <w:i w:val="false"/>
          <w:color w:val="000000"/>
          <w:sz w:val="28"/>
        </w:rPr>
        <w:t>
      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221"/>
    <w:bookmarkStart w:name="z226" w:id="222"/>
    <w:p>
      <w:pPr>
        <w:spacing w:after="0"/>
        <w:ind w:left="0"/>
        <w:jc w:val="both"/>
      </w:pPr>
      <w:r>
        <w:rPr>
          <w:rFonts w:ascii="Times New Roman"/>
          <w:b w:val="false"/>
          <w:i w:val="false"/>
          <w:color w:val="000000"/>
          <w:sz w:val="28"/>
        </w:rPr>
        <w:t>
      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222"/>
    <w:bookmarkStart w:name="z227" w:id="223"/>
    <w:p>
      <w:pPr>
        <w:spacing w:after="0"/>
        <w:ind w:left="0"/>
        <w:jc w:val="both"/>
      </w:pPr>
      <w:r>
        <w:rPr>
          <w:rFonts w:ascii="Times New Roman"/>
          <w:b w:val="false"/>
          <w:i w:val="false"/>
          <w:color w:val="000000"/>
          <w:sz w:val="28"/>
        </w:rPr>
        <w:t>
      18) су қорын ұтымды пайдалану мен қорғау iсiнде халық арасында ағарту және тәрбие жұмыстарын жүргiзу;</w:t>
      </w:r>
    </w:p>
    <w:bookmarkEnd w:id="223"/>
    <w:bookmarkStart w:name="z228" w:id="224"/>
    <w:p>
      <w:pPr>
        <w:spacing w:after="0"/>
        <w:ind w:left="0"/>
        <w:jc w:val="both"/>
      </w:pPr>
      <w:r>
        <w:rPr>
          <w:rFonts w:ascii="Times New Roman"/>
          <w:b w:val="false"/>
          <w:i w:val="false"/>
          <w:color w:val="000000"/>
          <w:sz w:val="28"/>
        </w:rPr>
        <w:t>
      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224"/>
    <w:bookmarkStart w:name="z229" w:id="225"/>
    <w:p>
      <w:pPr>
        <w:spacing w:after="0"/>
        <w:ind w:left="0"/>
        <w:jc w:val="both"/>
      </w:pPr>
      <w:r>
        <w:rPr>
          <w:rFonts w:ascii="Times New Roman"/>
          <w:b w:val="false"/>
          <w:i w:val="false"/>
          <w:color w:val="000000"/>
          <w:sz w:val="28"/>
        </w:rPr>
        <w:t>
      20) салық органына ұсынғанға дейін жер үсті су көздерінен су ресурстарын пайдалануға төлем бойынша салық есептілігін куәландыру;</w:t>
      </w:r>
    </w:p>
    <w:bookmarkEnd w:id="225"/>
    <w:bookmarkStart w:name="z230" w:id="226"/>
    <w:p>
      <w:pPr>
        <w:spacing w:after="0"/>
        <w:ind w:left="0"/>
        <w:jc w:val="both"/>
      </w:pPr>
      <w:r>
        <w:rPr>
          <w:rFonts w:ascii="Times New Roman"/>
          <w:b w:val="false"/>
          <w:i w:val="false"/>
          <w:color w:val="000000"/>
          <w:sz w:val="28"/>
        </w:rPr>
        <w:t>
      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p>
    <w:bookmarkEnd w:id="226"/>
    <w:bookmarkStart w:name="z231" w:id="227"/>
    <w:p>
      <w:pPr>
        <w:spacing w:after="0"/>
        <w:ind w:left="0"/>
        <w:jc w:val="both"/>
      </w:pPr>
      <w:r>
        <w:rPr>
          <w:rFonts w:ascii="Times New Roman"/>
          <w:b w:val="false"/>
          <w:i w:val="false"/>
          <w:color w:val="000000"/>
          <w:sz w:val="28"/>
        </w:rPr>
        <w:t>
      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227"/>
    <w:bookmarkStart w:name="z232" w:id="228"/>
    <w:p>
      <w:pPr>
        <w:spacing w:after="0"/>
        <w:ind w:left="0"/>
        <w:jc w:val="both"/>
      </w:pPr>
      <w:r>
        <w:rPr>
          <w:rFonts w:ascii="Times New Roman"/>
          <w:b w:val="false"/>
          <w:i w:val="false"/>
          <w:color w:val="000000"/>
          <w:sz w:val="28"/>
        </w:rPr>
        <w:t>
      23) облысаралық, аймақаралық, мемлекетаралық су объектiлерi бойынша су алу мен су бөлу жоспарларын әзiрлеу және олардың сақталуын бақылау;</w:t>
      </w:r>
    </w:p>
    <w:bookmarkEnd w:id="228"/>
    <w:bookmarkStart w:name="z233" w:id="229"/>
    <w:p>
      <w:pPr>
        <w:spacing w:after="0"/>
        <w:ind w:left="0"/>
        <w:jc w:val="both"/>
      </w:pPr>
      <w:r>
        <w:rPr>
          <w:rFonts w:ascii="Times New Roman"/>
          <w:b w:val="false"/>
          <w:i w:val="false"/>
          <w:color w:val="000000"/>
          <w:sz w:val="28"/>
        </w:rPr>
        <w:t>
      24)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229"/>
    <w:bookmarkStart w:name="z234" w:id="230"/>
    <w:p>
      <w:pPr>
        <w:spacing w:after="0"/>
        <w:ind w:left="0"/>
        <w:jc w:val="both"/>
      </w:pPr>
      <w:r>
        <w:rPr>
          <w:rFonts w:ascii="Times New Roman"/>
          <w:b w:val="false"/>
          <w:i w:val="false"/>
          <w:color w:val="000000"/>
          <w:sz w:val="28"/>
        </w:rPr>
        <w:t>
      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230"/>
    <w:bookmarkStart w:name="z235" w:id="231"/>
    <w:p>
      <w:pPr>
        <w:spacing w:after="0"/>
        <w:ind w:left="0"/>
        <w:jc w:val="both"/>
      </w:pPr>
      <w:r>
        <w:rPr>
          <w:rFonts w:ascii="Times New Roman"/>
          <w:b w:val="false"/>
          <w:i w:val="false"/>
          <w:color w:val="000000"/>
          <w:sz w:val="28"/>
        </w:rPr>
        <w:t>
      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231"/>
    <w:bookmarkStart w:name="z236" w:id="232"/>
    <w:p>
      <w:pPr>
        <w:spacing w:after="0"/>
        <w:ind w:left="0"/>
        <w:jc w:val="both"/>
      </w:pPr>
      <w:r>
        <w:rPr>
          <w:rFonts w:ascii="Times New Roman"/>
          <w:b w:val="false"/>
          <w:i w:val="false"/>
          <w:color w:val="000000"/>
          <w:sz w:val="28"/>
        </w:rPr>
        <w:t>
      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232"/>
    <w:bookmarkStart w:name="z237" w:id="233"/>
    <w:p>
      <w:pPr>
        <w:spacing w:after="0"/>
        <w:ind w:left="0"/>
        <w:jc w:val="both"/>
      </w:pPr>
      <w:r>
        <w:rPr>
          <w:rFonts w:ascii="Times New Roman"/>
          <w:b w:val="false"/>
          <w:i w:val="false"/>
          <w:color w:val="000000"/>
          <w:sz w:val="28"/>
        </w:rPr>
        <w:t>
      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233"/>
    <w:bookmarkStart w:name="z238" w:id="234"/>
    <w:p>
      <w:pPr>
        <w:spacing w:after="0"/>
        <w:ind w:left="0"/>
        <w:jc w:val="both"/>
      </w:pPr>
      <w:r>
        <w:rPr>
          <w:rFonts w:ascii="Times New Roman"/>
          <w:b w:val="false"/>
          <w:i w:val="false"/>
          <w:color w:val="000000"/>
          <w:sz w:val="28"/>
        </w:rPr>
        <w:t>
      29) су тарту құрылыстарын, су шаруашылық жүйелерiн және су қоймаларын пайдалану ережелерiнiң сақталуына бақылауды жүзеге асыру;</w:t>
      </w:r>
    </w:p>
    <w:bookmarkEnd w:id="234"/>
    <w:bookmarkStart w:name="z239" w:id="235"/>
    <w:p>
      <w:pPr>
        <w:spacing w:after="0"/>
        <w:ind w:left="0"/>
        <w:jc w:val="both"/>
      </w:pPr>
      <w:r>
        <w:rPr>
          <w:rFonts w:ascii="Times New Roman"/>
          <w:b w:val="false"/>
          <w:i w:val="false"/>
          <w:color w:val="000000"/>
          <w:sz w:val="28"/>
        </w:rPr>
        <w:t>
      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235"/>
    <w:bookmarkStart w:name="z240" w:id="236"/>
    <w:p>
      <w:pPr>
        <w:spacing w:after="0"/>
        <w:ind w:left="0"/>
        <w:jc w:val="both"/>
      </w:pPr>
      <w:r>
        <w:rPr>
          <w:rFonts w:ascii="Times New Roman"/>
          <w:b w:val="false"/>
          <w:i w:val="false"/>
          <w:color w:val="000000"/>
          <w:sz w:val="28"/>
        </w:rPr>
        <w:t>
      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236"/>
    <w:bookmarkStart w:name="z241" w:id="237"/>
    <w:p>
      <w:pPr>
        <w:spacing w:after="0"/>
        <w:ind w:left="0"/>
        <w:jc w:val="both"/>
      </w:pPr>
      <w:r>
        <w:rPr>
          <w:rFonts w:ascii="Times New Roman"/>
          <w:b w:val="false"/>
          <w:i w:val="false"/>
          <w:color w:val="000000"/>
          <w:sz w:val="28"/>
        </w:rPr>
        <w:t>
      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237"/>
    <w:bookmarkStart w:name="z242" w:id="238"/>
    <w:p>
      <w:pPr>
        <w:spacing w:after="0"/>
        <w:ind w:left="0"/>
        <w:jc w:val="both"/>
      </w:pPr>
      <w:r>
        <w:rPr>
          <w:rFonts w:ascii="Times New Roman"/>
          <w:b w:val="false"/>
          <w:i w:val="false"/>
          <w:color w:val="000000"/>
          <w:sz w:val="28"/>
        </w:rPr>
        <w:t>
      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238"/>
    <w:bookmarkStart w:name="z243" w:id="239"/>
    <w:p>
      <w:pPr>
        <w:spacing w:after="0"/>
        <w:ind w:left="0"/>
        <w:jc w:val="both"/>
      </w:pPr>
      <w:r>
        <w:rPr>
          <w:rFonts w:ascii="Times New Roman"/>
          <w:b w:val="false"/>
          <w:i w:val="false"/>
          <w:color w:val="000000"/>
          <w:sz w:val="28"/>
        </w:rPr>
        <w:t>
      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239"/>
    <w:bookmarkStart w:name="z244" w:id="240"/>
    <w:p>
      <w:pPr>
        <w:spacing w:after="0"/>
        <w:ind w:left="0"/>
        <w:jc w:val="both"/>
      </w:pPr>
      <w:r>
        <w:rPr>
          <w:rFonts w:ascii="Times New Roman"/>
          <w:b w:val="false"/>
          <w:i w:val="false"/>
          <w:color w:val="000000"/>
          <w:sz w:val="28"/>
        </w:rPr>
        <w:t>
      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p>
    <w:bookmarkEnd w:id="240"/>
    <w:bookmarkStart w:name="z245" w:id="241"/>
    <w:p>
      <w:pPr>
        <w:spacing w:after="0"/>
        <w:ind w:left="0"/>
        <w:jc w:val="both"/>
      </w:pPr>
      <w:r>
        <w:rPr>
          <w:rFonts w:ascii="Times New Roman"/>
          <w:b w:val="false"/>
          <w:i w:val="false"/>
          <w:color w:val="000000"/>
          <w:sz w:val="28"/>
        </w:rPr>
        <w:t>
      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p>
    <w:bookmarkEnd w:id="241"/>
    <w:bookmarkStart w:name="z246" w:id="242"/>
    <w:p>
      <w:pPr>
        <w:spacing w:after="0"/>
        <w:ind w:left="0"/>
        <w:jc w:val="both"/>
      </w:pPr>
      <w:r>
        <w:rPr>
          <w:rFonts w:ascii="Times New Roman"/>
          <w:b w:val="false"/>
          <w:i w:val="false"/>
          <w:color w:val="000000"/>
          <w:sz w:val="28"/>
        </w:rPr>
        <w:t>
      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242"/>
    <w:bookmarkStart w:name="z247" w:id="243"/>
    <w:p>
      <w:pPr>
        <w:spacing w:after="0"/>
        <w:ind w:left="0"/>
        <w:jc w:val="both"/>
      </w:pPr>
      <w:r>
        <w:rPr>
          <w:rFonts w:ascii="Times New Roman"/>
          <w:b w:val="false"/>
          <w:i w:val="false"/>
          <w:color w:val="000000"/>
          <w:sz w:val="28"/>
        </w:rPr>
        <w:t>
      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243"/>
    <w:bookmarkStart w:name="z248" w:id="244"/>
    <w:p>
      <w:pPr>
        <w:spacing w:after="0"/>
        <w:ind w:left="0"/>
        <w:jc w:val="both"/>
      </w:pPr>
      <w:r>
        <w:rPr>
          <w:rFonts w:ascii="Times New Roman"/>
          <w:b w:val="false"/>
          <w:i w:val="false"/>
          <w:color w:val="000000"/>
          <w:sz w:val="28"/>
        </w:rPr>
        <w:t>
      39) Қазақстан Республикасының су заңнамаларын бұзған жағдайда мемлекетке келтірілген шығынды өтеу туралы арызды сотқа береді;</w:t>
      </w:r>
    </w:p>
    <w:bookmarkEnd w:id="244"/>
    <w:bookmarkStart w:name="z249" w:id="245"/>
    <w:p>
      <w:pPr>
        <w:spacing w:after="0"/>
        <w:ind w:left="0"/>
        <w:jc w:val="both"/>
      </w:pPr>
      <w:r>
        <w:rPr>
          <w:rFonts w:ascii="Times New Roman"/>
          <w:b w:val="false"/>
          <w:i w:val="false"/>
          <w:color w:val="000000"/>
          <w:sz w:val="28"/>
        </w:rPr>
        <w:t>
      40)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245"/>
    <w:bookmarkStart w:name="z250" w:id="246"/>
    <w:p>
      <w:pPr>
        <w:spacing w:after="0"/>
        <w:ind w:left="0"/>
        <w:jc w:val="both"/>
      </w:pPr>
      <w:r>
        <w:rPr>
          <w:rFonts w:ascii="Times New Roman"/>
          <w:b w:val="false"/>
          <w:i w:val="false"/>
          <w:color w:val="000000"/>
          <w:sz w:val="28"/>
        </w:rPr>
        <w:t>
      15. Инспекцияның құқықтары және міндеттері:</w:t>
      </w:r>
    </w:p>
    <w:bookmarkEnd w:id="246"/>
    <w:bookmarkStart w:name="z251" w:id="247"/>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247"/>
    <w:bookmarkStart w:name="z252" w:id="248"/>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алуға және сұратуға;</w:t>
      </w:r>
    </w:p>
    <w:bookmarkEnd w:id="248"/>
    <w:bookmarkStart w:name="z253" w:id="249"/>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асыруға.</w:t>
      </w:r>
    </w:p>
    <w:bookmarkEnd w:id="249"/>
    <w:bookmarkStart w:name="z254" w:id="250"/>
    <w:p>
      <w:pPr>
        <w:spacing w:after="0"/>
        <w:ind w:left="0"/>
        <w:jc w:val="left"/>
      </w:pPr>
      <w:r>
        <w:rPr>
          <w:rFonts w:ascii="Times New Roman"/>
          <w:b/>
          <w:i w:val="false"/>
          <w:color w:val="000000"/>
        </w:rPr>
        <w:t xml:space="preserve"> 3. Инспекцияның қызметiн ұйымдастыру</w:t>
      </w:r>
    </w:p>
    <w:bookmarkEnd w:id="250"/>
    <w:bookmarkStart w:name="z255" w:id="251"/>
    <w:p>
      <w:pPr>
        <w:spacing w:after="0"/>
        <w:ind w:left="0"/>
        <w:jc w:val="both"/>
      </w:pPr>
      <w:r>
        <w:rPr>
          <w:rFonts w:ascii="Times New Roman"/>
          <w:b w:val="false"/>
          <w:i w:val="false"/>
          <w:color w:val="000000"/>
          <w:sz w:val="28"/>
        </w:rPr>
        <w:t>
      16. Инспекцияға басшылықты жүктелген міндеттерді орындауға және өз қызметтерін жүзеге асыруға жеке жауапкершілікті атқаратын Инспекция Басшысы жүзеге асырады.</w:t>
      </w:r>
    </w:p>
    <w:bookmarkEnd w:id="251"/>
    <w:bookmarkStart w:name="z256" w:id="252"/>
    <w:p>
      <w:pPr>
        <w:spacing w:after="0"/>
        <w:ind w:left="0"/>
        <w:jc w:val="both"/>
      </w:pPr>
      <w:r>
        <w:rPr>
          <w:rFonts w:ascii="Times New Roman"/>
          <w:b w:val="false"/>
          <w:i w:val="false"/>
          <w:color w:val="000000"/>
          <w:sz w:val="28"/>
        </w:rPr>
        <w:t>
      17. Инспекция Басшысы Қазақстан Республикасының заңнамаларына сәйкес қызметіне тағайындалады және қызметінен босатылады.</w:t>
      </w:r>
    </w:p>
    <w:bookmarkEnd w:id="252"/>
    <w:bookmarkStart w:name="z257" w:id="253"/>
    <w:p>
      <w:pPr>
        <w:spacing w:after="0"/>
        <w:ind w:left="0"/>
        <w:jc w:val="both"/>
      </w:pPr>
      <w:r>
        <w:rPr>
          <w:rFonts w:ascii="Times New Roman"/>
          <w:b w:val="false"/>
          <w:i w:val="false"/>
          <w:color w:val="000000"/>
          <w:sz w:val="28"/>
        </w:rPr>
        <w:t>
      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p>
    <w:bookmarkEnd w:id="253"/>
    <w:bookmarkStart w:name="z258" w:id="254"/>
    <w:p>
      <w:pPr>
        <w:spacing w:after="0"/>
        <w:ind w:left="0"/>
        <w:jc w:val="both"/>
      </w:pPr>
      <w:r>
        <w:rPr>
          <w:rFonts w:ascii="Times New Roman"/>
          <w:b w:val="false"/>
          <w:i w:val="false"/>
          <w:color w:val="000000"/>
          <w:sz w:val="28"/>
        </w:rPr>
        <w:t>
      19. Инспекция Басшысының өкілеттігі:</w:t>
      </w:r>
    </w:p>
    <w:bookmarkEnd w:id="254"/>
    <w:bookmarkStart w:name="z259" w:id="255"/>
    <w:p>
      <w:pPr>
        <w:spacing w:after="0"/>
        <w:ind w:left="0"/>
        <w:jc w:val="both"/>
      </w:pPr>
      <w:r>
        <w:rPr>
          <w:rFonts w:ascii="Times New Roman"/>
          <w:b w:val="false"/>
          <w:i w:val="false"/>
          <w:color w:val="000000"/>
          <w:sz w:val="28"/>
        </w:rPr>
        <w:t>
      1) өз құзыреті шегінде бұйрықтарға қол қояды;</w:t>
      </w:r>
    </w:p>
    <w:bookmarkEnd w:id="255"/>
    <w:bookmarkStart w:name="z260" w:id="256"/>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256"/>
    <w:bookmarkStart w:name="z261" w:id="257"/>
    <w:p>
      <w:pPr>
        <w:spacing w:after="0"/>
        <w:ind w:left="0"/>
        <w:jc w:val="both"/>
      </w:pPr>
      <w:r>
        <w:rPr>
          <w:rFonts w:ascii="Times New Roman"/>
          <w:b w:val="false"/>
          <w:i w:val="false"/>
          <w:color w:val="000000"/>
          <w:sz w:val="28"/>
        </w:rPr>
        <w:t>
      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p>
    <w:bookmarkEnd w:id="257"/>
    <w:bookmarkStart w:name="z262" w:id="258"/>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258"/>
    <w:bookmarkStart w:name="z263" w:id="259"/>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259"/>
    <w:bookmarkStart w:name="z264" w:id="260"/>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p>
    <w:bookmarkEnd w:id="260"/>
    <w:bookmarkStart w:name="z265" w:id="261"/>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261"/>
    <w:bookmarkStart w:name="z266" w:id="262"/>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262"/>
    <w:bookmarkStart w:name="z267" w:id="263"/>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263"/>
    <w:bookmarkStart w:name="z268" w:id="264"/>
    <w:p>
      <w:pPr>
        <w:spacing w:after="0"/>
        <w:ind w:left="0"/>
        <w:jc w:val="both"/>
      </w:pPr>
      <w:r>
        <w:rPr>
          <w:rFonts w:ascii="Times New Roman"/>
          <w:b w:val="false"/>
          <w:i w:val="false"/>
          <w:color w:val="000000"/>
          <w:sz w:val="28"/>
        </w:rPr>
        <w:t>
      20. Инспекция Басшысы қолданыстағы заңнамаларға сәйкес өзінің орынбасарларының өкілеттіктерін анықтайды.</w:t>
      </w:r>
    </w:p>
    <w:bookmarkEnd w:id="264"/>
    <w:bookmarkStart w:name="z269" w:id="265"/>
    <w:p>
      <w:pPr>
        <w:spacing w:after="0"/>
        <w:ind w:left="0"/>
        <w:jc w:val="left"/>
      </w:pPr>
      <w:r>
        <w:rPr>
          <w:rFonts w:ascii="Times New Roman"/>
          <w:b/>
          <w:i w:val="false"/>
          <w:color w:val="000000"/>
        </w:rPr>
        <w:t xml:space="preserve"> 4. Инспекцияның мүлігi</w:t>
      </w:r>
    </w:p>
    <w:bookmarkEnd w:id="265"/>
    <w:bookmarkStart w:name="z270" w:id="266"/>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266"/>
    <w:bookmarkStart w:name="z271" w:id="267"/>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267"/>
    <w:bookmarkStart w:name="z272" w:id="268"/>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268"/>
    <w:bookmarkStart w:name="z273" w:id="269"/>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269"/>
    <w:bookmarkStart w:name="z274" w:id="270"/>
    <w:p>
      <w:pPr>
        <w:spacing w:after="0"/>
        <w:ind w:left="0"/>
        <w:jc w:val="left"/>
      </w:pPr>
      <w:r>
        <w:rPr>
          <w:rFonts w:ascii="Times New Roman"/>
          <w:b/>
          <w:i w:val="false"/>
          <w:color w:val="000000"/>
        </w:rPr>
        <w:t xml:space="preserve"> 5. Инспекцияны қайта ұйымдастыру және тарату</w:t>
      </w:r>
    </w:p>
    <w:bookmarkEnd w:id="270"/>
    <w:bookmarkStart w:name="z275" w:id="27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15 қазандағы</w:t>
            </w:r>
            <w:r>
              <w:br/>
            </w:r>
            <w:r>
              <w:rPr>
                <w:rFonts w:ascii="Times New Roman"/>
                <w:b w:val="false"/>
                <w:i w:val="false"/>
                <w:color w:val="000000"/>
                <w:sz w:val="20"/>
              </w:rPr>
              <w:t>№ 19-5/530 бұйрығына</w:t>
            </w:r>
            <w:r>
              <w:br/>
            </w:r>
            <w:r>
              <w:rPr>
                <w:rFonts w:ascii="Times New Roman"/>
                <w:b w:val="false"/>
                <w:i w:val="false"/>
                <w:color w:val="000000"/>
                <w:sz w:val="20"/>
              </w:rPr>
              <w:t>4-қосымша</w:t>
            </w:r>
          </w:p>
        </w:tc>
      </w:tr>
    </w:tbl>
    <w:bookmarkStart w:name="z277" w:id="272"/>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ресурстарынпайдалануды реттеу және қорғау жөніндегі Балқаш-Алакөл бассейндік инспекциясы" республикалық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272"/>
    <w:bookmarkStart w:name="z279" w:id="273"/>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w:t>
      </w:r>
    </w:p>
    <w:bookmarkEnd w:id="273"/>
    <w:bookmarkStart w:name="z280" w:id="274"/>
    <w:p>
      <w:pPr>
        <w:spacing w:after="0"/>
        <w:ind w:left="0"/>
        <w:jc w:val="both"/>
      </w:pPr>
      <w:r>
        <w:rPr>
          <w:rFonts w:ascii="Times New Roman"/>
          <w:b w:val="false"/>
          <w:i w:val="false"/>
          <w:color w:val="000000"/>
          <w:sz w:val="28"/>
        </w:rPr>
        <w:t>
      2. Инспекция өз қызметiн Қазақстан Республикасының Конституциясына,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274"/>
    <w:bookmarkStart w:name="z281" w:id="275"/>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p>
    <w:bookmarkEnd w:id="275"/>
    <w:bookmarkStart w:name="z282" w:id="276"/>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276"/>
    <w:bookmarkStart w:name="z283" w:id="277"/>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277"/>
    <w:bookmarkStart w:name="z284" w:id="278"/>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278"/>
    <w:bookmarkStart w:name="z285" w:id="279"/>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279"/>
    <w:bookmarkStart w:name="z286" w:id="280"/>
    <w:p>
      <w:pPr>
        <w:spacing w:after="0"/>
        <w:ind w:left="0"/>
        <w:jc w:val="both"/>
      </w:pPr>
      <w:r>
        <w:rPr>
          <w:rFonts w:ascii="Times New Roman"/>
          <w:b w:val="false"/>
          <w:i w:val="false"/>
          <w:color w:val="000000"/>
          <w:sz w:val="28"/>
        </w:rPr>
        <w:t>
      8. Инспекцияның заңды мекенжайы: Қазақстан Республикасы, индекс 050057, Алматы қаласы, Сәтпаев көшесі, 30 б үй.</w:t>
      </w:r>
    </w:p>
    <w:bookmarkEnd w:id="280"/>
    <w:bookmarkStart w:name="z287" w:id="281"/>
    <w:p>
      <w:pPr>
        <w:spacing w:after="0"/>
        <w:ind w:left="0"/>
        <w:jc w:val="both"/>
      </w:pPr>
      <w:r>
        <w:rPr>
          <w:rFonts w:ascii="Times New Roman"/>
          <w:b w:val="false"/>
          <w:i w:val="false"/>
          <w:color w:val="000000"/>
          <w:sz w:val="28"/>
        </w:rPr>
        <w:t>
      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281"/>
    <w:bookmarkStart w:name="z288" w:id="28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82"/>
    <w:bookmarkStart w:name="z289" w:id="283"/>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283"/>
    <w:bookmarkStart w:name="z290" w:id="284"/>
    <w:p>
      <w:pPr>
        <w:spacing w:after="0"/>
        <w:ind w:left="0"/>
        <w:jc w:val="both"/>
      </w:pPr>
      <w:r>
        <w:rPr>
          <w:rFonts w:ascii="Times New Roman"/>
          <w:b w:val="false"/>
          <w:i w:val="false"/>
          <w:color w:val="000000"/>
          <w:sz w:val="28"/>
        </w:rPr>
        <w:t>
      12. Инспекция өзiнiң функциялары болып табылатын мiндеттердi орындау тұрғысында кәсiпкерлiк субъектілерiмен шарттық қатынастарға түсуге тиым салынады.</w:t>
      </w:r>
    </w:p>
    <w:bookmarkEnd w:id="284"/>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Start w:name="z291" w:id="285"/>
    <w:p>
      <w:pPr>
        <w:spacing w:after="0"/>
        <w:ind w:left="0"/>
        <w:jc w:val="left"/>
      </w:pPr>
      <w:r>
        <w:rPr>
          <w:rFonts w:ascii="Times New Roman"/>
          <w:b/>
          <w:i w:val="false"/>
          <w:color w:val="000000"/>
        </w:rPr>
        <w:t xml:space="preserve"> 2. Инспекцияның негізгі міндеттері мен қызметтері</w:t>
      </w:r>
    </w:p>
    <w:bookmarkEnd w:id="285"/>
    <w:bookmarkStart w:name="z292" w:id="286"/>
    <w:p>
      <w:pPr>
        <w:spacing w:after="0"/>
        <w:ind w:left="0"/>
        <w:jc w:val="both"/>
      </w:pPr>
      <w:r>
        <w:rPr>
          <w:rFonts w:ascii="Times New Roman"/>
          <w:b w:val="false"/>
          <w:i w:val="false"/>
          <w:color w:val="000000"/>
          <w:sz w:val="28"/>
        </w:rPr>
        <w:t>
      13. Міндеті:</w:t>
      </w:r>
    </w:p>
    <w:bookmarkEnd w:id="286"/>
    <w:bookmarkStart w:name="z293" w:id="287"/>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287"/>
    <w:bookmarkStart w:name="z294" w:id="288"/>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288"/>
    <w:bookmarkStart w:name="z295" w:id="289"/>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289"/>
    <w:bookmarkStart w:name="z296" w:id="290"/>
    <w:p>
      <w:pPr>
        <w:spacing w:after="0"/>
        <w:ind w:left="0"/>
        <w:jc w:val="both"/>
      </w:pPr>
      <w:r>
        <w:rPr>
          <w:rFonts w:ascii="Times New Roman"/>
          <w:b w:val="false"/>
          <w:i w:val="false"/>
          <w:color w:val="000000"/>
          <w:sz w:val="28"/>
        </w:rPr>
        <w:t>
      14. Қызметі:</w:t>
      </w:r>
    </w:p>
    <w:bookmarkEnd w:id="290"/>
    <w:bookmarkStart w:name="z297" w:id="291"/>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басқаруды жүзеге асыру;</w:t>
      </w:r>
    </w:p>
    <w:bookmarkEnd w:id="291"/>
    <w:bookmarkStart w:name="z298" w:id="292"/>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p>
    <w:bookmarkEnd w:id="292"/>
    <w:bookmarkStart w:name="z299" w:id="293"/>
    <w:p>
      <w:pPr>
        <w:spacing w:after="0"/>
        <w:ind w:left="0"/>
        <w:jc w:val="both"/>
      </w:pPr>
      <w:r>
        <w:rPr>
          <w:rFonts w:ascii="Times New Roman"/>
          <w:b w:val="false"/>
          <w:i w:val="false"/>
          <w:color w:val="000000"/>
          <w:sz w:val="28"/>
        </w:rPr>
        <w:t>
      3) су нысандарын қорғау және қалпына келтіру туралы бассейндік келісімдерді әзірлеуді және іске асыруды жүзеге асыру;</w:t>
      </w:r>
    </w:p>
    <w:bookmarkEnd w:id="293"/>
    <w:bookmarkStart w:name="z300" w:id="294"/>
    <w:p>
      <w:pPr>
        <w:spacing w:after="0"/>
        <w:ind w:left="0"/>
        <w:jc w:val="both"/>
      </w:pPr>
      <w:r>
        <w:rPr>
          <w:rFonts w:ascii="Times New Roman"/>
          <w:b w:val="false"/>
          <w:i w:val="false"/>
          <w:color w:val="000000"/>
          <w:sz w:val="28"/>
        </w:rPr>
        <w:t>
      4) бассейндер бойынша су нысандарының мемлекеттік мониторингі және мемлекеттік су кадастры, мемлекеттік есебін жүргізуді жүзеге асыру;</w:t>
      </w:r>
    </w:p>
    <w:bookmarkEnd w:id="294"/>
    <w:bookmarkStart w:name="z301" w:id="295"/>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p>
    <w:bookmarkEnd w:id="295"/>
    <w:bookmarkStart w:name="z302" w:id="296"/>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296"/>
    <w:bookmarkStart w:name="z303" w:id="297"/>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297"/>
    <w:bookmarkStart w:name="z304" w:id="298"/>
    <w:p>
      <w:pPr>
        <w:spacing w:after="0"/>
        <w:ind w:left="0"/>
        <w:jc w:val="both"/>
      </w:pPr>
      <w:r>
        <w:rPr>
          <w:rFonts w:ascii="Times New Roman"/>
          <w:b w:val="false"/>
          <w:i w:val="false"/>
          <w:color w:val="000000"/>
          <w:sz w:val="28"/>
        </w:rPr>
        <w:t>
      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p>
    <w:bookmarkEnd w:id="298"/>
    <w:bookmarkStart w:name="z305" w:id="299"/>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299"/>
    <w:bookmarkStart w:name="z306" w:id="300"/>
    <w:p>
      <w:pPr>
        <w:spacing w:after="0"/>
        <w:ind w:left="0"/>
        <w:jc w:val="both"/>
      </w:pPr>
      <w:r>
        <w:rPr>
          <w:rFonts w:ascii="Times New Roman"/>
          <w:b w:val="false"/>
          <w:i w:val="false"/>
          <w:color w:val="000000"/>
          <w:sz w:val="28"/>
        </w:rPr>
        <w:t>
      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p>
    <w:bookmarkEnd w:id="300"/>
    <w:bookmarkStart w:name="z307" w:id="301"/>
    <w:p>
      <w:pPr>
        <w:spacing w:after="0"/>
        <w:ind w:left="0"/>
        <w:jc w:val="both"/>
      </w:pPr>
      <w:r>
        <w:rPr>
          <w:rFonts w:ascii="Times New Roman"/>
          <w:b w:val="false"/>
          <w:i w:val="false"/>
          <w:color w:val="000000"/>
          <w:sz w:val="28"/>
        </w:rPr>
        <w:t>
      11) су объектілерін оқшау немесе бірлесіп пайдалануға беру жөніндегі конкурстарды ұйымдастыруға және өткізуге қатысу;</w:t>
      </w:r>
    </w:p>
    <w:bookmarkEnd w:id="301"/>
    <w:bookmarkStart w:name="z308" w:id="302"/>
    <w:p>
      <w:pPr>
        <w:spacing w:after="0"/>
        <w:ind w:left="0"/>
        <w:jc w:val="both"/>
      </w:pPr>
      <w:r>
        <w:rPr>
          <w:rFonts w:ascii="Times New Roman"/>
          <w:b w:val="false"/>
          <w:i w:val="false"/>
          <w:color w:val="000000"/>
          <w:sz w:val="28"/>
        </w:rPr>
        <w:t>
      12) жер асты суларының қорларын бекітуге қатысу;</w:t>
      </w:r>
    </w:p>
    <w:bookmarkEnd w:id="302"/>
    <w:bookmarkStart w:name="z309" w:id="303"/>
    <w:p>
      <w:pPr>
        <w:spacing w:after="0"/>
        <w:ind w:left="0"/>
        <w:jc w:val="both"/>
      </w:pPr>
      <w:r>
        <w:rPr>
          <w:rFonts w:ascii="Times New Roman"/>
          <w:b w:val="false"/>
          <w:i w:val="false"/>
          <w:color w:val="000000"/>
          <w:sz w:val="28"/>
        </w:rPr>
        <w:t>
      13) тиiстi бассейн суларын кешендi пайдалану мен қорғау схемасын, су объектiлерi мен су шаруашылығы құрылыстарын пайдалану ережелерiн келiсу;</w:t>
      </w:r>
    </w:p>
    <w:bookmarkEnd w:id="303"/>
    <w:bookmarkStart w:name="z310" w:id="304"/>
    <w:p>
      <w:pPr>
        <w:spacing w:after="0"/>
        <w:ind w:left="0"/>
        <w:jc w:val="both"/>
      </w:pPr>
      <w:r>
        <w:rPr>
          <w:rFonts w:ascii="Times New Roman"/>
          <w:b w:val="false"/>
          <w:i w:val="false"/>
          <w:color w:val="000000"/>
          <w:sz w:val="28"/>
        </w:rPr>
        <w:t>
      14) тиiстi бассейн бойынша су шаруашылығы баланстарын әзiрлеуге қатысу;</w:t>
      </w:r>
    </w:p>
    <w:bookmarkEnd w:id="304"/>
    <w:bookmarkStart w:name="z311" w:id="305"/>
    <w:p>
      <w:pPr>
        <w:spacing w:after="0"/>
        <w:ind w:left="0"/>
        <w:jc w:val="both"/>
      </w:pPr>
      <w:r>
        <w:rPr>
          <w:rFonts w:ascii="Times New Roman"/>
          <w:b w:val="false"/>
          <w:i w:val="false"/>
          <w:color w:val="000000"/>
          <w:sz w:val="28"/>
        </w:rPr>
        <w:t>
      15) cу объектiлерiн оқшау және бiрлесiп пайдалануға беру туралы ұсыныстарды және оларда су пайдалану шарттарын келiсу;</w:t>
      </w:r>
    </w:p>
    <w:bookmarkEnd w:id="305"/>
    <w:bookmarkStart w:name="z312" w:id="306"/>
    <w:p>
      <w:pPr>
        <w:spacing w:after="0"/>
        <w:ind w:left="0"/>
        <w:jc w:val="both"/>
      </w:pPr>
      <w:r>
        <w:rPr>
          <w:rFonts w:ascii="Times New Roman"/>
          <w:b w:val="false"/>
          <w:i w:val="false"/>
          <w:color w:val="000000"/>
          <w:sz w:val="28"/>
        </w:rPr>
        <w:t>
      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306"/>
    <w:bookmarkStart w:name="z313" w:id="307"/>
    <w:p>
      <w:pPr>
        <w:spacing w:after="0"/>
        <w:ind w:left="0"/>
        <w:jc w:val="both"/>
      </w:pPr>
      <w:r>
        <w:rPr>
          <w:rFonts w:ascii="Times New Roman"/>
          <w:b w:val="false"/>
          <w:i w:val="false"/>
          <w:color w:val="000000"/>
          <w:sz w:val="28"/>
        </w:rPr>
        <w:t>
      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307"/>
    <w:bookmarkStart w:name="z314" w:id="308"/>
    <w:p>
      <w:pPr>
        <w:spacing w:after="0"/>
        <w:ind w:left="0"/>
        <w:jc w:val="both"/>
      </w:pPr>
      <w:r>
        <w:rPr>
          <w:rFonts w:ascii="Times New Roman"/>
          <w:b w:val="false"/>
          <w:i w:val="false"/>
          <w:color w:val="000000"/>
          <w:sz w:val="28"/>
        </w:rPr>
        <w:t>
      18) су қорын ұтымды пайдалану мен қорғау iсiнде халық арасында ағарту және тәрбие жұмыстарын жүргiзу;</w:t>
      </w:r>
    </w:p>
    <w:bookmarkEnd w:id="308"/>
    <w:bookmarkStart w:name="z315" w:id="309"/>
    <w:p>
      <w:pPr>
        <w:spacing w:after="0"/>
        <w:ind w:left="0"/>
        <w:jc w:val="both"/>
      </w:pPr>
      <w:r>
        <w:rPr>
          <w:rFonts w:ascii="Times New Roman"/>
          <w:b w:val="false"/>
          <w:i w:val="false"/>
          <w:color w:val="000000"/>
          <w:sz w:val="28"/>
        </w:rPr>
        <w:t>
      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309"/>
    <w:bookmarkStart w:name="z316" w:id="310"/>
    <w:p>
      <w:pPr>
        <w:spacing w:after="0"/>
        <w:ind w:left="0"/>
        <w:jc w:val="both"/>
      </w:pPr>
      <w:r>
        <w:rPr>
          <w:rFonts w:ascii="Times New Roman"/>
          <w:b w:val="false"/>
          <w:i w:val="false"/>
          <w:color w:val="000000"/>
          <w:sz w:val="28"/>
        </w:rPr>
        <w:t>
      20) салық органына ұсынғанға дейін жер үсті су көздерінен су ресурстарын пайдалануға төлем бойынша салық есептілігін куәландыру;</w:t>
      </w:r>
    </w:p>
    <w:bookmarkEnd w:id="310"/>
    <w:bookmarkStart w:name="z317" w:id="311"/>
    <w:p>
      <w:pPr>
        <w:spacing w:after="0"/>
        <w:ind w:left="0"/>
        <w:jc w:val="both"/>
      </w:pPr>
      <w:r>
        <w:rPr>
          <w:rFonts w:ascii="Times New Roman"/>
          <w:b w:val="false"/>
          <w:i w:val="false"/>
          <w:color w:val="000000"/>
          <w:sz w:val="28"/>
        </w:rPr>
        <w:t>
      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p>
    <w:bookmarkEnd w:id="311"/>
    <w:bookmarkStart w:name="z318" w:id="312"/>
    <w:p>
      <w:pPr>
        <w:spacing w:after="0"/>
        <w:ind w:left="0"/>
        <w:jc w:val="both"/>
      </w:pPr>
      <w:r>
        <w:rPr>
          <w:rFonts w:ascii="Times New Roman"/>
          <w:b w:val="false"/>
          <w:i w:val="false"/>
          <w:color w:val="000000"/>
          <w:sz w:val="28"/>
        </w:rPr>
        <w:t>
      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312"/>
    <w:bookmarkStart w:name="z319" w:id="313"/>
    <w:p>
      <w:pPr>
        <w:spacing w:after="0"/>
        <w:ind w:left="0"/>
        <w:jc w:val="both"/>
      </w:pPr>
      <w:r>
        <w:rPr>
          <w:rFonts w:ascii="Times New Roman"/>
          <w:b w:val="false"/>
          <w:i w:val="false"/>
          <w:color w:val="000000"/>
          <w:sz w:val="28"/>
        </w:rPr>
        <w:t>
      23) облысаралық, аймақаралық, мемлекетаралық су объектiлерi бойынша су алу мен су бөлу жоспарларын әзiрлеу және олардың сақталуын бақылау;</w:t>
      </w:r>
    </w:p>
    <w:bookmarkEnd w:id="313"/>
    <w:bookmarkStart w:name="z320" w:id="314"/>
    <w:p>
      <w:pPr>
        <w:spacing w:after="0"/>
        <w:ind w:left="0"/>
        <w:jc w:val="both"/>
      </w:pPr>
      <w:r>
        <w:rPr>
          <w:rFonts w:ascii="Times New Roman"/>
          <w:b w:val="false"/>
          <w:i w:val="false"/>
          <w:color w:val="000000"/>
          <w:sz w:val="28"/>
        </w:rPr>
        <w:t>
      24)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314"/>
    <w:bookmarkStart w:name="z321" w:id="315"/>
    <w:p>
      <w:pPr>
        <w:spacing w:after="0"/>
        <w:ind w:left="0"/>
        <w:jc w:val="both"/>
      </w:pPr>
      <w:r>
        <w:rPr>
          <w:rFonts w:ascii="Times New Roman"/>
          <w:b w:val="false"/>
          <w:i w:val="false"/>
          <w:color w:val="000000"/>
          <w:sz w:val="28"/>
        </w:rPr>
        <w:t>
      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315"/>
    <w:bookmarkStart w:name="z322" w:id="316"/>
    <w:p>
      <w:pPr>
        <w:spacing w:after="0"/>
        <w:ind w:left="0"/>
        <w:jc w:val="both"/>
      </w:pPr>
      <w:r>
        <w:rPr>
          <w:rFonts w:ascii="Times New Roman"/>
          <w:b w:val="false"/>
          <w:i w:val="false"/>
          <w:color w:val="000000"/>
          <w:sz w:val="28"/>
        </w:rPr>
        <w:t>
      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316"/>
    <w:bookmarkStart w:name="z323" w:id="317"/>
    <w:p>
      <w:pPr>
        <w:spacing w:after="0"/>
        <w:ind w:left="0"/>
        <w:jc w:val="both"/>
      </w:pPr>
      <w:r>
        <w:rPr>
          <w:rFonts w:ascii="Times New Roman"/>
          <w:b w:val="false"/>
          <w:i w:val="false"/>
          <w:color w:val="000000"/>
          <w:sz w:val="28"/>
        </w:rPr>
        <w:t>
      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317"/>
    <w:bookmarkStart w:name="z324" w:id="318"/>
    <w:p>
      <w:pPr>
        <w:spacing w:after="0"/>
        <w:ind w:left="0"/>
        <w:jc w:val="both"/>
      </w:pPr>
      <w:r>
        <w:rPr>
          <w:rFonts w:ascii="Times New Roman"/>
          <w:b w:val="false"/>
          <w:i w:val="false"/>
          <w:color w:val="000000"/>
          <w:sz w:val="28"/>
        </w:rPr>
        <w:t>
      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318"/>
    <w:bookmarkStart w:name="z325" w:id="319"/>
    <w:p>
      <w:pPr>
        <w:spacing w:after="0"/>
        <w:ind w:left="0"/>
        <w:jc w:val="both"/>
      </w:pPr>
      <w:r>
        <w:rPr>
          <w:rFonts w:ascii="Times New Roman"/>
          <w:b w:val="false"/>
          <w:i w:val="false"/>
          <w:color w:val="000000"/>
          <w:sz w:val="28"/>
        </w:rPr>
        <w:t>
      29) су тарту құрылыстарын, су шаруашылық жүйелерiн және су қоймаларын пайдалану ережелерiнiң сақталуына бақылауды жүзеге асыру;</w:t>
      </w:r>
    </w:p>
    <w:bookmarkEnd w:id="319"/>
    <w:bookmarkStart w:name="z326" w:id="320"/>
    <w:p>
      <w:pPr>
        <w:spacing w:after="0"/>
        <w:ind w:left="0"/>
        <w:jc w:val="both"/>
      </w:pPr>
      <w:r>
        <w:rPr>
          <w:rFonts w:ascii="Times New Roman"/>
          <w:b w:val="false"/>
          <w:i w:val="false"/>
          <w:color w:val="000000"/>
          <w:sz w:val="28"/>
        </w:rPr>
        <w:t>
      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320"/>
    <w:bookmarkStart w:name="z327" w:id="321"/>
    <w:p>
      <w:pPr>
        <w:spacing w:after="0"/>
        <w:ind w:left="0"/>
        <w:jc w:val="both"/>
      </w:pPr>
      <w:r>
        <w:rPr>
          <w:rFonts w:ascii="Times New Roman"/>
          <w:b w:val="false"/>
          <w:i w:val="false"/>
          <w:color w:val="000000"/>
          <w:sz w:val="28"/>
        </w:rPr>
        <w:t>
      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321"/>
    <w:bookmarkStart w:name="z328" w:id="322"/>
    <w:p>
      <w:pPr>
        <w:spacing w:after="0"/>
        <w:ind w:left="0"/>
        <w:jc w:val="both"/>
      </w:pPr>
      <w:r>
        <w:rPr>
          <w:rFonts w:ascii="Times New Roman"/>
          <w:b w:val="false"/>
          <w:i w:val="false"/>
          <w:color w:val="000000"/>
          <w:sz w:val="28"/>
        </w:rPr>
        <w:t>
      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322"/>
    <w:bookmarkStart w:name="z329" w:id="323"/>
    <w:p>
      <w:pPr>
        <w:spacing w:after="0"/>
        <w:ind w:left="0"/>
        <w:jc w:val="both"/>
      </w:pPr>
      <w:r>
        <w:rPr>
          <w:rFonts w:ascii="Times New Roman"/>
          <w:b w:val="false"/>
          <w:i w:val="false"/>
          <w:color w:val="000000"/>
          <w:sz w:val="28"/>
        </w:rPr>
        <w:t>
      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323"/>
    <w:bookmarkStart w:name="z330" w:id="324"/>
    <w:p>
      <w:pPr>
        <w:spacing w:after="0"/>
        <w:ind w:left="0"/>
        <w:jc w:val="both"/>
      </w:pPr>
      <w:r>
        <w:rPr>
          <w:rFonts w:ascii="Times New Roman"/>
          <w:b w:val="false"/>
          <w:i w:val="false"/>
          <w:color w:val="000000"/>
          <w:sz w:val="28"/>
        </w:rPr>
        <w:t>
      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324"/>
    <w:bookmarkStart w:name="z331" w:id="325"/>
    <w:p>
      <w:pPr>
        <w:spacing w:after="0"/>
        <w:ind w:left="0"/>
        <w:jc w:val="both"/>
      </w:pPr>
      <w:r>
        <w:rPr>
          <w:rFonts w:ascii="Times New Roman"/>
          <w:b w:val="false"/>
          <w:i w:val="false"/>
          <w:color w:val="000000"/>
          <w:sz w:val="28"/>
        </w:rPr>
        <w:t>
      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p>
    <w:bookmarkEnd w:id="325"/>
    <w:bookmarkStart w:name="z332" w:id="326"/>
    <w:p>
      <w:pPr>
        <w:spacing w:after="0"/>
        <w:ind w:left="0"/>
        <w:jc w:val="both"/>
      </w:pPr>
      <w:r>
        <w:rPr>
          <w:rFonts w:ascii="Times New Roman"/>
          <w:b w:val="false"/>
          <w:i w:val="false"/>
          <w:color w:val="000000"/>
          <w:sz w:val="28"/>
        </w:rPr>
        <w:t>
      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p>
    <w:bookmarkEnd w:id="326"/>
    <w:bookmarkStart w:name="z333" w:id="327"/>
    <w:p>
      <w:pPr>
        <w:spacing w:after="0"/>
        <w:ind w:left="0"/>
        <w:jc w:val="both"/>
      </w:pPr>
      <w:r>
        <w:rPr>
          <w:rFonts w:ascii="Times New Roman"/>
          <w:b w:val="false"/>
          <w:i w:val="false"/>
          <w:color w:val="000000"/>
          <w:sz w:val="28"/>
        </w:rPr>
        <w:t>
      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327"/>
    <w:bookmarkStart w:name="z334" w:id="328"/>
    <w:p>
      <w:pPr>
        <w:spacing w:after="0"/>
        <w:ind w:left="0"/>
        <w:jc w:val="both"/>
      </w:pPr>
      <w:r>
        <w:rPr>
          <w:rFonts w:ascii="Times New Roman"/>
          <w:b w:val="false"/>
          <w:i w:val="false"/>
          <w:color w:val="000000"/>
          <w:sz w:val="28"/>
        </w:rPr>
        <w:t>
      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328"/>
    <w:bookmarkStart w:name="z335" w:id="329"/>
    <w:p>
      <w:pPr>
        <w:spacing w:after="0"/>
        <w:ind w:left="0"/>
        <w:jc w:val="both"/>
      </w:pPr>
      <w:r>
        <w:rPr>
          <w:rFonts w:ascii="Times New Roman"/>
          <w:b w:val="false"/>
          <w:i w:val="false"/>
          <w:color w:val="000000"/>
          <w:sz w:val="28"/>
        </w:rPr>
        <w:t>
      39) Қазақстан Республикасының су заңнамаларын бұзған жағдайда мемлекетке келтірілген шығынды өтеу туралы арызды сотқа береді;</w:t>
      </w:r>
    </w:p>
    <w:bookmarkEnd w:id="329"/>
    <w:bookmarkStart w:name="z336" w:id="330"/>
    <w:p>
      <w:pPr>
        <w:spacing w:after="0"/>
        <w:ind w:left="0"/>
        <w:jc w:val="both"/>
      </w:pPr>
      <w:r>
        <w:rPr>
          <w:rFonts w:ascii="Times New Roman"/>
          <w:b w:val="false"/>
          <w:i w:val="false"/>
          <w:color w:val="000000"/>
          <w:sz w:val="28"/>
        </w:rPr>
        <w:t>
      40)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330"/>
    <w:bookmarkStart w:name="z337" w:id="331"/>
    <w:p>
      <w:pPr>
        <w:spacing w:after="0"/>
        <w:ind w:left="0"/>
        <w:jc w:val="both"/>
      </w:pPr>
      <w:r>
        <w:rPr>
          <w:rFonts w:ascii="Times New Roman"/>
          <w:b w:val="false"/>
          <w:i w:val="false"/>
          <w:color w:val="000000"/>
          <w:sz w:val="28"/>
        </w:rPr>
        <w:t>
      15. Инспекцияның құқықтары және міндеттері:</w:t>
      </w:r>
    </w:p>
    <w:bookmarkEnd w:id="331"/>
    <w:bookmarkStart w:name="z338" w:id="332"/>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332"/>
    <w:bookmarkStart w:name="z339" w:id="333"/>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алуға және сұратуға;</w:t>
      </w:r>
    </w:p>
    <w:bookmarkEnd w:id="333"/>
    <w:bookmarkStart w:name="z340" w:id="334"/>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асыруға.</w:t>
      </w:r>
    </w:p>
    <w:bookmarkEnd w:id="334"/>
    <w:bookmarkStart w:name="z341" w:id="335"/>
    <w:p>
      <w:pPr>
        <w:spacing w:after="0"/>
        <w:ind w:left="0"/>
        <w:jc w:val="left"/>
      </w:pPr>
      <w:r>
        <w:rPr>
          <w:rFonts w:ascii="Times New Roman"/>
          <w:b/>
          <w:i w:val="false"/>
          <w:color w:val="000000"/>
        </w:rPr>
        <w:t xml:space="preserve"> 3. Инспекцияның қызметiн ұйымдастыру</w:t>
      </w:r>
    </w:p>
    <w:bookmarkEnd w:id="335"/>
    <w:bookmarkStart w:name="z342" w:id="336"/>
    <w:p>
      <w:pPr>
        <w:spacing w:after="0"/>
        <w:ind w:left="0"/>
        <w:jc w:val="both"/>
      </w:pPr>
      <w:r>
        <w:rPr>
          <w:rFonts w:ascii="Times New Roman"/>
          <w:b w:val="false"/>
          <w:i w:val="false"/>
          <w:color w:val="000000"/>
          <w:sz w:val="28"/>
        </w:rPr>
        <w:t>
      16. Инспекцияға басшылықты жүктелген міндеттерді орындауға және өз қызметтерін жүзеге асыруға жеке жауапкершілікті атқаратын Инспекция Басшысы жүзеге асырады.</w:t>
      </w:r>
    </w:p>
    <w:bookmarkEnd w:id="336"/>
    <w:bookmarkStart w:name="z343" w:id="337"/>
    <w:p>
      <w:pPr>
        <w:spacing w:after="0"/>
        <w:ind w:left="0"/>
        <w:jc w:val="both"/>
      </w:pPr>
      <w:r>
        <w:rPr>
          <w:rFonts w:ascii="Times New Roman"/>
          <w:b w:val="false"/>
          <w:i w:val="false"/>
          <w:color w:val="000000"/>
          <w:sz w:val="28"/>
        </w:rPr>
        <w:t>
      17. Инспекция Басшысы Қазақстан Республикасының заңнамаларына сәйкес қызметіне тағайындалады және қызметінен босатылады.</w:t>
      </w:r>
    </w:p>
    <w:bookmarkEnd w:id="337"/>
    <w:bookmarkStart w:name="z344" w:id="338"/>
    <w:p>
      <w:pPr>
        <w:spacing w:after="0"/>
        <w:ind w:left="0"/>
        <w:jc w:val="both"/>
      </w:pPr>
      <w:r>
        <w:rPr>
          <w:rFonts w:ascii="Times New Roman"/>
          <w:b w:val="false"/>
          <w:i w:val="false"/>
          <w:color w:val="000000"/>
          <w:sz w:val="28"/>
        </w:rPr>
        <w:t>
      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p>
    <w:bookmarkEnd w:id="338"/>
    <w:bookmarkStart w:name="z345" w:id="339"/>
    <w:p>
      <w:pPr>
        <w:spacing w:after="0"/>
        <w:ind w:left="0"/>
        <w:jc w:val="both"/>
      </w:pPr>
      <w:r>
        <w:rPr>
          <w:rFonts w:ascii="Times New Roman"/>
          <w:b w:val="false"/>
          <w:i w:val="false"/>
          <w:color w:val="000000"/>
          <w:sz w:val="28"/>
        </w:rPr>
        <w:t>
      19. Инспекция Басшысының өкілеттігі:</w:t>
      </w:r>
    </w:p>
    <w:bookmarkEnd w:id="339"/>
    <w:bookmarkStart w:name="z346" w:id="340"/>
    <w:p>
      <w:pPr>
        <w:spacing w:after="0"/>
        <w:ind w:left="0"/>
        <w:jc w:val="both"/>
      </w:pPr>
      <w:r>
        <w:rPr>
          <w:rFonts w:ascii="Times New Roman"/>
          <w:b w:val="false"/>
          <w:i w:val="false"/>
          <w:color w:val="000000"/>
          <w:sz w:val="28"/>
        </w:rPr>
        <w:t>
      1) өз құзыреті шегінде бұйрықтарға қол қояды;</w:t>
      </w:r>
    </w:p>
    <w:bookmarkEnd w:id="340"/>
    <w:bookmarkStart w:name="z347" w:id="341"/>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341"/>
    <w:bookmarkStart w:name="z348" w:id="342"/>
    <w:p>
      <w:pPr>
        <w:spacing w:after="0"/>
        <w:ind w:left="0"/>
        <w:jc w:val="both"/>
      </w:pPr>
      <w:r>
        <w:rPr>
          <w:rFonts w:ascii="Times New Roman"/>
          <w:b w:val="false"/>
          <w:i w:val="false"/>
          <w:color w:val="000000"/>
          <w:sz w:val="28"/>
        </w:rPr>
        <w:t>
      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p>
    <w:bookmarkEnd w:id="342"/>
    <w:bookmarkStart w:name="z349" w:id="343"/>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343"/>
    <w:bookmarkStart w:name="z350" w:id="344"/>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344"/>
    <w:bookmarkStart w:name="z351" w:id="345"/>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p>
    <w:bookmarkEnd w:id="345"/>
    <w:bookmarkStart w:name="z352" w:id="346"/>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346"/>
    <w:bookmarkStart w:name="z353" w:id="347"/>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347"/>
    <w:bookmarkStart w:name="z354" w:id="348"/>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348"/>
    <w:bookmarkStart w:name="z355" w:id="349"/>
    <w:p>
      <w:pPr>
        <w:spacing w:after="0"/>
        <w:ind w:left="0"/>
        <w:jc w:val="both"/>
      </w:pPr>
      <w:r>
        <w:rPr>
          <w:rFonts w:ascii="Times New Roman"/>
          <w:b w:val="false"/>
          <w:i w:val="false"/>
          <w:color w:val="000000"/>
          <w:sz w:val="28"/>
        </w:rPr>
        <w:t>
      20. Инспекция Басшысы қолданыстағы заңнамаларға сәйкес өзінің орынбасарларының өкілеттіктерін анықтайды.</w:t>
      </w:r>
    </w:p>
    <w:bookmarkEnd w:id="349"/>
    <w:bookmarkStart w:name="z356" w:id="350"/>
    <w:p>
      <w:pPr>
        <w:spacing w:after="0"/>
        <w:ind w:left="0"/>
        <w:jc w:val="left"/>
      </w:pPr>
      <w:r>
        <w:rPr>
          <w:rFonts w:ascii="Times New Roman"/>
          <w:b/>
          <w:i w:val="false"/>
          <w:color w:val="000000"/>
        </w:rPr>
        <w:t xml:space="preserve"> 4. Инспекцияның мүлігi</w:t>
      </w:r>
    </w:p>
    <w:bookmarkEnd w:id="350"/>
    <w:bookmarkStart w:name="z357" w:id="351"/>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351"/>
    <w:bookmarkStart w:name="z358" w:id="352"/>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352"/>
    <w:bookmarkStart w:name="z359" w:id="353"/>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353"/>
    <w:bookmarkStart w:name="z360" w:id="354"/>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354"/>
    <w:bookmarkStart w:name="z361" w:id="355"/>
    <w:p>
      <w:pPr>
        <w:spacing w:after="0"/>
        <w:ind w:left="0"/>
        <w:jc w:val="left"/>
      </w:pPr>
      <w:r>
        <w:rPr>
          <w:rFonts w:ascii="Times New Roman"/>
          <w:b/>
          <w:i w:val="false"/>
          <w:color w:val="000000"/>
        </w:rPr>
        <w:t xml:space="preserve"> 5. Инспекцияны қайта ұйымдастыру және тарату</w:t>
      </w:r>
    </w:p>
    <w:bookmarkEnd w:id="355"/>
    <w:bookmarkStart w:name="z362" w:id="35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15 қазандағы</w:t>
            </w:r>
            <w:r>
              <w:br/>
            </w:r>
            <w:r>
              <w:rPr>
                <w:rFonts w:ascii="Times New Roman"/>
                <w:b w:val="false"/>
                <w:i w:val="false"/>
                <w:color w:val="000000"/>
                <w:sz w:val="20"/>
              </w:rPr>
              <w:t>№ 19-5/530 бұйрығына</w:t>
            </w:r>
            <w:r>
              <w:br/>
            </w:r>
            <w:r>
              <w:rPr>
                <w:rFonts w:ascii="Times New Roman"/>
                <w:b w:val="false"/>
                <w:i w:val="false"/>
                <w:color w:val="000000"/>
                <w:sz w:val="20"/>
              </w:rPr>
              <w:t>5-қосымша</w:t>
            </w:r>
          </w:p>
        </w:tc>
      </w:tr>
    </w:tbl>
    <w:bookmarkStart w:name="z364" w:id="357"/>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Су ресурстарын пайдалануды реттеу және қорғау жөніндегі Ертіс бассейндік инспекциясы" республикалық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357"/>
    <w:bookmarkStart w:name="z366" w:id="358"/>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w:t>
      </w:r>
    </w:p>
    <w:bookmarkEnd w:id="358"/>
    <w:bookmarkStart w:name="z367" w:id="359"/>
    <w:p>
      <w:pPr>
        <w:spacing w:after="0"/>
        <w:ind w:left="0"/>
        <w:jc w:val="both"/>
      </w:pPr>
      <w:r>
        <w:rPr>
          <w:rFonts w:ascii="Times New Roman"/>
          <w:b w:val="false"/>
          <w:i w:val="false"/>
          <w:color w:val="000000"/>
          <w:sz w:val="28"/>
        </w:rPr>
        <w:t>
      Инспекцияның Шығыс Қазақстан және Павлодар облыстарында бөлімдері бар.</w:t>
      </w:r>
    </w:p>
    <w:bookmarkEnd w:id="359"/>
    <w:bookmarkStart w:name="z368" w:id="360"/>
    <w:p>
      <w:pPr>
        <w:spacing w:after="0"/>
        <w:ind w:left="0"/>
        <w:jc w:val="both"/>
      </w:pPr>
      <w:r>
        <w:rPr>
          <w:rFonts w:ascii="Times New Roman"/>
          <w:b w:val="false"/>
          <w:i w:val="false"/>
          <w:color w:val="000000"/>
          <w:sz w:val="28"/>
        </w:rPr>
        <w:t>
      2. Инспекция өз қызметiн Қазақстан Республикасының Конституциясына,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360"/>
    <w:bookmarkStart w:name="z369" w:id="361"/>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p>
    <w:bookmarkEnd w:id="361"/>
    <w:bookmarkStart w:name="z370" w:id="362"/>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362"/>
    <w:bookmarkStart w:name="z371" w:id="363"/>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363"/>
    <w:bookmarkStart w:name="z372" w:id="364"/>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364"/>
    <w:bookmarkStart w:name="z373" w:id="365"/>
    <w:p>
      <w:pPr>
        <w:spacing w:after="0"/>
        <w:ind w:left="0"/>
        <w:jc w:val="both"/>
      </w:pPr>
      <w:r>
        <w:rPr>
          <w:rFonts w:ascii="Times New Roman"/>
          <w:b w:val="false"/>
          <w:i w:val="false"/>
          <w:color w:val="000000"/>
          <w:sz w:val="28"/>
        </w:rPr>
        <w:t>
      7. Құрылымы мен штаттық саны лимиті қолданыстағы заңнамаларға сәйкес қолданыстағы заңнамаға сәйкес бекітіледі.</w:t>
      </w:r>
    </w:p>
    <w:bookmarkEnd w:id="365"/>
    <w:bookmarkStart w:name="z374" w:id="366"/>
    <w:p>
      <w:pPr>
        <w:spacing w:after="0"/>
        <w:ind w:left="0"/>
        <w:jc w:val="both"/>
      </w:pPr>
      <w:r>
        <w:rPr>
          <w:rFonts w:ascii="Times New Roman"/>
          <w:b w:val="false"/>
          <w:i w:val="false"/>
          <w:color w:val="000000"/>
          <w:sz w:val="28"/>
        </w:rPr>
        <w:t>
      8. Инспекцияның заңды мекенжайы: Қазақстан Республикасы, индекс 071410, Семей қаласы, Өтепбаев көшесі, 4 үй.</w:t>
      </w:r>
    </w:p>
    <w:bookmarkEnd w:id="366"/>
    <w:bookmarkStart w:name="z375" w:id="367"/>
    <w:p>
      <w:pPr>
        <w:spacing w:after="0"/>
        <w:ind w:left="0"/>
        <w:jc w:val="both"/>
      </w:pPr>
      <w:r>
        <w:rPr>
          <w:rFonts w:ascii="Times New Roman"/>
          <w:b w:val="false"/>
          <w:i w:val="false"/>
          <w:color w:val="000000"/>
          <w:sz w:val="28"/>
        </w:rPr>
        <w:t>
      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w:t>
      </w:r>
    </w:p>
    <w:bookmarkEnd w:id="367"/>
    <w:bookmarkStart w:name="z376" w:id="36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68"/>
    <w:bookmarkStart w:name="z377" w:id="369"/>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369"/>
    <w:bookmarkStart w:name="z378" w:id="370"/>
    <w:p>
      <w:pPr>
        <w:spacing w:after="0"/>
        <w:ind w:left="0"/>
        <w:jc w:val="both"/>
      </w:pPr>
      <w:r>
        <w:rPr>
          <w:rFonts w:ascii="Times New Roman"/>
          <w:b w:val="false"/>
          <w:i w:val="false"/>
          <w:color w:val="000000"/>
          <w:sz w:val="28"/>
        </w:rPr>
        <w:t>
      12. Инспекция өзiнiң функциялары болып табылатын мiндеттердi орындау тұрғысында кәсiпкерлiк субъектілерiмен шарттық қатынастарға түсуге тиым салынады.</w:t>
      </w:r>
    </w:p>
    <w:bookmarkEnd w:id="370"/>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Start w:name="z379" w:id="371"/>
    <w:p>
      <w:pPr>
        <w:spacing w:after="0"/>
        <w:ind w:left="0"/>
        <w:jc w:val="left"/>
      </w:pPr>
      <w:r>
        <w:rPr>
          <w:rFonts w:ascii="Times New Roman"/>
          <w:b/>
          <w:i w:val="false"/>
          <w:color w:val="000000"/>
        </w:rPr>
        <w:t xml:space="preserve"> 2. Инспекцияның негізгі міндеттері мен қызметтері</w:t>
      </w:r>
    </w:p>
    <w:bookmarkEnd w:id="371"/>
    <w:bookmarkStart w:name="z380" w:id="372"/>
    <w:p>
      <w:pPr>
        <w:spacing w:after="0"/>
        <w:ind w:left="0"/>
        <w:jc w:val="both"/>
      </w:pPr>
      <w:r>
        <w:rPr>
          <w:rFonts w:ascii="Times New Roman"/>
          <w:b w:val="false"/>
          <w:i w:val="false"/>
          <w:color w:val="000000"/>
          <w:sz w:val="28"/>
        </w:rPr>
        <w:t>
      13. Міндеті:</w:t>
      </w:r>
    </w:p>
    <w:bookmarkEnd w:id="372"/>
    <w:bookmarkStart w:name="z381" w:id="373"/>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373"/>
    <w:bookmarkStart w:name="z382" w:id="374"/>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374"/>
    <w:bookmarkStart w:name="z383" w:id="375"/>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375"/>
    <w:bookmarkStart w:name="z384" w:id="376"/>
    <w:p>
      <w:pPr>
        <w:spacing w:after="0"/>
        <w:ind w:left="0"/>
        <w:jc w:val="both"/>
      </w:pPr>
      <w:r>
        <w:rPr>
          <w:rFonts w:ascii="Times New Roman"/>
          <w:b w:val="false"/>
          <w:i w:val="false"/>
          <w:color w:val="000000"/>
          <w:sz w:val="28"/>
        </w:rPr>
        <w:t>
      14. Қызметі:</w:t>
      </w:r>
    </w:p>
    <w:bookmarkEnd w:id="376"/>
    <w:bookmarkStart w:name="z385" w:id="377"/>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басқаруды жүзеге асыру;</w:t>
      </w:r>
    </w:p>
    <w:bookmarkEnd w:id="377"/>
    <w:bookmarkStart w:name="z386" w:id="378"/>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p>
    <w:bookmarkEnd w:id="378"/>
    <w:bookmarkStart w:name="z387" w:id="379"/>
    <w:p>
      <w:pPr>
        <w:spacing w:after="0"/>
        <w:ind w:left="0"/>
        <w:jc w:val="both"/>
      </w:pPr>
      <w:r>
        <w:rPr>
          <w:rFonts w:ascii="Times New Roman"/>
          <w:b w:val="false"/>
          <w:i w:val="false"/>
          <w:color w:val="000000"/>
          <w:sz w:val="28"/>
        </w:rPr>
        <w:t>
      3) су нысандарын қорғау және қалпына келтіру туралы бассейндік келісімдерді әзірлеуді және іске асыруды жүзеге асыру;</w:t>
      </w:r>
    </w:p>
    <w:bookmarkEnd w:id="379"/>
    <w:bookmarkStart w:name="z388" w:id="380"/>
    <w:p>
      <w:pPr>
        <w:spacing w:after="0"/>
        <w:ind w:left="0"/>
        <w:jc w:val="both"/>
      </w:pPr>
      <w:r>
        <w:rPr>
          <w:rFonts w:ascii="Times New Roman"/>
          <w:b w:val="false"/>
          <w:i w:val="false"/>
          <w:color w:val="000000"/>
          <w:sz w:val="28"/>
        </w:rPr>
        <w:t>
      4) бассейндер бойынша су нысандарының мемлекеттік мониторингі және мемлекеттік су кадастры, мемлекеттік есебін жүргізуді жүзеге асыру;</w:t>
      </w:r>
    </w:p>
    <w:bookmarkEnd w:id="380"/>
    <w:bookmarkStart w:name="z389" w:id="381"/>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p>
    <w:bookmarkEnd w:id="381"/>
    <w:bookmarkStart w:name="z390" w:id="382"/>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382"/>
    <w:bookmarkStart w:name="z391" w:id="383"/>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383"/>
    <w:bookmarkStart w:name="z392" w:id="384"/>
    <w:p>
      <w:pPr>
        <w:spacing w:after="0"/>
        <w:ind w:left="0"/>
        <w:jc w:val="both"/>
      </w:pPr>
      <w:r>
        <w:rPr>
          <w:rFonts w:ascii="Times New Roman"/>
          <w:b w:val="false"/>
          <w:i w:val="false"/>
          <w:color w:val="000000"/>
          <w:sz w:val="28"/>
        </w:rPr>
        <w:t>
      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p>
    <w:bookmarkEnd w:id="384"/>
    <w:bookmarkStart w:name="z393" w:id="385"/>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385"/>
    <w:bookmarkStart w:name="z394" w:id="386"/>
    <w:p>
      <w:pPr>
        <w:spacing w:after="0"/>
        <w:ind w:left="0"/>
        <w:jc w:val="both"/>
      </w:pPr>
      <w:r>
        <w:rPr>
          <w:rFonts w:ascii="Times New Roman"/>
          <w:b w:val="false"/>
          <w:i w:val="false"/>
          <w:color w:val="000000"/>
          <w:sz w:val="28"/>
        </w:rPr>
        <w:t>
      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p>
    <w:bookmarkEnd w:id="386"/>
    <w:bookmarkStart w:name="z395" w:id="387"/>
    <w:p>
      <w:pPr>
        <w:spacing w:after="0"/>
        <w:ind w:left="0"/>
        <w:jc w:val="both"/>
      </w:pPr>
      <w:r>
        <w:rPr>
          <w:rFonts w:ascii="Times New Roman"/>
          <w:b w:val="false"/>
          <w:i w:val="false"/>
          <w:color w:val="000000"/>
          <w:sz w:val="28"/>
        </w:rPr>
        <w:t>
      11) су объектілерін оқшау немесе бірлесіп пайдалануға беру жөніндегі конкурстарды ұйымдастыруға және өткізуге қатысу;</w:t>
      </w:r>
    </w:p>
    <w:bookmarkEnd w:id="387"/>
    <w:bookmarkStart w:name="z396" w:id="388"/>
    <w:p>
      <w:pPr>
        <w:spacing w:after="0"/>
        <w:ind w:left="0"/>
        <w:jc w:val="both"/>
      </w:pPr>
      <w:r>
        <w:rPr>
          <w:rFonts w:ascii="Times New Roman"/>
          <w:b w:val="false"/>
          <w:i w:val="false"/>
          <w:color w:val="000000"/>
          <w:sz w:val="28"/>
        </w:rPr>
        <w:t>
      12) жер асты суларының қорларын бекітуге қатысу;</w:t>
      </w:r>
    </w:p>
    <w:bookmarkEnd w:id="388"/>
    <w:bookmarkStart w:name="z397" w:id="389"/>
    <w:p>
      <w:pPr>
        <w:spacing w:after="0"/>
        <w:ind w:left="0"/>
        <w:jc w:val="both"/>
      </w:pPr>
      <w:r>
        <w:rPr>
          <w:rFonts w:ascii="Times New Roman"/>
          <w:b w:val="false"/>
          <w:i w:val="false"/>
          <w:color w:val="000000"/>
          <w:sz w:val="28"/>
        </w:rPr>
        <w:t>
      13) тиiстi бассейн суларын кешендi пайдалану мен қорғау схемасын, су объектiлерi мен су шаруашылығы құрылыстарын пайдалану ережелерiн келiсу;</w:t>
      </w:r>
    </w:p>
    <w:bookmarkEnd w:id="389"/>
    <w:bookmarkStart w:name="z398" w:id="390"/>
    <w:p>
      <w:pPr>
        <w:spacing w:after="0"/>
        <w:ind w:left="0"/>
        <w:jc w:val="both"/>
      </w:pPr>
      <w:r>
        <w:rPr>
          <w:rFonts w:ascii="Times New Roman"/>
          <w:b w:val="false"/>
          <w:i w:val="false"/>
          <w:color w:val="000000"/>
          <w:sz w:val="28"/>
        </w:rPr>
        <w:t>
      14) тиiстi бассейн бойынша су шаруашылығы баланстарын әзiрлеуге қатысу;</w:t>
      </w:r>
    </w:p>
    <w:bookmarkEnd w:id="390"/>
    <w:bookmarkStart w:name="z399" w:id="391"/>
    <w:p>
      <w:pPr>
        <w:spacing w:after="0"/>
        <w:ind w:left="0"/>
        <w:jc w:val="both"/>
      </w:pPr>
      <w:r>
        <w:rPr>
          <w:rFonts w:ascii="Times New Roman"/>
          <w:b w:val="false"/>
          <w:i w:val="false"/>
          <w:color w:val="000000"/>
          <w:sz w:val="28"/>
        </w:rPr>
        <w:t>
      15) cу объектiлерiн оқшау және бiрлесiп пайдалануға беру туралы ұсыныстарды және оларда су пайдалану шарттарын келiсу;</w:t>
      </w:r>
    </w:p>
    <w:bookmarkEnd w:id="391"/>
    <w:bookmarkStart w:name="z400" w:id="392"/>
    <w:p>
      <w:pPr>
        <w:spacing w:after="0"/>
        <w:ind w:left="0"/>
        <w:jc w:val="both"/>
      </w:pPr>
      <w:r>
        <w:rPr>
          <w:rFonts w:ascii="Times New Roman"/>
          <w:b w:val="false"/>
          <w:i w:val="false"/>
          <w:color w:val="000000"/>
          <w:sz w:val="28"/>
        </w:rPr>
        <w:t>
      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392"/>
    <w:bookmarkStart w:name="z401" w:id="393"/>
    <w:p>
      <w:pPr>
        <w:spacing w:after="0"/>
        <w:ind w:left="0"/>
        <w:jc w:val="both"/>
      </w:pPr>
      <w:r>
        <w:rPr>
          <w:rFonts w:ascii="Times New Roman"/>
          <w:b w:val="false"/>
          <w:i w:val="false"/>
          <w:color w:val="000000"/>
          <w:sz w:val="28"/>
        </w:rPr>
        <w:t>
      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393"/>
    <w:bookmarkStart w:name="z402" w:id="394"/>
    <w:p>
      <w:pPr>
        <w:spacing w:after="0"/>
        <w:ind w:left="0"/>
        <w:jc w:val="both"/>
      </w:pPr>
      <w:r>
        <w:rPr>
          <w:rFonts w:ascii="Times New Roman"/>
          <w:b w:val="false"/>
          <w:i w:val="false"/>
          <w:color w:val="000000"/>
          <w:sz w:val="28"/>
        </w:rPr>
        <w:t>
      18) су қорын ұтымды пайдалану мен қорғау iсiнде халық арасында ағарту және тәрбие жұмыстарын жүргiзу;</w:t>
      </w:r>
    </w:p>
    <w:bookmarkEnd w:id="394"/>
    <w:bookmarkStart w:name="z403" w:id="395"/>
    <w:p>
      <w:pPr>
        <w:spacing w:after="0"/>
        <w:ind w:left="0"/>
        <w:jc w:val="both"/>
      </w:pPr>
      <w:r>
        <w:rPr>
          <w:rFonts w:ascii="Times New Roman"/>
          <w:b w:val="false"/>
          <w:i w:val="false"/>
          <w:color w:val="000000"/>
          <w:sz w:val="28"/>
        </w:rPr>
        <w:t>
      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395"/>
    <w:bookmarkStart w:name="z404" w:id="396"/>
    <w:p>
      <w:pPr>
        <w:spacing w:after="0"/>
        <w:ind w:left="0"/>
        <w:jc w:val="both"/>
      </w:pPr>
      <w:r>
        <w:rPr>
          <w:rFonts w:ascii="Times New Roman"/>
          <w:b w:val="false"/>
          <w:i w:val="false"/>
          <w:color w:val="000000"/>
          <w:sz w:val="28"/>
        </w:rPr>
        <w:t>
      20) салық органына ұсынғанға дейін жер үсті су көздерінен су ресурстарын пайдалануға төлем бойынша салық есептілігін куәландыру;</w:t>
      </w:r>
    </w:p>
    <w:bookmarkEnd w:id="396"/>
    <w:bookmarkStart w:name="z405" w:id="397"/>
    <w:p>
      <w:pPr>
        <w:spacing w:after="0"/>
        <w:ind w:left="0"/>
        <w:jc w:val="both"/>
      </w:pPr>
      <w:r>
        <w:rPr>
          <w:rFonts w:ascii="Times New Roman"/>
          <w:b w:val="false"/>
          <w:i w:val="false"/>
          <w:color w:val="000000"/>
          <w:sz w:val="28"/>
        </w:rPr>
        <w:t xml:space="preserve">
      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 </w:t>
      </w:r>
    </w:p>
    <w:bookmarkEnd w:id="397"/>
    <w:bookmarkStart w:name="z406" w:id="398"/>
    <w:p>
      <w:pPr>
        <w:spacing w:after="0"/>
        <w:ind w:left="0"/>
        <w:jc w:val="both"/>
      </w:pPr>
      <w:r>
        <w:rPr>
          <w:rFonts w:ascii="Times New Roman"/>
          <w:b w:val="false"/>
          <w:i w:val="false"/>
          <w:color w:val="000000"/>
          <w:sz w:val="28"/>
        </w:rPr>
        <w:t>
      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398"/>
    <w:bookmarkStart w:name="z407" w:id="399"/>
    <w:p>
      <w:pPr>
        <w:spacing w:after="0"/>
        <w:ind w:left="0"/>
        <w:jc w:val="both"/>
      </w:pPr>
      <w:r>
        <w:rPr>
          <w:rFonts w:ascii="Times New Roman"/>
          <w:b w:val="false"/>
          <w:i w:val="false"/>
          <w:color w:val="000000"/>
          <w:sz w:val="28"/>
        </w:rPr>
        <w:t>
      23) облысаралық, аймақаралық, мемлекетаралық су объектiлерi бойынша су алу мен су бөлу жоспарларын әзiрлеу және олардың сақталуын бақылау;</w:t>
      </w:r>
    </w:p>
    <w:bookmarkEnd w:id="399"/>
    <w:bookmarkStart w:name="z408" w:id="400"/>
    <w:p>
      <w:pPr>
        <w:spacing w:after="0"/>
        <w:ind w:left="0"/>
        <w:jc w:val="both"/>
      </w:pPr>
      <w:r>
        <w:rPr>
          <w:rFonts w:ascii="Times New Roman"/>
          <w:b w:val="false"/>
          <w:i w:val="false"/>
          <w:color w:val="000000"/>
          <w:sz w:val="28"/>
        </w:rPr>
        <w:t>
      24)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400"/>
    <w:bookmarkStart w:name="z409" w:id="401"/>
    <w:p>
      <w:pPr>
        <w:spacing w:after="0"/>
        <w:ind w:left="0"/>
        <w:jc w:val="both"/>
      </w:pPr>
      <w:r>
        <w:rPr>
          <w:rFonts w:ascii="Times New Roman"/>
          <w:b w:val="false"/>
          <w:i w:val="false"/>
          <w:color w:val="000000"/>
          <w:sz w:val="28"/>
        </w:rPr>
        <w:t>
      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401"/>
    <w:bookmarkStart w:name="z410" w:id="402"/>
    <w:p>
      <w:pPr>
        <w:spacing w:after="0"/>
        <w:ind w:left="0"/>
        <w:jc w:val="both"/>
      </w:pPr>
      <w:r>
        <w:rPr>
          <w:rFonts w:ascii="Times New Roman"/>
          <w:b w:val="false"/>
          <w:i w:val="false"/>
          <w:color w:val="000000"/>
          <w:sz w:val="28"/>
        </w:rPr>
        <w:t>
      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402"/>
    <w:bookmarkStart w:name="z411" w:id="403"/>
    <w:p>
      <w:pPr>
        <w:spacing w:after="0"/>
        <w:ind w:left="0"/>
        <w:jc w:val="both"/>
      </w:pPr>
      <w:r>
        <w:rPr>
          <w:rFonts w:ascii="Times New Roman"/>
          <w:b w:val="false"/>
          <w:i w:val="false"/>
          <w:color w:val="000000"/>
          <w:sz w:val="28"/>
        </w:rPr>
        <w:t>
      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403"/>
    <w:bookmarkStart w:name="z412" w:id="404"/>
    <w:p>
      <w:pPr>
        <w:spacing w:after="0"/>
        <w:ind w:left="0"/>
        <w:jc w:val="both"/>
      </w:pPr>
      <w:r>
        <w:rPr>
          <w:rFonts w:ascii="Times New Roman"/>
          <w:b w:val="false"/>
          <w:i w:val="false"/>
          <w:color w:val="000000"/>
          <w:sz w:val="28"/>
        </w:rPr>
        <w:t>
      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404"/>
    <w:bookmarkStart w:name="z413" w:id="405"/>
    <w:p>
      <w:pPr>
        <w:spacing w:after="0"/>
        <w:ind w:left="0"/>
        <w:jc w:val="both"/>
      </w:pPr>
      <w:r>
        <w:rPr>
          <w:rFonts w:ascii="Times New Roman"/>
          <w:b w:val="false"/>
          <w:i w:val="false"/>
          <w:color w:val="000000"/>
          <w:sz w:val="28"/>
        </w:rPr>
        <w:t>
      29) су тарту құрылыстарын, су шаруашылық жүйелерiн және су қоймаларын пайдалану ережелерiнiң сақталуына бақылауды жүзеге асыру;</w:t>
      </w:r>
    </w:p>
    <w:bookmarkEnd w:id="405"/>
    <w:bookmarkStart w:name="z414" w:id="406"/>
    <w:p>
      <w:pPr>
        <w:spacing w:after="0"/>
        <w:ind w:left="0"/>
        <w:jc w:val="both"/>
      </w:pPr>
      <w:r>
        <w:rPr>
          <w:rFonts w:ascii="Times New Roman"/>
          <w:b w:val="false"/>
          <w:i w:val="false"/>
          <w:color w:val="000000"/>
          <w:sz w:val="28"/>
        </w:rPr>
        <w:t>
      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406"/>
    <w:bookmarkStart w:name="z415" w:id="407"/>
    <w:p>
      <w:pPr>
        <w:spacing w:after="0"/>
        <w:ind w:left="0"/>
        <w:jc w:val="both"/>
      </w:pPr>
      <w:r>
        <w:rPr>
          <w:rFonts w:ascii="Times New Roman"/>
          <w:b w:val="false"/>
          <w:i w:val="false"/>
          <w:color w:val="000000"/>
          <w:sz w:val="28"/>
        </w:rPr>
        <w:t>
      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407"/>
    <w:bookmarkStart w:name="z416" w:id="408"/>
    <w:p>
      <w:pPr>
        <w:spacing w:after="0"/>
        <w:ind w:left="0"/>
        <w:jc w:val="both"/>
      </w:pPr>
      <w:r>
        <w:rPr>
          <w:rFonts w:ascii="Times New Roman"/>
          <w:b w:val="false"/>
          <w:i w:val="false"/>
          <w:color w:val="000000"/>
          <w:sz w:val="28"/>
        </w:rPr>
        <w:t>
      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408"/>
    <w:bookmarkStart w:name="z417" w:id="409"/>
    <w:p>
      <w:pPr>
        <w:spacing w:after="0"/>
        <w:ind w:left="0"/>
        <w:jc w:val="both"/>
      </w:pPr>
      <w:r>
        <w:rPr>
          <w:rFonts w:ascii="Times New Roman"/>
          <w:b w:val="false"/>
          <w:i w:val="false"/>
          <w:color w:val="000000"/>
          <w:sz w:val="28"/>
        </w:rPr>
        <w:t>
      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409"/>
    <w:bookmarkStart w:name="z418" w:id="410"/>
    <w:p>
      <w:pPr>
        <w:spacing w:after="0"/>
        <w:ind w:left="0"/>
        <w:jc w:val="both"/>
      </w:pPr>
      <w:r>
        <w:rPr>
          <w:rFonts w:ascii="Times New Roman"/>
          <w:b w:val="false"/>
          <w:i w:val="false"/>
          <w:color w:val="000000"/>
          <w:sz w:val="28"/>
        </w:rPr>
        <w:t>
      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410"/>
    <w:bookmarkStart w:name="z419" w:id="411"/>
    <w:p>
      <w:pPr>
        <w:spacing w:after="0"/>
        <w:ind w:left="0"/>
        <w:jc w:val="both"/>
      </w:pPr>
      <w:r>
        <w:rPr>
          <w:rFonts w:ascii="Times New Roman"/>
          <w:b w:val="false"/>
          <w:i w:val="false"/>
          <w:color w:val="000000"/>
          <w:sz w:val="28"/>
        </w:rPr>
        <w:t>
      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p>
    <w:bookmarkEnd w:id="411"/>
    <w:bookmarkStart w:name="z420" w:id="412"/>
    <w:p>
      <w:pPr>
        <w:spacing w:after="0"/>
        <w:ind w:left="0"/>
        <w:jc w:val="both"/>
      </w:pPr>
      <w:r>
        <w:rPr>
          <w:rFonts w:ascii="Times New Roman"/>
          <w:b w:val="false"/>
          <w:i w:val="false"/>
          <w:color w:val="000000"/>
          <w:sz w:val="28"/>
        </w:rPr>
        <w:t>
      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p>
    <w:bookmarkEnd w:id="412"/>
    <w:bookmarkStart w:name="z421" w:id="413"/>
    <w:p>
      <w:pPr>
        <w:spacing w:after="0"/>
        <w:ind w:left="0"/>
        <w:jc w:val="both"/>
      </w:pPr>
      <w:r>
        <w:rPr>
          <w:rFonts w:ascii="Times New Roman"/>
          <w:b w:val="false"/>
          <w:i w:val="false"/>
          <w:color w:val="000000"/>
          <w:sz w:val="28"/>
        </w:rPr>
        <w:t>
      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413"/>
    <w:bookmarkStart w:name="z422" w:id="414"/>
    <w:p>
      <w:pPr>
        <w:spacing w:after="0"/>
        <w:ind w:left="0"/>
        <w:jc w:val="both"/>
      </w:pPr>
      <w:r>
        <w:rPr>
          <w:rFonts w:ascii="Times New Roman"/>
          <w:b w:val="false"/>
          <w:i w:val="false"/>
          <w:color w:val="000000"/>
          <w:sz w:val="28"/>
        </w:rPr>
        <w:t>
      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414"/>
    <w:bookmarkStart w:name="z423" w:id="415"/>
    <w:p>
      <w:pPr>
        <w:spacing w:after="0"/>
        <w:ind w:left="0"/>
        <w:jc w:val="both"/>
      </w:pPr>
      <w:r>
        <w:rPr>
          <w:rFonts w:ascii="Times New Roman"/>
          <w:b w:val="false"/>
          <w:i w:val="false"/>
          <w:color w:val="000000"/>
          <w:sz w:val="28"/>
        </w:rPr>
        <w:t>
      39) Қазақстан Республикасының су заңнамаларын бұзған жағдайда мемлекетке келтірілген шығынды өтеу туралы арызды сотқа береді;</w:t>
      </w:r>
    </w:p>
    <w:bookmarkEnd w:id="415"/>
    <w:bookmarkStart w:name="z424" w:id="416"/>
    <w:p>
      <w:pPr>
        <w:spacing w:after="0"/>
        <w:ind w:left="0"/>
        <w:jc w:val="both"/>
      </w:pPr>
      <w:r>
        <w:rPr>
          <w:rFonts w:ascii="Times New Roman"/>
          <w:b w:val="false"/>
          <w:i w:val="false"/>
          <w:color w:val="000000"/>
          <w:sz w:val="28"/>
        </w:rPr>
        <w:t>
      40)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416"/>
    <w:bookmarkStart w:name="z425" w:id="417"/>
    <w:p>
      <w:pPr>
        <w:spacing w:after="0"/>
        <w:ind w:left="0"/>
        <w:jc w:val="both"/>
      </w:pPr>
      <w:r>
        <w:rPr>
          <w:rFonts w:ascii="Times New Roman"/>
          <w:b w:val="false"/>
          <w:i w:val="false"/>
          <w:color w:val="000000"/>
          <w:sz w:val="28"/>
        </w:rPr>
        <w:t>
      15. Инспекцияның құқықтары және міндеттері:</w:t>
      </w:r>
    </w:p>
    <w:bookmarkEnd w:id="417"/>
    <w:bookmarkStart w:name="z426" w:id="418"/>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418"/>
    <w:bookmarkStart w:name="z427" w:id="419"/>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алуға және сұратуға;</w:t>
      </w:r>
    </w:p>
    <w:bookmarkEnd w:id="419"/>
    <w:bookmarkStart w:name="z428" w:id="420"/>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асыруға.</w:t>
      </w:r>
    </w:p>
    <w:bookmarkEnd w:id="420"/>
    <w:bookmarkStart w:name="z429" w:id="421"/>
    <w:p>
      <w:pPr>
        <w:spacing w:after="0"/>
        <w:ind w:left="0"/>
        <w:jc w:val="left"/>
      </w:pPr>
      <w:r>
        <w:rPr>
          <w:rFonts w:ascii="Times New Roman"/>
          <w:b/>
          <w:i w:val="false"/>
          <w:color w:val="000000"/>
        </w:rPr>
        <w:t xml:space="preserve"> 3. Инспекцияның қызметiн ұйымдастыру</w:t>
      </w:r>
    </w:p>
    <w:bookmarkEnd w:id="421"/>
    <w:bookmarkStart w:name="z430" w:id="422"/>
    <w:p>
      <w:pPr>
        <w:spacing w:after="0"/>
        <w:ind w:left="0"/>
        <w:jc w:val="both"/>
      </w:pPr>
      <w:r>
        <w:rPr>
          <w:rFonts w:ascii="Times New Roman"/>
          <w:b w:val="false"/>
          <w:i w:val="false"/>
          <w:color w:val="000000"/>
          <w:sz w:val="28"/>
        </w:rPr>
        <w:t>
      16. Инспекцияға басшылықты жүктелген міндеттерді орындауға және өз қызметтерін жүзеге асыруға жеке жауапкершілікті атқаратын Инспекция Басшысы жүзеге асырады.</w:t>
      </w:r>
    </w:p>
    <w:bookmarkEnd w:id="422"/>
    <w:bookmarkStart w:name="z431" w:id="423"/>
    <w:p>
      <w:pPr>
        <w:spacing w:after="0"/>
        <w:ind w:left="0"/>
        <w:jc w:val="both"/>
      </w:pPr>
      <w:r>
        <w:rPr>
          <w:rFonts w:ascii="Times New Roman"/>
          <w:b w:val="false"/>
          <w:i w:val="false"/>
          <w:color w:val="000000"/>
          <w:sz w:val="28"/>
        </w:rPr>
        <w:t>
      17. Инспекция Басшысы Қазақстан Республикасының заңнамаларына сәйкес қызметіне тағайындалады және қызметінен босатылады.</w:t>
      </w:r>
    </w:p>
    <w:bookmarkEnd w:id="423"/>
    <w:bookmarkStart w:name="z432" w:id="424"/>
    <w:p>
      <w:pPr>
        <w:spacing w:after="0"/>
        <w:ind w:left="0"/>
        <w:jc w:val="both"/>
      </w:pPr>
      <w:r>
        <w:rPr>
          <w:rFonts w:ascii="Times New Roman"/>
          <w:b w:val="false"/>
          <w:i w:val="false"/>
          <w:color w:val="000000"/>
          <w:sz w:val="28"/>
        </w:rPr>
        <w:t>
      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p>
    <w:bookmarkEnd w:id="424"/>
    <w:bookmarkStart w:name="z433" w:id="425"/>
    <w:p>
      <w:pPr>
        <w:spacing w:after="0"/>
        <w:ind w:left="0"/>
        <w:jc w:val="both"/>
      </w:pPr>
      <w:r>
        <w:rPr>
          <w:rFonts w:ascii="Times New Roman"/>
          <w:b w:val="false"/>
          <w:i w:val="false"/>
          <w:color w:val="000000"/>
          <w:sz w:val="28"/>
        </w:rPr>
        <w:t>
      19. Инспекция Басшысының өкілеттігі:</w:t>
      </w:r>
    </w:p>
    <w:bookmarkEnd w:id="425"/>
    <w:bookmarkStart w:name="z434" w:id="426"/>
    <w:p>
      <w:pPr>
        <w:spacing w:after="0"/>
        <w:ind w:left="0"/>
        <w:jc w:val="both"/>
      </w:pPr>
      <w:r>
        <w:rPr>
          <w:rFonts w:ascii="Times New Roman"/>
          <w:b w:val="false"/>
          <w:i w:val="false"/>
          <w:color w:val="000000"/>
          <w:sz w:val="28"/>
        </w:rPr>
        <w:t>
      1) өз құзыреті шегінде бұйрықтарға қол қояды;</w:t>
      </w:r>
    </w:p>
    <w:bookmarkEnd w:id="426"/>
    <w:bookmarkStart w:name="z435" w:id="427"/>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427"/>
    <w:bookmarkStart w:name="z436" w:id="428"/>
    <w:p>
      <w:pPr>
        <w:spacing w:after="0"/>
        <w:ind w:left="0"/>
        <w:jc w:val="both"/>
      </w:pPr>
      <w:r>
        <w:rPr>
          <w:rFonts w:ascii="Times New Roman"/>
          <w:b w:val="false"/>
          <w:i w:val="false"/>
          <w:color w:val="000000"/>
          <w:sz w:val="28"/>
        </w:rPr>
        <w:t>
      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p>
    <w:bookmarkEnd w:id="428"/>
    <w:bookmarkStart w:name="z437" w:id="429"/>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429"/>
    <w:bookmarkStart w:name="z438" w:id="430"/>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430"/>
    <w:bookmarkStart w:name="z439" w:id="431"/>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p>
    <w:bookmarkEnd w:id="431"/>
    <w:bookmarkStart w:name="z440" w:id="432"/>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432"/>
    <w:bookmarkStart w:name="z441" w:id="433"/>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433"/>
    <w:bookmarkStart w:name="z442" w:id="434"/>
    <w:p>
      <w:pPr>
        <w:spacing w:after="0"/>
        <w:ind w:left="0"/>
        <w:jc w:val="both"/>
      </w:pPr>
      <w:r>
        <w:rPr>
          <w:rFonts w:ascii="Times New Roman"/>
          <w:b w:val="false"/>
          <w:i w:val="false"/>
          <w:color w:val="000000"/>
          <w:sz w:val="28"/>
        </w:rPr>
        <w:t xml:space="preserve">
      Инспекция Басшысы болмаған уақытта өкілеттіктерін орындау қолданыстағы заңнамаларға сәйкес оны ауыстыратын тұлғамен жүзеге асырылады. </w:t>
      </w:r>
    </w:p>
    <w:bookmarkEnd w:id="434"/>
    <w:bookmarkStart w:name="z443" w:id="435"/>
    <w:p>
      <w:pPr>
        <w:spacing w:after="0"/>
        <w:ind w:left="0"/>
        <w:jc w:val="both"/>
      </w:pPr>
      <w:r>
        <w:rPr>
          <w:rFonts w:ascii="Times New Roman"/>
          <w:b w:val="false"/>
          <w:i w:val="false"/>
          <w:color w:val="000000"/>
          <w:sz w:val="28"/>
        </w:rPr>
        <w:t>
      20. Инспекция Басшысы қолданыстағы заңнамаларға сәйкес өзінің орынбасарларының өкілеттіктерін анықтайды.</w:t>
      </w:r>
    </w:p>
    <w:bookmarkEnd w:id="435"/>
    <w:bookmarkStart w:name="z444" w:id="436"/>
    <w:p>
      <w:pPr>
        <w:spacing w:after="0"/>
        <w:ind w:left="0"/>
        <w:jc w:val="left"/>
      </w:pPr>
      <w:r>
        <w:rPr>
          <w:rFonts w:ascii="Times New Roman"/>
          <w:b/>
          <w:i w:val="false"/>
          <w:color w:val="000000"/>
        </w:rPr>
        <w:t xml:space="preserve"> 4. Инспекцияның мүлігi</w:t>
      </w:r>
    </w:p>
    <w:bookmarkEnd w:id="436"/>
    <w:bookmarkStart w:name="z445" w:id="437"/>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437"/>
    <w:bookmarkStart w:name="z446" w:id="438"/>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438"/>
    <w:bookmarkStart w:name="z447" w:id="439"/>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439"/>
    <w:bookmarkStart w:name="z448" w:id="440"/>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440"/>
    <w:bookmarkStart w:name="z449" w:id="441"/>
    <w:p>
      <w:pPr>
        <w:spacing w:after="0"/>
        <w:ind w:left="0"/>
        <w:jc w:val="left"/>
      </w:pPr>
      <w:r>
        <w:rPr>
          <w:rFonts w:ascii="Times New Roman"/>
          <w:b/>
          <w:i w:val="false"/>
          <w:color w:val="000000"/>
        </w:rPr>
        <w:t xml:space="preserve"> 5. Инспекцияны қайта ұйымдастыру және тарату</w:t>
      </w:r>
    </w:p>
    <w:bookmarkEnd w:id="441"/>
    <w:bookmarkStart w:name="z450" w:id="44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15 қазандағы</w:t>
            </w:r>
            <w:r>
              <w:br/>
            </w:r>
            <w:r>
              <w:rPr>
                <w:rFonts w:ascii="Times New Roman"/>
                <w:b w:val="false"/>
                <w:i w:val="false"/>
                <w:color w:val="000000"/>
                <w:sz w:val="20"/>
              </w:rPr>
              <w:t>№ 19-5/530 бұйрығына</w:t>
            </w:r>
            <w:r>
              <w:br/>
            </w:r>
            <w:r>
              <w:rPr>
                <w:rFonts w:ascii="Times New Roman"/>
                <w:b w:val="false"/>
                <w:i w:val="false"/>
                <w:color w:val="000000"/>
                <w:sz w:val="20"/>
              </w:rPr>
              <w:t>6-қосымша</w:t>
            </w:r>
          </w:p>
        </w:tc>
      </w:tr>
    </w:tbl>
    <w:bookmarkStart w:name="z452" w:id="443"/>
    <w:p>
      <w:pPr>
        <w:spacing w:after="0"/>
        <w:ind w:left="0"/>
        <w:jc w:val="left"/>
      </w:pPr>
      <w:r>
        <w:rPr>
          <w:rFonts w:ascii="Times New Roman"/>
          <w:b/>
          <w:i w:val="false"/>
          <w:color w:val="000000"/>
        </w:rPr>
        <w:t xml:space="preserve"> "Қазақстан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443"/>
    <w:bookmarkStart w:name="z454" w:id="444"/>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 Инспекцияның Ақмола және Солтүстік Қазақстан облыстарында бөлімдері бар.</w:t>
      </w:r>
    </w:p>
    <w:bookmarkEnd w:id="444"/>
    <w:bookmarkStart w:name="z455" w:id="445"/>
    <w:p>
      <w:pPr>
        <w:spacing w:after="0"/>
        <w:ind w:left="0"/>
        <w:jc w:val="both"/>
      </w:pPr>
      <w:r>
        <w:rPr>
          <w:rFonts w:ascii="Times New Roman"/>
          <w:b w:val="false"/>
          <w:i w:val="false"/>
          <w:color w:val="000000"/>
          <w:sz w:val="28"/>
        </w:rPr>
        <w:t>
      2. Инспекция өз қызметiн Қазақстан Республикасының Конституциясына,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445"/>
    <w:bookmarkStart w:name="z456" w:id="446"/>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p>
    <w:bookmarkEnd w:id="446"/>
    <w:bookmarkStart w:name="z457" w:id="447"/>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447"/>
    <w:bookmarkStart w:name="z458" w:id="448"/>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448"/>
    <w:bookmarkStart w:name="z459" w:id="449"/>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449"/>
    <w:bookmarkStart w:name="z460" w:id="450"/>
    <w:p>
      <w:pPr>
        <w:spacing w:after="0"/>
        <w:ind w:left="0"/>
        <w:jc w:val="both"/>
      </w:pPr>
      <w:r>
        <w:rPr>
          <w:rFonts w:ascii="Times New Roman"/>
          <w:b w:val="false"/>
          <w:i w:val="false"/>
          <w:color w:val="000000"/>
          <w:sz w:val="28"/>
        </w:rPr>
        <w:t>
      7. Құрылымы мен штаттық саны лимиті қолданыстағы заңнамаларғасәйкес қолданыстағы заңнамаға сәйкес бекітіледі.</w:t>
      </w:r>
    </w:p>
    <w:bookmarkEnd w:id="450"/>
    <w:bookmarkStart w:name="z461" w:id="451"/>
    <w:p>
      <w:pPr>
        <w:spacing w:after="0"/>
        <w:ind w:left="0"/>
        <w:jc w:val="both"/>
      </w:pPr>
      <w:r>
        <w:rPr>
          <w:rFonts w:ascii="Times New Roman"/>
          <w:b w:val="false"/>
          <w:i w:val="false"/>
          <w:color w:val="000000"/>
          <w:sz w:val="28"/>
        </w:rPr>
        <w:t>
      8. Инспекцияның заңды мекенжайы: Қазақстан Республикасы, индекс 010000, Астана қаласы, Алматы ауданы, Пушкин көшесі, 25/5 үй.</w:t>
      </w:r>
    </w:p>
    <w:bookmarkEnd w:id="451"/>
    <w:bookmarkStart w:name="z462" w:id="452"/>
    <w:p>
      <w:pPr>
        <w:spacing w:after="0"/>
        <w:ind w:left="0"/>
        <w:jc w:val="both"/>
      </w:pPr>
      <w:r>
        <w:rPr>
          <w:rFonts w:ascii="Times New Roman"/>
          <w:b w:val="false"/>
          <w:i w:val="false"/>
          <w:color w:val="000000"/>
          <w:sz w:val="28"/>
        </w:rPr>
        <w:t>
      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w:t>
      </w:r>
    </w:p>
    <w:bookmarkEnd w:id="452"/>
    <w:bookmarkStart w:name="z463" w:id="45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53"/>
    <w:bookmarkStart w:name="z464" w:id="454"/>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454"/>
    <w:bookmarkStart w:name="z465" w:id="455"/>
    <w:p>
      <w:pPr>
        <w:spacing w:after="0"/>
        <w:ind w:left="0"/>
        <w:jc w:val="both"/>
      </w:pPr>
      <w:r>
        <w:rPr>
          <w:rFonts w:ascii="Times New Roman"/>
          <w:b w:val="false"/>
          <w:i w:val="false"/>
          <w:color w:val="000000"/>
          <w:sz w:val="28"/>
        </w:rPr>
        <w:t>
      12. Инспекция өзiнiң функциялары болып табылатын мiндеттердi орындау тұрғысында кәсiпкерлiк субъектілерiмен шарттық қатынастарға түсуге тиым салынады.</w:t>
      </w:r>
    </w:p>
    <w:bookmarkEnd w:id="455"/>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Start w:name="z466" w:id="456"/>
    <w:p>
      <w:pPr>
        <w:spacing w:after="0"/>
        <w:ind w:left="0"/>
        <w:jc w:val="left"/>
      </w:pPr>
      <w:r>
        <w:rPr>
          <w:rFonts w:ascii="Times New Roman"/>
          <w:b/>
          <w:i w:val="false"/>
          <w:color w:val="000000"/>
        </w:rPr>
        <w:t xml:space="preserve"> 2. Инспекцияның негізгі міндеттері мен қызметтері</w:t>
      </w:r>
    </w:p>
    <w:bookmarkEnd w:id="456"/>
    <w:bookmarkStart w:name="z467" w:id="457"/>
    <w:p>
      <w:pPr>
        <w:spacing w:after="0"/>
        <w:ind w:left="0"/>
        <w:jc w:val="both"/>
      </w:pPr>
      <w:r>
        <w:rPr>
          <w:rFonts w:ascii="Times New Roman"/>
          <w:b w:val="false"/>
          <w:i w:val="false"/>
          <w:color w:val="000000"/>
          <w:sz w:val="28"/>
        </w:rPr>
        <w:t>
      13. Міндеті:</w:t>
      </w:r>
    </w:p>
    <w:bookmarkEnd w:id="457"/>
    <w:bookmarkStart w:name="z468" w:id="458"/>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458"/>
    <w:bookmarkStart w:name="z469" w:id="459"/>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459"/>
    <w:bookmarkStart w:name="z470" w:id="460"/>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460"/>
    <w:bookmarkStart w:name="z471" w:id="461"/>
    <w:p>
      <w:pPr>
        <w:spacing w:after="0"/>
        <w:ind w:left="0"/>
        <w:jc w:val="both"/>
      </w:pPr>
      <w:r>
        <w:rPr>
          <w:rFonts w:ascii="Times New Roman"/>
          <w:b w:val="false"/>
          <w:i w:val="false"/>
          <w:color w:val="000000"/>
          <w:sz w:val="28"/>
        </w:rPr>
        <w:t>
      14. Қызметі:</w:t>
      </w:r>
    </w:p>
    <w:bookmarkEnd w:id="461"/>
    <w:bookmarkStart w:name="z472" w:id="462"/>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басқаруды жүзеге асыру;</w:t>
      </w:r>
    </w:p>
    <w:bookmarkEnd w:id="462"/>
    <w:bookmarkStart w:name="z473" w:id="463"/>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p>
    <w:bookmarkEnd w:id="463"/>
    <w:bookmarkStart w:name="z474" w:id="464"/>
    <w:p>
      <w:pPr>
        <w:spacing w:after="0"/>
        <w:ind w:left="0"/>
        <w:jc w:val="both"/>
      </w:pPr>
      <w:r>
        <w:rPr>
          <w:rFonts w:ascii="Times New Roman"/>
          <w:b w:val="false"/>
          <w:i w:val="false"/>
          <w:color w:val="000000"/>
          <w:sz w:val="28"/>
        </w:rPr>
        <w:t>
      3) су нысандарын қорғау және қалпына келтіру туралы бассейндік келісімдерді әзірлеуді және іске асыруды жүзеге асыру;</w:t>
      </w:r>
    </w:p>
    <w:bookmarkEnd w:id="464"/>
    <w:bookmarkStart w:name="z475" w:id="465"/>
    <w:p>
      <w:pPr>
        <w:spacing w:after="0"/>
        <w:ind w:left="0"/>
        <w:jc w:val="both"/>
      </w:pPr>
      <w:r>
        <w:rPr>
          <w:rFonts w:ascii="Times New Roman"/>
          <w:b w:val="false"/>
          <w:i w:val="false"/>
          <w:color w:val="000000"/>
          <w:sz w:val="28"/>
        </w:rPr>
        <w:t>
      4) бассейндер бойынша су нысандарының мемлекеттік мониторингі және мемлекеттік су кадастры, мемлекеттік есебін жүргізуді жүзеге асыру;</w:t>
      </w:r>
    </w:p>
    <w:bookmarkEnd w:id="465"/>
    <w:bookmarkStart w:name="z476" w:id="466"/>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p>
    <w:bookmarkEnd w:id="466"/>
    <w:bookmarkStart w:name="z477" w:id="467"/>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467"/>
    <w:bookmarkStart w:name="z478" w:id="468"/>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468"/>
    <w:bookmarkStart w:name="z479" w:id="469"/>
    <w:p>
      <w:pPr>
        <w:spacing w:after="0"/>
        <w:ind w:left="0"/>
        <w:jc w:val="both"/>
      </w:pPr>
      <w:r>
        <w:rPr>
          <w:rFonts w:ascii="Times New Roman"/>
          <w:b w:val="false"/>
          <w:i w:val="false"/>
          <w:color w:val="000000"/>
          <w:sz w:val="28"/>
        </w:rPr>
        <w:t>
      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p>
    <w:bookmarkEnd w:id="469"/>
    <w:bookmarkStart w:name="z480" w:id="470"/>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470"/>
    <w:bookmarkStart w:name="z481" w:id="471"/>
    <w:p>
      <w:pPr>
        <w:spacing w:after="0"/>
        <w:ind w:left="0"/>
        <w:jc w:val="both"/>
      </w:pPr>
      <w:r>
        <w:rPr>
          <w:rFonts w:ascii="Times New Roman"/>
          <w:b w:val="false"/>
          <w:i w:val="false"/>
          <w:color w:val="000000"/>
          <w:sz w:val="28"/>
        </w:rPr>
        <w:t>
      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p>
    <w:bookmarkEnd w:id="471"/>
    <w:bookmarkStart w:name="z482" w:id="472"/>
    <w:p>
      <w:pPr>
        <w:spacing w:after="0"/>
        <w:ind w:left="0"/>
        <w:jc w:val="both"/>
      </w:pPr>
      <w:r>
        <w:rPr>
          <w:rFonts w:ascii="Times New Roman"/>
          <w:b w:val="false"/>
          <w:i w:val="false"/>
          <w:color w:val="000000"/>
          <w:sz w:val="28"/>
        </w:rPr>
        <w:t>
      11) су объектілерін оқшау немесе бірлесіп пайдалануға беру жөніндегі конкурстарды ұйымдастыруға және өткізуге қатысу;</w:t>
      </w:r>
    </w:p>
    <w:bookmarkEnd w:id="472"/>
    <w:bookmarkStart w:name="z483" w:id="473"/>
    <w:p>
      <w:pPr>
        <w:spacing w:after="0"/>
        <w:ind w:left="0"/>
        <w:jc w:val="both"/>
      </w:pPr>
      <w:r>
        <w:rPr>
          <w:rFonts w:ascii="Times New Roman"/>
          <w:b w:val="false"/>
          <w:i w:val="false"/>
          <w:color w:val="000000"/>
          <w:sz w:val="28"/>
        </w:rPr>
        <w:t>
      12) жер асты суларының қорларын бекітуге қатысу;</w:t>
      </w:r>
    </w:p>
    <w:bookmarkEnd w:id="473"/>
    <w:bookmarkStart w:name="z484" w:id="474"/>
    <w:p>
      <w:pPr>
        <w:spacing w:after="0"/>
        <w:ind w:left="0"/>
        <w:jc w:val="both"/>
      </w:pPr>
      <w:r>
        <w:rPr>
          <w:rFonts w:ascii="Times New Roman"/>
          <w:b w:val="false"/>
          <w:i w:val="false"/>
          <w:color w:val="000000"/>
          <w:sz w:val="28"/>
        </w:rPr>
        <w:t>
      13) тиiстi бассейн суларын кешендi пайдалану мен қорғау схемасын, су объектiлерi мен су шаруашылығы құрылыстарын пайдалану ережелерiн келiсу;</w:t>
      </w:r>
    </w:p>
    <w:bookmarkEnd w:id="474"/>
    <w:bookmarkStart w:name="z485" w:id="475"/>
    <w:p>
      <w:pPr>
        <w:spacing w:after="0"/>
        <w:ind w:left="0"/>
        <w:jc w:val="both"/>
      </w:pPr>
      <w:r>
        <w:rPr>
          <w:rFonts w:ascii="Times New Roman"/>
          <w:b w:val="false"/>
          <w:i w:val="false"/>
          <w:color w:val="000000"/>
          <w:sz w:val="28"/>
        </w:rPr>
        <w:t>
      14) тиiстi бассейн бойынша су шаруашылығы баланстарын әзiрлеуге қатысу;</w:t>
      </w:r>
    </w:p>
    <w:bookmarkEnd w:id="475"/>
    <w:bookmarkStart w:name="z486" w:id="476"/>
    <w:p>
      <w:pPr>
        <w:spacing w:after="0"/>
        <w:ind w:left="0"/>
        <w:jc w:val="both"/>
      </w:pPr>
      <w:r>
        <w:rPr>
          <w:rFonts w:ascii="Times New Roman"/>
          <w:b w:val="false"/>
          <w:i w:val="false"/>
          <w:color w:val="000000"/>
          <w:sz w:val="28"/>
        </w:rPr>
        <w:t>
      15) cу объектiлерiн оқшау және бiрлесiп пайдалануға беру туралы ұсыныстарды және оларда су пайдалану шарттарын келiсу;</w:t>
      </w:r>
    </w:p>
    <w:bookmarkEnd w:id="476"/>
    <w:bookmarkStart w:name="z487" w:id="477"/>
    <w:p>
      <w:pPr>
        <w:spacing w:after="0"/>
        <w:ind w:left="0"/>
        <w:jc w:val="both"/>
      </w:pPr>
      <w:r>
        <w:rPr>
          <w:rFonts w:ascii="Times New Roman"/>
          <w:b w:val="false"/>
          <w:i w:val="false"/>
          <w:color w:val="000000"/>
          <w:sz w:val="28"/>
        </w:rPr>
        <w:t>
      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477"/>
    <w:bookmarkStart w:name="z488" w:id="478"/>
    <w:p>
      <w:pPr>
        <w:spacing w:after="0"/>
        <w:ind w:left="0"/>
        <w:jc w:val="both"/>
      </w:pPr>
      <w:r>
        <w:rPr>
          <w:rFonts w:ascii="Times New Roman"/>
          <w:b w:val="false"/>
          <w:i w:val="false"/>
          <w:color w:val="000000"/>
          <w:sz w:val="28"/>
        </w:rPr>
        <w:t>
      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478"/>
    <w:bookmarkStart w:name="z489" w:id="479"/>
    <w:p>
      <w:pPr>
        <w:spacing w:after="0"/>
        <w:ind w:left="0"/>
        <w:jc w:val="both"/>
      </w:pPr>
      <w:r>
        <w:rPr>
          <w:rFonts w:ascii="Times New Roman"/>
          <w:b w:val="false"/>
          <w:i w:val="false"/>
          <w:color w:val="000000"/>
          <w:sz w:val="28"/>
        </w:rPr>
        <w:t>
      18) су қорын ұтымды пайдалану мен қорғау iсiнде халық арасында ағарту және тәрбие жұмыстарын жүргiзу;</w:t>
      </w:r>
    </w:p>
    <w:bookmarkEnd w:id="479"/>
    <w:bookmarkStart w:name="z490" w:id="480"/>
    <w:p>
      <w:pPr>
        <w:spacing w:after="0"/>
        <w:ind w:left="0"/>
        <w:jc w:val="both"/>
      </w:pPr>
      <w:r>
        <w:rPr>
          <w:rFonts w:ascii="Times New Roman"/>
          <w:b w:val="false"/>
          <w:i w:val="false"/>
          <w:color w:val="000000"/>
          <w:sz w:val="28"/>
        </w:rPr>
        <w:t>
      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480"/>
    <w:bookmarkStart w:name="z491" w:id="481"/>
    <w:p>
      <w:pPr>
        <w:spacing w:after="0"/>
        <w:ind w:left="0"/>
        <w:jc w:val="both"/>
      </w:pPr>
      <w:r>
        <w:rPr>
          <w:rFonts w:ascii="Times New Roman"/>
          <w:b w:val="false"/>
          <w:i w:val="false"/>
          <w:color w:val="000000"/>
          <w:sz w:val="28"/>
        </w:rPr>
        <w:t>
      20) салық органына ұсынғанға дейін жер үсті су көздерінен су ресурстарын пайдалануға төлем бойынша салық есептілігін куәландыру;</w:t>
      </w:r>
    </w:p>
    <w:bookmarkEnd w:id="481"/>
    <w:bookmarkStart w:name="z492" w:id="482"/>
    <w:p>
      <w:pPr>
        <w:spacing w:after="0"/>
        <w:ind w:left="0"/>
        <w:jc w:val="both"/>
      </w:pPr>
      <w:r>
        <w:rPr>
          <w:rFonts w:ascii="Times New Roman"/>
          <w:b w:val="false"/>
          <w:i w:val="false"/>
          <w:color w:val="000000"/>
          <w:sz w:val="28"/>
        </w:rPr>
        <w:t>
      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w:t>
      </w:r>
    </w:p>
    <w:bookmarkEnd w:id="482"/>
    <w:bookmarkStart w:name="z493" w:id="483"/>
    <w:p>
      <w:pPr>
        <w:spacing w:after="0"/>
        <w:ind w:left="0"/>
        <w:jc w:val="both"/>
      </w:pPr>
      <w:r>
        <w:rPr>
          <w:rFonts w:ascii="Times New Roman"/>
          <w:b w:val="false"/>
          <w:i w:val="false"/>
          <w:color w:val="000000"/>
          <w:sz w:val="28"/>
        </w:rPr>
        <w:t>
      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483"/>
    <w:bookmarkStart w:name="z494" w:id="484"/>
    <w:p>
      <w:pPr>
        <w:spacing w:after="0"/>
        <w:ind w:left="0"/>
        <w:jc w:val="both"/>
      </w:pPr>
      <w:r>
        <w:rPr>
          <w:rFonts w:ascii="Times New Roman"/>
          <w:b w:val="false"/>
          <w:i w:val="false"/>
          <w:color w:val="000000"/>
          <w:sz w:val="28"/>
        </w:rPr>
        <w:t>
      23) облысаралық, аймақаралық, мемлекетаралық су объектiлерi бойынша су алу мен су бөлу жоспарларын әзiрлеу және олардың сақталуын бақылау;</w:t>
      </w:r>
    </w:p>
    <w:bookmarkEnd w:id="484"/>
    <w:bookmarkStart w:name="z495" w:id="485"/>
    <w:p>
      <w:pPr>
        <w:spacing w:after="0"/>
        <w:ind w:left="0"/>
        <w:jc w:val="both"/>
      </w:pPr>
      <w:r>
        <w:rPr>
          <w:rFonts w:ascii="Times New Roman"/>
          <w:b w:val="false"/>
          <w:i w:val="false"/>
          <w:color w:val="000000"/>
          <w:sz w:val="28"/>
        </w:rPr>
        <w:t>
      24)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485"/>
    <w:bookmarkStart w:name="z496" w:id="486"/>
    <w:p>
      <w:pPr>
        <w:spacing w:after="0"/>
        <w:ind w:left="0"/>
        <w:jc w:val="both"/>
      </w:pPr>
      <w:r>
        <w:rPr>
          <w:rFonts w:ascii="Times New Roman"/>
          <w:b w:val="false"/>
          <w:i w:val="false"/>
          <w:color w:val="000000"/>
          <w:sz w:val="28"/>
        </w:rPr>
        <w:t>
      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486"/>
    <w:bookmarkStart w:name="z497" w:id="487"/>
    <w:p>
      <w:pPr>
        <w:spacing w:after="0"/>
        <w:ind w:left="0"/>
        <w:jc w:val="both"/>
      </w:pPr>
      <w:r>
        <w:rPr>
          <w:rFonts w:ascii="Times New Roman"/>
          <w:b w:val="false"/>
          <w:i w:val="false"/>
          <w:color w:val="000000"/>
          <w:sz w:val="28"/>
        </w:rPr>
        <w:t>
      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487"/>
    <w:bookmarkStart w:name="z498" w:id="488"/>
    <w:p>
      <w:pPr>
        <w:spacing w:after="0"/>
        <w:ind w:left="0"/>
        <w:jc w:val="both"/>
      </w:pPr>
      <w:r>
        <w:rPr>
          <w:rFonts w:ascii="Times New Roman"/>
          <w:b w:val="false"/>
          <w:i w:val="false"/>
          <w:color w:val="000000"/>
          <w:sz w:val="28"/>
        </w:rPr>
        <w:t>
      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488"/>
    <w:bookmarkStart w:name="z499" w:id="489"/>
    <w:p>
      <w:pPr>
        <w:spacing w:after="0"/>
        <w:ind w:left="0"/>
        <w:jc w:val="both"/>
      </w:pPr>
      <w:r>
        <w:rPr>
          <w:rFonts w:ascii="Times New Roman"/>
          <w:b w:val="false"/>
          <w:i w:val="false"/>
          <w:color w:val="000000"/>
          <w:sz w:val="28"/>
        </w:rPr>
        <w:t>
      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489"/>
    <w:bookmarkStart w:name="z500" w:id="490"/>
    <w:p>
      <w:pPr>
        <w:spacing w:after="0"/>
        <w:ind w:left="0"/>
        <w:jc w:val="both"/>
      </w:pPr>
      <w:r>
        <w:rPr>
          <w:rFonts w:ascii="Times New Roman"/>
          <w:b w:val="false"/>
          <w:i w:val="false"/>
          <w:color w:val="000000"/>
          <w:sz w:val="28"/>
        </w:rPr>
        <w:t>
      29) су тарту құрылыстарын, су шаруашылық жүйелерiн және су қоймаларын пайдалану ережелерiнiң сақталуына бақылауды жүзеге асыру;</w:t>
      </w:r>
    </w:p>
    <w:bookmarkEnd w:id="490"/>
    <w:bookmarkStart w:name="z501" w:id="491"/>
    <w:p>
      <w:pPr>
        <w:spacing w:after="0"/>
        <w:ind w:left="0"/>
        <w:jc w:val="both"/>
      </w:pPr>
      <w:r>
        <w:rPr>
          <w:rFonts w:ascii="Times New Roman"/>
          <w:b w:val="false"/>
          <w:i w:val="false"/>
          <w:color w:val="000000"/>
          <w:sz w:val="28"/>
        </w:rPr>
        <w:t>
      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491"/>
    <w:bookmarkStart w:name="z502" w:id="492"/>
    <w:p>
      <w:pPr>
        <w:spacing w:after="0"/>
        <w:ind w:left="0"/>
        <w:jc w:val="both"/>
      </w:pPr>
      <w:r>
        <w:rPr>
          <w:rFonts w:ascii="Times New Roman"/>
          <w:b w:val="false"/>
          <w:i w:val="false"/>
          <w:color w:val="000000"/>
          <w:sz w:val="28"/>
        </w:rPr>
        <w:t>
      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492"/>
    <w:bookmarkStart w:name="z503" w:id="493"/>
    <w:p>
      <w:pPr>
        <w:spacing w:after="0"/>
        <w:ind w:left="0"/>
        <w:jc w:val="both"/>
      </w:pPr>
      <w:r>
        <w:rPr>
          <w:rFonts w:ascii="Times New Roman"/>
          <w:b w:val="false"/>
          <w:i w:val="false"/>
          <w:color w:val="000000"/>
          <w:sz w:val="28"/>
        </w:rPr>
        <w:t>
      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493"/>
    <w:bookmarkStart w:name="z504" w:id="494"/>
    <w:p>
      <w:pPr>
        <w:spacing w:after="0"/>
        <w:ind w:left="0"/>
        <w:jc w:val="both"/>
      </w:pPr>
      <w:r>
        <w:rPr>
          <w:rFonts w:ascii="Times New Roman"/>
          <w:b w:val="false"/>
          <w:i w:val="false"/>
          <w:color w:val="000000"/>
          <w:sz w:val="28"/>
        </w:rPr>
        <w:t>
      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494"/>
    <w:bookmarkStart w:name="z505" w:id="495"/>
    <w:p>
      <w:pPr>
        <w:spacing w:after="0"/>
        <w:ind w:left="0"/>
        <w:jc w:val="both"/>
      </w:pPr>
      <w:r>
        <w:rPr>
          <w:rFonts w:ascii="Times New Roman"/>
          <w:b w:val="false"/>
          <w:i w:val="false"/>
          <w:color w:val="000000"/>
          <w:sz w:val="28"/>
        </w:rPr>
        <w:t>
      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495"/>
    <w:bookmarkStart w:name="z506" w:id="496"/>
    <w:p>
      <w:pPr>
        <w:spacing w:after="0"/>
        <w:ind w:left="0"/>
        <w:jc w:val="both"/>
      </w:pPr>
      <w:r>
        <w:rPr>
          <w:rFonts w:ascii="Times New Roman"/>
          <w:b w:val="false"/>
          <w:i w:val="false"/>
          <w:color w:val="000000"/>
          <w:sz w:val="28"/>
        </w:rPr>
        <w:t>
      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p>
    <w:bookmarkEnd w:id="496"/>
    <w:bookmarkStart w:name="z507" w:id="497"/>
    <w:p>
      <w:pPr>
        <w:spacing w:after="0"/>
        <w:ind w:left="0"/>
        <w:jc w:val="both"/>
      </w:pPr>
      <w:r>
        <w:rPr>
          <w:rFonts w:ascii="Times New Roman"/>
          <w:b w:val="false"/>
          <w:i w:val="false"/>
          <w:color w:val="000000"/>
          <w:sz w:val="28"/>
        </w:rPr>
        <w:t>
      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p>
    <w:bookmarkEnd w:id="497"/>
    <w:bookmarkStart w:name="z508" w:id="498"/>
    <w:p>
      <w:pPr>
        <w:spacing w:after="0"/>
        <w:ind w:left="0"/>
        <w:jc w:val="both"/>
      </w:pPr>
      <w:r>
        <w:rPr>
          <w:rFonts w:ascii="Times New Roman"/>
          <w:b w:val="false"/>
          <w:i w:val="false"/>
          <w:color w:val="000000"/>
          <w:sz w:val="28"/>
        </w:rPr>
        <w:t>
      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498"/>
    <w:bookmarkStart w:name="z509" w:id="499"/>
    <w:p>
      <w:pPr>
        <w:spacing w:after="0"/>
        <w:ind w:left="0"/>
        <w:jc w:val="both"/>
      </w:pPr>
      <w:r>
        <w:rPr>
          <w:rFonts w:ascii="Times New Roman"/>
          <w:b w:val="false"/>
          <w:i w:val="false"/>
          <w:color w:val="000000"/>
          <w:sz w:val="28"/>
        </w:rPr>
        <w:t>
      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499"/>
    <w:bookmarkStart w:name="z510" w:id="500"/>
    <w:p>
      <w:pPr>
        <w:spacing w:after="0"/>
        <w:ind w:left="0"/>
        <w:jc w:val="both"/>
      </w:pPr>
      <w:r>
        <w:rPr>
          <w:rFonts w:ascii="Times New Roman"/>
          <w:b w:val="false"/>
          <w:i w:val="false"/>
          <w:color w:val="000000"/>
          <w:sz w:val="28"/>
        </w:rPr>
        <w:t>
      39) Қазақстан Республикасының су заңнамаларын бұзған жағдайда мемлекетке келтірілген шығынды өтеу туралы арызды сотқа береді;</w:t>
      </w:r>
    </w:p>
    <w:bookmarkEnd w:id="500"/>
    <w:bookmarkStart w:name="z511" w:id="501"/>
    <w:p>
      <w:pPr>
        <w:spacing w:after="0"/>
        <w:ind w:left="0"/>
        <w:jc w:val="both"/>
      </w:pPr>
      <w:r>
        <w:rPr>
          <w:rFonts w:ascii="Times New Roman"/>
          <w:b w:val="false"/>
          <w:i w:val="false"/>
          <w:color w:val="000000"/>
          <w:sz w:val="28"/>
        </w:rPr>
        <w:t>
      40)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501"/>
    <w:bookmarkStart w:name="z512" w:id="502"/>
    <w:p>
      <w:pPr>
        <w:spacing w:after="0"/>
        <w:ind w:left="0"/>
        <w:jc w:val="both"/>
      </w:pPr>
      <w:r>
        <w:rPr>
          <w:rFonts w:ascii="Times New Roman"/>
          <w:b w:val="false"/>
          <w:i w:val="false"/>
          <w:color w:val="000000"/>
          <w:sz w:val="28"/>
        </w:rPr>
        <w:t>
      15. Инспекцияның құқықтары және міндеттері:</w:t>
      </w:r>
    </w:p>
    <w:bookmarkEnd w:id="502"/>
    <w:bookmarkStart w:name="z513" w:id="503"/>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503"/>
    <w:bookmarkStart w:name="z514" w:id="504"/>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алуға және сұратуға;</w:t>
      </w:r>
    </w:p>
    <w:bookmarkEnd w:id="504"/>
    <w:bookmarkStart w:name="z515" w:id="505"/>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асыруға.</w:t>
      </w:r>
    </w:p>
    <w:bookmarkEnd w:id="505"/>
    <w:bookmarkStart w:name="z516" w:id="506"/>
    <w:p>
      <w:pPr>
        <w:spacing w:after="0"/>
        <w:ind w:left="0"/>
        <w:jc w:val="left"/>
      </w:pPr>
      <w:r>
        <w:rPr>
          <w:rFonts w:ascii="Times New Roman"/>
          <w:b/>
          <w:i w:val="false"/>
          <w:color w:val="000000"/>
        </w:rPr>
        <w:t xml:space="preserve"> 3. Инспекцияның қызметiн ұйымдастыру</w:t>
      </w:r>
    </w:p>
    <w:bookmarkEnd w:id="506"/>
    <w:bookmarkStart w:name="z517" w:id="507"/>
    <w:p>
      <w:pPr>
        <w:spacing w:after="0"/>
        <w:ind w:left="0"/>
        <w:jc w:val="both"/>
      </w:pPr>
      <w:r>
        <w:rPr>
          <w:rFonts w:ascii="Times New Roman"/>
          <w:b w:val="false"/>
          <w:i w:val="false"/>
          <w:color w:val="000000"/>
          <w:sz w:val="28"/>
        </w:rPr>
        <w:t>
      16. Инспекцияға басшылықты жүктелген міндеттерді орындауға және өз қызметтерін жүзеге асыруға жеке жауапкершілікті атқаратын Инспекция Басшысы жүзеге асырады.</w:t>
      </w:r>
    </w:p>
    <w:bookmarkEnd w:id="507"/>
    <w:bookmarkStart w:name="z518" w:id="508"/>
    <w:p>
      <w:pPr>
        <w:spacing w:after="0"/>
        <w:ind w:left="0"/>
        <w:jc w:val="both"/>
      </w:pPr>
      <w:r>
        <w:rPr>
          <w:rFonts w:ascii="Times New Roman"/>
          <w:b w:val="false"/>
          <w:i w:val="false"/>
          <w:color w:val="000000"/>
          <w:sz w:val="28"/>
        </w:rPr>
        <w:t>
      17. Инспекция Басшысы Қазақстан Республикасының заңнамаларына сәйкес қызметіне тағайындалады және қызметінен босатылады.</w:t>
      </w:r>
    </w:p>
    <w:bookmarkEnd w:id="508"/>
    <w:bookmarkStart w:name="z519" w:id="509"/>
    <w:p>
      <w:pPr>
        <w:spacing w:after="0"/>
        <w:ind w:left="0"/>
        <w:jc w:val="both"/>
      </w:pPr>
      <w:r>
        <w:rPr>
          <w:rFonts w:ascii="Times New Roman"/>
          <w:b w:val="false"/>
          <w:i w:val="false"/>
          <w:color w:val="000000"/>
          <w:sz w:val="28"/>
        </w:rPr>
        <w:t>
      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p>
    <w:bookmarkEnd w:id="509"/>
    <w:bookmarkStart w:name="z520" w:id="510"/>
    <w:p>
      <w:pPr>
        <w:spacing w:after="0"/>
        <w:ind w:left="0"/>
        <w:jc w:val="both"/>
      </w:pPr>
      <w:r>
        <w:rPr>
          <w:rFonts w:ascii="Times New Roman"/>
          <w:b w:val="false"/>
          <w:i w:val="false"/>
          <w:color w:val="000000"/>
          <w:sz w:val="28"/>
        </w:rPr>
        <w:t>
      19. Инспекция Басшысының өкілеттігі:</w:t>
      </w:r>
    </w:p>
    <w:bookmarkEnd w:id="510"/>
    <w:bookmarkStart w:name="z521" w:id="511"/>
    <w:p>
      <w:pPr>
        <w:spacing w:after="0"/>
        <w:ind w:left="0"/>
        <w:jc w:val="both"/>
      </w:pPr>
      <w:r>
        <w:rPr>
          <w:rFonts w:ascii="Times New Roman"/>
          <w:b w:val="false"/>
          <w:i w:val="false"/>
          <w:color w:val="000000"/>
          <w:sz w:val="28"/>
        </w:rPr>
        <w:t>
      1) өз құзыреті шегінде бұйрықтарға қол қояды;</w:t>
      </w:r>
    </w:p>
    <w:bookmarkEnd w:id="511"/>
    <w:bookmarkStart w:name="z522" w:id="512"/>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512"/>
    <w:bookmarkStart w:name="z523" w:id="513"/>
    <w:p>
      <w:pPr>
        <w:spacing w:after="0"/>
        <w:ind w:left="0"/>
        <w:jc w:val="both"/>
      </w:pPr>
      <w:r>
        <w:rPr>
          <w:rFonts w:ascii="Times New Roman"/>
          <w:b w:val="false"/>
          <w:i w:val="false"/>
          <w:color w:val="000000"/>
          <w:sz w:val="28"/>
        </w:rPr>
        <w:t>
      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p>
    <w:bookmarkEnd w:id="513"/>
    <w:bookmarkStart w:name="z524" w:id="514"/>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514"/>
    <w:bookmarkStart w:name="z525" w:id="515"/>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515"/>
    <w:bookmarkStart w:name="z526" w:id="516"/>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p>
    <w:bookmarkEnd w:id="516"/>
    <w:bookmarkStart w:name="z527" w:id="517"/>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517"/>
    <w:bookmarkStart w:name="z528" w:id="518"/>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518"/>
    <w:bookmarkStart w:name="z529" w:id="519"/>
    <w:p>
      <w:pPr>
        <w:spacing w:after="0"/>
        <w:ind w:left="0"/>
        <w:jc w:val="both"/>
      </w:pPr>
      <w:r>
        <w:rPr>
          <w:rFonts w:ascii="Times New Roman"/>
          <w:b w:val="false"/>
          <w:i w:val="false"/>
          <w:color w:val="000000"/>
          <w:sz w:val="28"/>
        </w:rPr>
        <w:t>
      Инспекция Басшысы болмаған уақытта өкілеттіктерін орындау қолданыстағы заңнамаларға сәйкес оны ауыстыратын тұлғамен жүзеге асырылады.</w:t>
      </w:r>
    </w:p>
    <w:bookmarkEnd w:id="519"/>
    <w:bookmarkStart w:name="z530" w:id="520"/>
    <w:p>
      <w:pPr>
        <w:spacing w:after="0"/>
        <w:ind w:left="0"/>
        <w:jc w:val="both"/>
      </w:pPr>
      <w:r>
        <w:rPr>
          <w:rFonts w:ascii="Times New Roman"/>
          <w:b w:val="false"/>
          <w:i w:val="false"/>
          <w:color w:val="000000"/>
          <w:sz w:val="28"/>
        </w:rPr>
        <w:t>
      20. Инспекция Басшысы қолданыстағы заңнамаларға сәйкес өзінің орынбасарларының өкілеттіктерін анықтайды.</w:t>
      </w:r>
    </w:p>
    <w:bookmarkEnd w:id="520"/>
    <w:bookmarkStart w:name="z531" w:id="521"/>
    <w:p>
      <w:pPr>
        <w:spacing w:after="0"/>
        <w:ind w:left="0"/>
        <w:jc w:val="left"/>
      </w:pPr>
      <w:r>
        <w:rPr>
          <w:rFonts w:ascii="Times New Roman"/>
          <w:b/>
          <w:i w:val="false"/>
          <w:color w:val="000000"/>
        </w:rPr>
        <w:t xml:space="preserve"> 4. Инспекцияның мүлігi</w:t>
      </w:r>
    </w:p>
    <w:bookmarkEnd w:id="521"/>
    <w:bookmarkStart w:name="z532" w:id="522"/>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522"/>
    <w:bookmarkStart w:name="z533" w:id="523"/>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523"/>
    <w:bookmarkStart w:name="z534" w:id="524"/>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524"/>
    <w:bookmarkStart w:name="z535" w:id="525"/>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525"/>
    <w:bookmarkStart w:name="z536" w:id="526"/>
    <w:p>
      <w:pPr>
        <w:spacing w:after="0"/>
        <w:ind w:left="0"/>
        <w:jc w:val="left"/>
      </w:pPr>
      <w:r>
        <w:rPr>
          <w:rFonts w:ascii="Times New Roman"/>
          <w:b/>
          <w:i w:val="false"/>
          <w:color w:val="000000"/>
        </w:rPr>
        <w:t xml:space="preserve"> 5. Инспекцияны қайта ұйымдастыру және тарату</w:t>
      </w:r>
    </w:p>
    <w:bookmarkEnd w:id="526"/>
    <w:bookmarkStart w:name="z537" w:id="52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15 қазандағы</w:t>
            </w:r>
            <w:r>
              <w:br/>
            </w:r>
            <w:r>
              <w:rPr>
                <w:rFonts w:ascii="Times New Roman"/>
                <w:b w:val="false"/>
                <w:i w:val="false"/>
                <w:color w:val="000000"/>
                <w:sz w:val="20"/>
              </w:rPr>
              <w:t>№ 19-5/530 бұйрығына</w:t>
            </w:r>
            <w:r>
              <w:br/>
            </w:r>
            <w:r>
              <w:rPr>
                <w:rFonts w:ascii="Times New Roman"/>
                <w:b w:val="false"/>
                <w:i w:val="false"/>
                <w:color w:val="000000"/>
                <w:sz w:val="20"/>
              </w:rPr>
              <w:t>7-қосымша</w:t>
            </w:r>
          </w:p>
        </w:tc>
      </w:tr>
    </w:tbl>
    <w:bookmarkStart w:name="z539" w:id="528"/>
    <w:p>
      <w:pPr>
        <w:spacing w:after="0"/>
        <w:ind w:left="0"/>
        <w:jc w:val="left"/>
      </w:pPr>
      <w:r>
        <w:rPr>
          <w:rFonts w:ascii="Times New Roman"/>
          <w:b/>
          <w:i w:val="false"/>
          <w:color w:val="000000"/>
        </w:rPr>
        <w:t xml:space="preserve"> "Қазақстан Республикасы Ауыл шаруашылығы министрлігі Су ресурстары комитетінің Су ресурстарынпайдалануды реттеу және қорғау жөніндегі Тобыл-Торғай бассейндік инспекциясы" республикалық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528"/>
    <w:bookmarkStart w:name="z541" w:id="529"/>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Тобыл-Торғай бассейндік инспекциясы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w:t>
      </w:r>
    </w:p>
    <w:bookmarkEnd w:id="529"/>
    <w:bookmarkStart w:name="z542" w:id="530"/>
    <w:p>
      <w:pPr>
        <w:spacing w:after="0"/>
        <w:ind w:left="0"/>
        <w:jc w:val="both"/>
      </w:pPr>
      <w:r>
        <w:rPr>
          <w:rFonts w:ascii="Times New Roman"/>
          <w:b w:val="false"/>
          <w:i w:val="false"/>
          <w:color w:val="000000"/>
          <w:sz w:val="28"/>
        </w:rPr>
        <w:t>
      2. Инспекция өз қызметiн Қазақстан Республикасының Конституциясына,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530"/>
    <w:bookmarkStart w:name="z543" w:id="531"/>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p>
    <w:bookmarkEnd w:id="531"/>
    <w:bookmarkStart w:name="z544" w:id="532"/>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532"/>
    <w:bookmarkStart w:name="z545" w:id="533"/>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533"/>
    <w:bookmarkStart w:name="z546" w:id="534"/>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534"/>
    <w:bookmarkStart w:name="z547" w:id="535"/>
    <w:p>
      <w:pPr>
        <w:spacing w:after="0"/>
        <w:ind w:left="0"/>
        <w:jc w:val="both"/>
      </w:pPr>
      <w:r>
        <w:rPr>
          <w:rFonts w:ascii="Times New Roman"/>
          <w:b w:val="false"/>
          <w:i w:val="false"/>
          <w:color w:val="000000"/>
          <w:sz w:val="28"/>
        </w:rPr>
        <w:t xml:space="preserve">
      7. Құрылымы мен штаттық саны лимиті қолданыстағы заңнамаларға сәйкес қолданыстағы заңнамаға сәйкес бекітіледі. </w:t>
      </w:r>
    </w:p>
    <w:bookmarkEnd w:id="535"/>
    <w:bookmarkStart w:name="z548" w:id="536"/>
    <w:p>
      <w:pPr>
        <w:spacing w:after="0"/>
        <w:ind w:left="0"/>
        <w:jc w:val="both"/>
      </w:pPr>
      <w:r>
        <w:rPr>
          <w:rFonts w:ascii="Times New Roman"/>
          <w:b w:val="false"/>
          <w:i w:val="false"/>
          <w:color w:val="000000"/>
          <w:sz w:val="28"/>
        </w:rPr>
        <w:t>
      8. Заңды мекенжайы: Қазақстан Республикасы, индекс 110000, Қостанай қаласы, Гоголь көшесі, 75 үй.</w:t>
      </w:r>
    </w:p>
    <w:bookmarkEnd w:id="536"/>
    <w:bookmarkStart w:name="z549" w:id="537"/>
    <w:p>
      <w:pPr>
        <w:spacing w:after="0"/>
        <w:ind w:left="0"/>
        <w:jc w:val="both"/>
      </w:pPr>
      <w:r>
        <w:rPr>
          <w:rFonts w:ascii="Times New Roman"/>
          <w:b w:val="false"/>
          <w:i w:val="false"/>
          <w:color w:val="000000"/>
          <w:sz w:val="28"/>
        </w:rPr>
        <w:t xml:space="preserve">
      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 </w:t>
      </w:r>
    </w:p>
    <w:bookmarkEnd w:id="537"/>
    <w:bookmarkStart w:name="z550" w:id="53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38"/>
    <w:bookmarkStart w:name="z551" w:id="539"/>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539"/>
    <w:bookmarkStart w:name="z552" w:id="540"/>
    <w:p>
      <w:pPr>
        <w:spacing w:after="0"/>
        <w:ind w:left="0"/>
        <w:jc w:val="both"/>
      </w:pPr>
      <w:r>
        <w:rPr>
          <w:rFonts w:ascii="Times New Roman"/>
          <w:b w:val="false"/>
          <w:i w:val="false"/>
          <w:color w:val="000000"/>
          <w:sz w:val="28"/>
        </w:rPr>
        <w:t>
      12. Инспекция өзiнiң функциялары болып табылатын мiндеттердi орындау тұрғысында кәсiпкерлiк субъектілерiмен шарттық қатынастарға түсуге тиым салынады.</w:t>
      </w:r>
    </w:p>
    <w:bookmarkEnd w:id="540"/>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Start w:name="z553" w:id="541"/>
    <w:p>
      <w:pPr>
        <w:spacing w:after="0"/>
        <w:ind w:left="0"/>
        <w:jc w:val="left"/>
      </w:pPr>
      <w:r>
        <w:rPr>
          <w:rFonts w:ascii="Times New Roman"/>
          <w:b/>
          <w:i w:val="false"/>
          <w:color w:val="000000"/>
        </w:rPr>
        <w:t xml:space="preserve"> 2. Инспекцияның негізгі міндеттері мен қызметтері</w:t>
      </w:r>
    </w:p>
    <w:bookmarkEnd w:id="541"/>
    <w:bookmarkStart w:name="z554" w:id="542"/>
    <w:p>
      <w:pPr>
        <w:spacing w:after="0"/>
        <w:ind w:left="0"/>
        <w:jc w:val="both"/>
      </w:pPr>
      <w:r>
        <w:rPr>
          <w:rFonts w:ascii="Times New Roman"/>
          <w:b w:val="false"/>
          <w:i w:val="false"/>
          <w:color w:val="000000"/>
          <w:sz w:val="28"/>
        </w:rPr>
        <w:t>
      13. Міндеті:</w:t>
      </w:r>
    </w:p>
    <w:bookmarkEnd w:id="542"/>
    <w:bookmarkStart w:name="z555" w:id="543"/>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543"/>
    <w:bookmarkStart w:name="z556" w:id="544"/>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544"/>
    <w:bookmarkStart w:name="z557" w:id="545"/>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545"/>
    <w:bookmarkStart w:name="z558" w:id="546"/>
    <w:p>
      <w:pPr>
        <w:spacing w:after="0"/>
        <w:ind w:left="0"/>
        <w:jc w:val="both"/>
      </w:pPr>
      <w:r>
        <w:rPr>
          <w:rFonts w:ascii="Times New Roman"/>
          <w:b w:val="false"/>
          <w:i w:val="false"/>
          <w:color w:val="000000"/>
          <w:sz w:val="28"/>
        </w:rPr>
        <w:t>
      14. Қызметі:</w:t>
      </w:r>
    </w:p>
    <w:bookmarkEnd w:id="546"/>
    <w:bookmarkStart w:name="z559" w:id="547"/>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басқаруды жүзеге асыру;</w:t>
      </w:r>
    </w:p>
    <w:bookmarkEnd w:id="547"/>
    <w:bookmarkStart w:name="z560" w:id="548"/>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p>
    <w:bookmarkEnd w:id="548"/>
    <w:bookmarkStart w:name="z561" w:id="549"/>
    <w:p>
      <w:pPr>
        <w:spacing w:after="0"/>
        <w:ind w:left="0"/>
        <w:jc w:val="both"/>
      </w:pPr>
      <w:r>
        <w:rPr>
          <w:rFonts w:ascii="Times New Roman"/>
          <w:b w:val="false"/>
          <w:i w:val="false"/>
          <w:color w:val="000000"/>
          <w:sz w:val="28"/>
        </w:rPr>
        <w:t>
      3) су нысандарын қорғау және қалпына келтіру туралы бассейндік келісімдерді әзірлеуді және іске асыруды жүзеге асыру;</w:t>
      </w:r>
    </w:p>
    <w:bookmarkEnd w:id="549"/>
    <w:bookmarkStart w:name="z562" w:id="550"/>
    <w:p>
      <w:pPr>
        <w:spacing w:after="0"/>
        <w:ind w:left="0"/>
        <w:jc w:val="both"/>
      </w:pPr>
      <w:r>
        <w:rPr>
          <w:rFonts w:ascii="Times New Roman"/>
          <w:b w:val="false"/>
          <w:i w:val="false"/>
          <w:color w:val="000000"/>
          <w:sz w:val="28"/>
        </w:rPr>
        <w:t>
      4) бассейндер бойынша су нысандарының мемлекеттік мониторингі және мемлекеттік су кадастры, мемлекеттік есебін жүргізуді жүзеге асыру;</w:t>
      </w:r>
    </w:p>
    <w:bookmarkEnd w:id="550"/>
    <w:bookmarkStart w:name="z563" w:id="551"/>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p>
    <w:bookmarkEnd w:id="551"/>
    <w:bookmarkStart w:name="z564" w:id="552"/>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552"/>
    <w:bookmarkStart w:name="z565" w:id="553"/>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553"/>
    <w:bookmarkStart w:name="z566" w:id="554"/>
    <w:p>
      <w:pPr>
        <w:spacing w:after="0"/>
        <w:ind w:left="0"/>
        <w:jc w:val="both"/>
      </w:pPr>
      <w:r>
        <w:rPr>
          <w:rFonts w:ascii="Times New Roman"/>
          <w:b w:val="false"/>
          <w:i w:val="false"/>
          <w:color w:val="000000"/>
          <w:sz w:val="28"/>
        </w:rPr>
        <w:t>
      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p>
    <w:bookmarkEnd w:id="554"/>
    <w:bookmarkStart w:name="z567" w:id="555"/>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555"/>
    <w:bookmarkStart w:name="z568" w:id="556"/>
    <w:p>
      <w:pPr>
        <w:spacing w:after="0"/>
        <w:ind w:left="0"/>
        <w:jc w:val="both"/>
      </w:pPr>
      <w:r>
        <w:rPr>
          <w:rFonts w:ascii="Times New Roman"/>
          <w:b w:val="false"/>
          <w:i w:val="false"/>
          <w:color w:val="000000"/>
          <w:sz w:val="28"/>
        </w:rPr>
        <w:t>
      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p>
    <w:bookmarkEnd w:id="556"/>
    <w:bookmarkStart w:name="z569" w:id="557"/>
    <w:p>
      <w:pPr>
        <w:spacing w:after="0"/>
        <w:ind w:left="0"/>
        <w:jc w:val="both"/>
      </w:pPr>
      <w:r>
        <w:rPr>
          <w:rFonts w:ascii="Times New Roman"/>
          <w:b w:val="false"/>
          <w:i w:val="false"/>
          <w:color w:val="000000"/>
          <w:sz w:val="28"/>
        </w:rPr>
        <w:t>
      11) су объектілерін оқшау немесе бірлесіп пайдалануға беру жөніндегі конкурстарды ұйымдастыруға және өткізуге қатысу;</w:t>
      </w:r>
    </w:p>
    <w:bookmarkEnd w:id="557"/>
    <w:bookmarkStart w:name="z570" w:id="558"/>
    <w:p>
      <w:pPr>
        <w:spacing w:after="0"/>
        <w:ind w:left="0"/>
        <w:jc w:val="both"/>
      </w:pPr>
      <w:r>
        <w:rPr>
          <w:rFonts w:ascii="Times New Roman"/>
          <w:b w:val="false"/>
          <w:i w:val="false"/>
          <w:color w:val="000000"/>
          <w:sz w:val="28"/>
        </w:rPr>
        <w:t>
      12) жер асты суларының қорларын бекітуге қатысу;</w:t>
      </w:r>
    </w:p>
    <w:bookmarkEnd w:id="558"/>
    <w:bookmarkStart w:name="z571" w:id="559"/>
    <w:p>
      <w:pPr>
        <w:spacing w:after="0"/>
        <w:ind w:left="0"/>
        <w:jc w:val="both"/>
      </w:pPr>
      <w:r>
        <w:rPr>
          <w:rFonts w:ascii="Times New Roman"/>
          <w:b w:val="false"/>
          <w:i w:val="false"/>
          <w:color w:val="000000"/>
          <w:sz w:val="28"/>
        </w:rPr>
        <w:t>
      13) тиiстi бассейн суларын кешендi пайдалану мен қорғау схемасын, су объектiлерi мен су шаруашылығы құрылыстарын пайдалану ережелерiн келiсу;</w:t>
      </w:r>
    </w:p>
    <w:bookmarkEnd w:id="559"/>
    <w:bookmarkStart w:name="z572" w:id="560"/>
    <w:p>
      <w:pPr>
        <w:spacing w:after="0"/>
        <w:ind w:left="0"/>
        <w:jc w:val="both"/>
      </w:pPr>
      <w:r>
        <w:rPr>
          <w:rFonts w:ascii="Times New Roman"/>
          <w:b w:val="false"/>
          <w:i w:val="false"/>
          <w:color w:val="000000"/>
          <w:sz w:val="28"/>
        </w:rPr>
        <w:t>
      14) тиiстi бассейн бойынша су шаруашылығы баланстарын әзiрлеуге қатысу;</w:t>
      </w:r>
    </w:p>
    <w:bookmarkEnd w:id="560"/>
    <w:bookmarkStart w:name="z573" w:id="561"/>
    <w:p>
      <w:pPr>
        <w:spacing w:after="0"/>
        <w:ind w:left="0"/>
        <w:jc w:val="both"/>
      </w:pPr>
      <w:r>
        <w:rPr>
          <w:rFonts w:ascii="Times New Roman"/>
          <w:b w:val="false"/>
          <w:i w:val="false"/>
          <w:color w:val="000000"/>
          <w:sz w:val="28"/>
        </w:rPr>
        <w:t>
      15) cу объектiлерiн оқшау және бiрлесiп пайдалануға беру туралы ұсыныстарды және оларда су пайдалану шарттарын келiсу;</w:t>
      </w:r>
    </w:p>
    <w:bookmarkEnd w:id="561"/>
    <w:bookmarkStart w:name="z574" w:id="562"/>
    <w:p>
      <w:pPr>
        <w:spacing w:after="0"/>
        <w:ind w:left="0"/>
        <w:jc w:val="both"/>
      </w:pPr>
      <w:r>
        <w:rPr>
          <w:rFonts w:ascii="Times New Roman"/>
          <w:b w:val="false"/>
          <w:i w:val="false"/>
          <w:color w:val="000000"/>
          <w:sz w:val="28"/>
        </w:rPr>
        <w:t>
      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562"/>
    <w:bookmarkStart w:name="z575" w:id="563"/>
    <w:p>
      <w:pPr>
        <w:spacing w:after="0"/>
        <w:ind w:left="0"/>
        <w:jc w:val="both"/>
      </w:pPr>
      <w:r>
        <w:rPr>
          <w:rFonts w:ascii="Times New Roman"/>
          <w:b w:val="false"/>
          <w:i w:val="false"/>
          <w:color w:val="000000"/>
          <w:sz w:val="28"/>
        </w:rPr>
        <w:t>
      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563"/>
    <w:bookmarkStart w:name="z576" w:id="564"/>
    <w:p>
      <w:pPr>
        <w:spacing w:after="0"/>
        <w:ind w:left="0"/>
        <w:jc w:val="both"/>
      </w:pPr>
      <w:r>
        <w:rPr>
          <w:rFonts w:ascii="Times New Roman"/>
          <w:b w:val="false"/>
          <w:i w:val="false"/>
          <w:color w:val="000000"/>
          <w:sz w:val="28"/>
        </w:rPr>
        <w:t>
      18) су қорын ұтымды пайдалану мен қорғау iсiнде халық арасында ағарту және тәрбие жұмыстарын жүргiзу;</w:t>
      </w:r>
    </w:p>
    <w:bookmarkEnd w:id="564"/>
    <w:bookmarkStart w:name="z577" w:id="565"/>
    <w:p>
      <w:pPr>
        <w:spacing w:after="0"/>
        <w:ind w:left="0"/>
        <w:jc w:val="both"/>
      </w:pPr>
      <w:r>
        <w:rPr>
          <w:rFonts w:ascii="Times New Roman"/>
          <w:b w:val="false"/>
          <w:i w:val="false"/>
          <w:color w:val="000000"/>
          <w:sz w:val="28"/>
        </w:rPr>
        <w:t>
      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565"/>
    <w:bookmarkStart w:name="z578" w:id="566"/>
    <w:p>
      <w:pPr>
        <w:spacing w:after="0"/>
        <w:ind w:left="0"/>
        <w:jc w:val="both"/>
      </w:pPr>
      <w:r>
        <w:rPr>
          <w:rFonts w:ascii="Times New Roman"/>
          <w:b w:val="false"/>
          <w:i w:val="false"/>
          <w:color w:val="000000"/>
          <w:sz w:val="28"/>
        </w:rPr>
        <w:t>
      20) салық органына ұсынғанға дейін жер үсті су көздерінен су ресурстарын пайдалануға төлем бойынша салық есептілігін куәландыру;</w:t>
      </w:r>
    </w:p>
    <w:bookmarkEnd w:id="566"/>
    <w:bookmarkStart w:name="z579" w:id="567"/>
    <w:p>
      <w:pPr>
        <w:spacing w:after="0"/>
        <w:ind w:left="0"/>
        <w:jc w:val="both"/>
      </w:pPr>
      <w:r>
        <w:rPr>
          <w:rFonts w:ascii="Times New Roman"/>
          <w:b w:val="false"/>
          <w:i w:val="false"/>
          <w:color w:val="000000"/>
          <w:sz w:val="28"/>
        </w:rPr>
        <w:t xml:space="preserve">
      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 </w:t>
      </w:r>
    </w:p>
    <w:bookmarkEnd w:id="567"/>
    <w:bookmarkStart w:name="z580" w:id="568"/>
    <w:p>
      <w:pPr>
        <w:spacing w:after="0"/>
        <w:ind w:left="0"/>
        <w:jc w:val="both"/>
      </w:pPr>
      <w:r>
        <w:rPr>
          <w:rFonts w:ascii="Times New Roman"/>
          <w:b w:val="false"/>
          <w:i w:val="false"/>
          <w:color w:val="000000"/>
          <w:sz w:val="28"/>
        </w:rPr>
        <w:t>
      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568"/>
    <w:bookmarkStart w:name="z581" w:id="569"/>
    <w:p>
      <w:pPr>
        <w:spacing w:after="0"/>
        <w:ind w:left="0"/>
        <w:jc w:val="both"/>
      </w:pPr>
      <w:r>
        <w:rPr>
          <w:rFonts w:ascii="Times New Roman"/>
          <w:b w:val="false"/>
          <w:i w:val="false"/>
          <w:color w:val="000000"/>
          <w:sz w:val="28"/>
        </w:rPr>
        <w:t>
      23) облысаралық, аймақаралық, мемлекетаралық су объектiлерi бойынша су алу мен су бөлу жоспарларын әзiрлеу және олардың сақталуын бақылау;</w:t>
      </w:r>
    </w:p>
    <w:bookmarkEnd w:id="569"/>
    <w:bookmarkStart w:name="z582" w:id="570"/>
    <w:p>
      <w:pPr>
        <w:spacing w:after="0"/>
        <w:ind w:left="0"/>
        <w:jc w:val="both"/>
      </w:pPr>
      <w:r>
        <w:rPr>
          <w:rFonts w:ascii="Times New Roman"/>
          <w:b w:val="false"/>
          <w:i w:val="false"/>
          <w:color w:val="000000"/>
          <w:sz w:val="28"/>
        </w:rPr>
        <w:t>
      24)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570"/>
    <w:bookmarkStart w:name="z583" w:id="571"/>
    <w:p>
      <w:pPr>
        <w:spacing w:after="0"/>
        <w:ind w:left="0"/>
        <w:jc w:val="both"/>
      </w:pPr>
      <w:r>
        <w:rPr>
          <w:rFonts w:ascii="Times New Roman"/>
          <w:b w:val="false"/>
          <w:i w:val="false"/>
          <w:color w:val="000000"/>
          <w:sz w:val="28"/>
        </w:rPr>
        <w:t>
      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571"/>
    <w:bookmarkStart w:name="z584" w:id="572"/>
    <w:p>
      <w:pPr>
        <w:spacing w:after="0"/>
        <w:ind w:left="0"/>
        <w:jc w:val="both"/>
      </w:pPr>
      <w:r>
        <w:rPr>
          <w:rFonts w:ascii="Times New Roman"/>
          <w:b w:val="false"/>
          <w:i w:val="false"/>
          <w:color w:val="000000"/>
          <w:sz w:val="28"/>
        </w:rPr>
        <w:t>
      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572"/>
    <w:bookmarkStart w:name="z585" w:id="573"/>
    <w:p>
      <w:pPr>
        <w:spacing w:after="0"/>
        <w:ind w:left="0"/>
        <w:jc w:val="both"/>
      </w:pPr>
      <w:r>
        <w:rPr>
          <w:rFonts w:ascii="Times New Roman"/>
          <w:b w:val="false"/>
          <w:i w:val="false"/>
          <w:color w:val="000000"/>
          <w:sz w:val="28"/>
        </w:rPr>
        <w:t>
      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573"/>
    <w:bookmarkStart w:name="z586" w:id="574"/>
    <w:p>
      <w:pPr>
        <w:spacing w:after="0"/>
        <w:ind w:left="0"/>
        <w:jc w:val="both"/>
      </w:pPr>
      <w:r>
        <w:rPr>
          <w:rFonts w:ascii="Times New Roman"/>
          <w:b w:val="false"/>
          <w:i w:val="false"/>
          <w:color w:val="000000"/>
          <w:sz w:val="28"/>
        </w:rPr>
        <w:t>
      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574"/>
    <w:bookmarkStart w:name="z587" w:id="575"/>
    <w:p>
      <w:pPr>
        <w:spacing w:after="0"/>
        <w:ind w:left="0"/>
        <w:jc w:val="both"/>
      </w:pPr>
      <w:r>
        <w:rPr>
          <w:rFonts w:ascii="Times New Roman"/>
          <w:b w:val="false"/>
          <w:i w:val="false"/>
          <w:color w:val="000000"/>
          <w:sz w:val="28"/>
        </w:rPr>
        <w:t>
      29) су тарту құрылыстарын, су шаруашылық жүйелерiн және су қоймаларын пайдалану ережелерiнiң сақталуына бақылауды жүзеге асыру;</w:t>
      </w:r>
    </w:p>
    <w:bookmarkEnd w:id="575"/>
    <w:bookmarkStart w:name="z588" w:id="576"/>
    <w:p>
      <w:pPr>
        <w:spacing w:after="0"/>
        <w:ind w:left="0"/>
        <w:jc w:val="both"/>
      </w:pPr>
      <w:r>
        <w:rPr>
          <w:rFonts w:ascii="Times New Roman"/>
          <w:b w:val="false"/>
          <w:i w:val="false"/>
          <w:color w:val="000000"/>
          <w:sz w:val="28"/>
        </w:rPr>
        <w:t>
      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576"/>
    <w:bookmarkStart w:name="z589" w:id="577"/>
    <w:p>
      <w:pPr>
        <w:spacing w:after="0"/>
        <w:ind w:left="0"/>
        <w:jc w:val="both"/>
      </w:pPr>
      <w:r>
        <w:rPr>
          <w:rFonts w:ascii="Times New Roman"/>
          <w:b w:val="false"/>
          <w:i w:val="false"/>
          <w:color w:val="000000"/>
          <w:sz w:val="28"/>
        </w:rPr>
        <w:t>
      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577"/>
    <w:bookmarkStart w:name="z590" w:id="578"/>
    <w:p>
      <w:pPr>
        <w:spacing w:after="0"/>
        <w:ind w:left="0"/>
        <w:jc w:val="both"/>
      </w:pPr>
      <w:r>
        <w:rPr>
          <w:rFonts w:ascii="Times New Roman"/>
          <w:b w:val="false"/>
          <w:i w:val="false"/>
          <w:color w:val="000000"/>
          <w:sz w:val="28"/>
        </w:rPr>
        <w:t>
      32) су объектiлерiн оқшау және бiрлесiп пайдалануға берудiң Қазақстан Республикасының заңнамасында белгiленген тәртiбiнiң сақтауына бақылауды жүзеге асыру;</w:t>
      </w:r>
    </w:p>
    <w:bookmarkEnd w:id="578"/>
    <w:bookmarkStart w:name="z591" w:id="579"/>
    <w:p>
      <w:pPr>
        <w:spacing w:after="0"/>
        <w:ind w:left="0"/>
        <w:jc w:val="both"/>
      </w:pPr>
      <w:r>
        <w:rPr>
          <w:rFonts w:ascii="Times New Roman"/>
          <w:b w:val="false"/>
          <w:i w:val="false"/>
          <w:color w:val="000000"/>
          <w:sz w:val="28"/>
        </w:rPr>
        <w:t>
      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579"/>
    <w:bookmarkStart w:name="z592" w:id="580"/>
    <w:p>
      <w:pPr>
        <w:spacing w:after="0"/>
        <w:ind w:left="0"/>
        <w:jc w:val="both"/>
      </w:pPr>
      <w:r>
        <w:rPr>
          <w:rFonts w:ascii="Times New Roman"/>
          <w:b w:val="false"/>
          <w:i w:val="false"/>
          <w:color w:val="000000"/>
          <w:sz w:val="28"/>
        </w:rPr>
        <w:t>
      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580"/>
    <w:bookmarkStart w:name="z593" w:id="581"/>
    <w:p>
      <w:pPr>
        <w:spacing w:after="0"/>
        <w:ind w:left="0"/>
        <w:jc w:val="both"/>
      </w:pPr>
      <w:r>
        <w:rPr>
          <w:rFonts w:ascii="Times New Roman"/>
          <w:b w:val="false"/>
          <w:i w:val="false"/>
          <w:color w:val="000000"/>
          <w:sz w:val="28"/>
        </w:rPr>
        <w:t>
      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p>
    <w:bookmarkEnd w:id="581"/>
    <w:bookmarkStart w:name="z594" w:id="582"/>
    <w:p>
      <w:pPr>
        <w:spacing w:after="0"/>
        <w:ind w:left="0"/>
        <w:jc w:val="both"/>
      </w:pPr>
      <w:r>
        <w:rPr>
          <w:rFonts w:ascii="Times New Roman"/>
          <w:b w:val="false"/>
          <w:i w:val="false"/>
          <w:color w:val="000000"/>
          <w:sz w:val="28"/>
        </w:rPr>
        <w:t>
      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p>
    <w:bookmarkEnd w:id="582"/>
    <w:bookmarkStart w:name="z595" w:id="583"/>
    <w:p>
      <w:pPr>
        <w:spacing w:after="0"/>
        <w:ind w:left="0"/>
        <w:jc w:val="both"/>
      </w:pPr>
      <w:r>
        <w:rPr>
          <w:rFonts w:ascii="Times New Roman"/>
          <w:b w:val="false"/>
          <w:i w:val="false"/>
          <w:color w:val="000000"/>
          <w:sz w:val="28"/>
        </w:rPr>
        <w:t>
      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583"/>
    <w:bookmarkStart w:name="z596" w:id="584"/>
    <w:p>
      <w:pPr>
        <w:spacing w:after="0"/>
        <w:ind w:left="0"/>
        <w:jc w:val="both"/>
      </w:pPr>
      <w:r>
        <w:rPr>
          <w:rFonts w:ascii="Times New Roman"/>
          <w:b w:val="false"/>
          <w:i w:val="false"/>
          <w:color w:val="000000"/>
          <w:sz w:val="28"/>
        </w:rPr>
        <w:t>
      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584"/>
    <w:bookmarkStart w:name="z597" w:id="585"/>
    <w:p>
      <w:pPr>
        <w:spacing w:after="0"/>
        <w:ind w:left="0"/>
        <w:jc w:val="both"/>
      </w:pPr>
      <w:r>
        <w:rPr>
          <w:rFonts w:ascii="Times New Roman"/>
          <w:b w:val="false"/>
          <w:i w:val="false"/>
          <w:color w:val="000000"/>
          <w:sz w:val="28"/>
        </w:rPr>
        <w:t>
      39) Қазақстан Республикасының су заңнамаларын бұзған жағдайда мемлекетке келтірілген шығынды өтеу туралы арызды сотқа береді;</w:t>
      </w:r>
    </w:p>
    <w:bookmarkEnd w:id="585"/>
    <w:bookmarkStart w:name="z598" w:id="586"/>
    <w:p>
      <w:pPr>
        <w:spacing w:after="0"/>
        <w:ind w:left="0"/>
        <w:jc w:val="both"/>
      </w:pPr>
      <w:r>
        <w:rPr>
          <w:rFonts w:ascii="Times New Roman"/>
          <w:b w:val="false"/>
          <w:i w:val="false"/>
          <w:color w:val="000000"/>
          <w:sz w:val="28"/>
        </w:rPr>
        <w:t>
      40)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586"/>
    <w:bookmarkStart w:name="z599" w:id="587"/>
    <w:p>
      <w:pPr>
        <w:spacing w:after="0"/>
        <w:ind w:left="0"/>
        <w:jc w:val="both"/>
      </w:pPr>
      <w:r>
        <w:rPr>
          <w:rFonts w:ascii="Times New Roman"/>
          <w:b w:val="false"/>
          <w:i w:val="false"/>
          <w:color w:val="000000"/>
          <w:sz w:val="28"/>
        </w:rPr>
        <w:t>
      15. Инспекцияның құқықтары және міндеттері:</w:t>
      </w:r>
    </w:p>
    <w:bookmarkEnd w:id="587"/>
    <w:bookmarkStart w:name="z600" w:id="588"/>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588"/>
    <w:bookmarkStart w:name="z601" w:id="589"/>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алуға және сұратуға;</w:t>
      </w:r>
    </w:p>
    <w:bookmarkEnd w:id="589"/>
    <w:bookmarkStart w:name="z602" w:id="590"/>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асыруға.</w:t>
      </w:r>
    </w:p>
    <w:bookmarkEnd w:id="590"/>
    <w:bookmarkStart w:name="z603" w:id="591"/>
    <w:p>
      <w:pPr>
        <w:spacing w:after="0"/>
        <w:ind w:left="0"/>
        <w:jc w:val="left"/>
      </w:pPr>
      <w:r>
        <w:rPr>
          <w:rFonts w:ascii="Times New Roman"/>
          <w:b/>
          <w:i w:val="false"/>
          <w:color w:val="000000"/>
        </w:rPr>
        <w:t xml:space="preserve"> 3. Инспекцияның қызметiн ұйымдастыру</w:t>
      </w:r>
    </w:p>
    <w:bookmarkEnd w:id="591"/>
    <w:bookmarkStart w:name="z604" w:id="592"/>
    <w:p>
      <w:pPr>
        <w:spacing w:after="0"/>
        <w:ind w:left="0"/>
        <w:jc w:val="both"/>
      </w:pPr>
      <w:r>
        <w:rPr>
          <w:rFonts w:ascii="Times New Roman"/>
          <w:b w:val="false"/>
          <w:i w:val="false"/>
          <w:color w:val="000000"/>
          <w:sz w:val="28"/>
        </w:rPr>
        <w:t>
      16. Инспекцияға басшылықты жүктелген міндеттерді орындауға және өз қызметтерін жүзеге асыруға жеке жауапкершілікті атқаратын Инспекция Басшысы жүзеге асырады.</w:t>
      </w:r>
    </w:p>
    <w:bookmarkEnd w:id="592"/>
    <w:bookmarkStart w:name="z605" w:id="593"/>
    <w:p>
      <w:pPr>
        <w:spacing w:after="0"/>
        <w:ind w:left="0"/>
        <w:jc w:val="both"/>
      </w:pPr>
      <w:r>
        <w:rPr>
          <w:rFonts w:ascii="Times New Roman"/>
          <w:b w:val="false"/>
          <w:i w:val="false"/>
          <w:color w:val="000000"/>
          <w:sz w:val="28"/>
        </w:rPr>
        <w:t>
      17. Инспекция Басшысы Қазақстан Республикасының заңнамаларына сәйкес қызметіне тағайындалады және қызметінен босатылады.</w:t>
      </w:r>
    </w:p>
    <w:bookmarkEnd w:id="593"/>
    <w:bookmarkStart w:name="z606" w:id="594"/>
    <w:p>
      <w:pPr>
        <w:spacing w:after="0"/>
        <w:ind w:left="0"/>
        <w:jc w:val="both"/>
      </w:pPr>
      <w:r>
        <w:rPr>
          <w:rFonts w:ascii="Times New Roman"/>
          <w:b w:val="false"/>
          <w:i w:val="false"/>
          <w:color w:val="000000"/>
          <w:sz w:val="28"/>
        </w:rPr>
        <w:t>
      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p>
    <w:bookmarkEnd w:id="594"/>
    <w:bookmarkStart w:name="z607" w:id="595"/>
    <w:p>
      <w:pPr>
        <w:spacing w:after="0"/>
        <w:ind w:left="0"/>
        <w:jc w:val="both"/>
      </w:pPr>
      <w:r>
        <w:rPr>
          <w:rFonts w:ascii="Times New Roman"/>
          <w:b w:val="false"/>
          <w:i w:val="false"/>
          <w:color w:val="000000"/>
          <w:sz w:val="28"/>
        </w:rPr>
        <w:t>
      19. Инспекция Басшысының өкілеттігі:</w:t>
      </w:r>
    </w:p>
    <w:bookmarkEnd w:id="595"/>
    <w:bookmarkStart w:name="z608" w:id="596"/>
    <w:p>
      <w:pPr>
        <w:spacing w:after="0"/>
        <w:ind w:left="0"/>
        <w:jc w:val="both"/>
      </w:pPr>
      <w:r>
        <w:rPr>
          <w:rFonts w:ascii="Times New Roman"/>
          <w:b w:val="false"/>
          <w:i w:val="false"/>
          <w:color w:val="000000"/>
          <w:sz w:val="28"/>
        </w:rPr>
        <w:t>
      1) өз құзыреті шегінде бұйрықтарға қол қояды;</w:t>
      </w:r>
    </w:p>
    <w:bookmarkEnd w:id="596"/>
    <w:bookmarkStart w:name="z609" w:id="597"/>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597"/>
    <w:bookmarkStart w:name="z610" w:id="598"/>
    <w:p>
      <w:pPr>
        <w:spacing w:after="0"/>
        <w:ind w:left="0"/>
        <w:jc w:val="both"/>
      </w:pPr>
      <w:r>
        <w:rPr>
          <w:rFonts w:ascii="Times New Roman"/>
          <w:b w:val="false"/>
          <w:i w:val="false"/>
          <w:color w:val="000000"/>
          <w:sz w:val="28"/>
        </w:rPr>
        <w:t>
      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p>
    <w:bookmarkEnd w:id="598"/>
    <w:bookmarkStart w:name="z611" w:id="599"/>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599"/>
    <w:bookmarkStart w:name="z612" w:id="600"/>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600"/>
    <w:bookmarkStart w:name="z613" w:id="601"/>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p>
    <w:bookmarkEnd w:id="601"/>
    <w:bookmarkStart w:name="z614" w:id="602"/>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еке жауапкершілік атқарады;</w:t>
      </w:r>
    </w:p>
    <w:bookmarkEnd w:id="602"/>
    <w:bookmarkStart w:name="z615" w:id="603"/>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603"/>
    <w:bookmarkStart w:name="z616" w:id="604"/>
    <w:p>
      <w:pPr>
        <w:spacing w:after="0"/>
        <w:ind w:left="0"/>
        <w:jc w:val="both"/>
      </w:pPr>
      <w:r>
        <w:rPr>
          <w:rFonts w:ascii="Times New Roman"/>
          <w:b w:val="false"/>
          <w:i w:val="false"/>
          <w:color w:val="000000"/>
          <w:sz w:val="28"/>
        </w:rPr>
        <w:t xml:space="preserve">
      Инспекция Басшысы болмаған уақытта өкілеттіктерін орындау қолданыстағы заңнамаларға сәйкес оны ауыстыратын тұлғамен жүзеге асырылады. </w:t>
      </w:r>
    </w:p>
    <w:bookmarkEnd w:id="604"/>
    <w:bookmarkStart w:name="z617" w:id="605"/>
    <w:p>
      <w:pPr>
        <w:spacing w:after="0"/>
        <w:ind w:left="0"/>
        <w:jc w:val="both"/>
      </w:pPr>
      <w:r>
        <w:rPr>
          <w:rFonts w:ascii="Times New Roman"/>
          <w:b w:val="false"/>
          <w:i w:val="false"/>
          <w:color w:val="000000"/>
          <w:sz w:val="28"/>
        </w:rPr>
        <w:t>
      20. Инспекция Басшысы қолданыстағы заңнамаларға сәйкес өзінің орынбасарларының өкілеттіктерін анықтайды.</w:t>
      </w:r>
    </w:p>
    <w:bookmarkEnd w:id="605"/>
    <w:bookmarkStart w:name="z618" w:id="606"/>
    <w:p>
      <w:pPr>
        <w:spacing w:after="0"/>
        <w:ind w:left="0"/>
        <w:jc w:val="left"/>
      </w:pPr>
      <w:r>
        <w:rPr>
          <w:rFonts w:ascii="Times New Roman"/>
          <w:b/>
          <w:i w:val="false"/>
          <w:color w:val="000000"/>
        </w:rPr>
        <w:t xml:space="preserve"> 4. Инспекцияның мүлігi</w:t>
      </w:r>
    </w:p>
    <w:bookmarkEnd w:id="606"/>
    <w:bookmarkStart w:name="z619" w:id="607"/>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607"/>
    <w:bookmarkStart w:name="z620" w:id="608"/>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608"/>
    <w:bookmarkStart w:name="z621" w:id="609"/>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609"/>
    <w:bookmarkStart w:name="z622" w:id="610"/>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610"/>
    <w:bookmarkStart w:name="z623" w:id="611"/>
    <w:p>
      <w:pPr>
        <w:spacing w:after="0"/>
        <w:ind w:left="0"/>
        <w:jc w:val="left"/>
      </w:pPr>
      <w:r>
        <w:rPr>
          <w:rFonts w:ascii="Times New Roman"/>
          <w:b/>
          <w:i w:val="false"/>
          <w:color w:val="000000"/>
        </w:rPr>
        <w:t xml:space="preserve"> 5. Инспекцияны қайта ұйымдастыру және тарату</w:t>
      </w:r>
    </w:p>
    <w:bookmarkEnd w:id="611"/>
    <w:bookmarkStart w:name="z624" w:id="61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Республикаcы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15 қазандағы</w:t>
            </w:r>
            <w:r>
              <w:br/>
            </w:r>
            <w:r>
              <w:rPr>
                <w:rFonts w:ascii="Times New Roman"/>
                <w:b w:val="false"/>
                <w:i w:val="false"/>
                <w:color w:val="000000"/>
                <w:sz w:val="20"/>
              </w:rPr>
              <w:t>№ 19-5/530 бұйрығына</w:t>
            </w:r>
            <w:r>
              <w:br/>
            </w:r>
            <w:r>
              <w:rPr>
                <w:rFonts w:ascii="Times New Roman"/>
                <w:b w:val="false"/>
                <w:i w:val="false"/>
                <w:color w:val="000000"/>
                <w:sz w:val="20"/>
              </w:rPr>
              <w:t>8-қосымша</w:t>
            </w:r>
          </w:p>
        </w:tc>
      </w:tr>
    </w:tbl>
    <w:bookmarkStart w:name="z626" w:id="613"/>
    <w:p>
      <w:pPr>
        <w:spacing w:after="0"/>
        <w:ind w:left="0"/>
        <w:jc w:val="left"/>
      </w:pPr>
      <w:r>
        <w:rPr>
          <w:rFonts w:ascii="Times New Roman"/>
          <w:b/>
          <w:i w:val="false"/>
          <w:color w:val="000000"/>
        </w:rPr>
        <w:t xml:space="preserve"> "Қазақстан Республикасы Ауыл шаруашылығыминистрлігі</w:t>
      </w:r>
      <w:r>
        <w:br/>
      </w:r>
      <w:r>
        <w:rPr>
          <w:rFonts w:ascii="Times New Roman"/>
          <w:b/>
          <w:i w:val="false"/>
          <w:color w:val="000000"/>
        </w:rPr>
        <w:t>Су ресурстары комитетінің Су ресурстарын пайдалануды реттеу</w:t>
      </w:r>
      <w:r>
        <w:br/>
      </w:r>
      <w:r>
        <w:rPr>
          <w:rFonts w:ascii="Times New Roman"/>
          <w:b/>
          <w:i w:val="false"/>
          <w:color w:val="000000"/>
        </w:rPr>
        <w:t>және қорғау жөніндегі Шу-Талас бассейндік инспекциясы"</w:t>
      </w:r>
      <w:r>
        <w:br/>
      </w:r>
      <w:r>
        <w:rPr>
          <w:rFonts w:ascii="Times New Roman"/>
          <w:b/>
          <w:i w:val="false"/>
          <w:color w:val="000000"/>
        </w:rPr>
        <w:t>республикалық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613"/>
    <w:bookmarkStart w:name="z628" w:id="614"/>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 (бұдан әрі - Инспекция) су қорын пайдалануды реттеу және қорғау саласын іске асыру және бақылау функцияларын өз құзыреті шегінде атқаратын Қазақстан Республикасы Ауыл шаруашылығы министрлігі Су ресурстары комитетінің (бұдан әрі – Комитет) аумақтық органы болып табылады.</w:t>
      </w:r>
    </w:p>
    <w:bookmarkEnd w:id="614"/>
    <w:bookmarkStart w:name="z629" w:id="615"/>
    <w:p>
      <w:pPr>
        <w:spacing w:after="0"/>
        <w:ind w:left="0"/>
        <w:jc w:val="both"/>
      </w:pPr>
      <w:r>
        <w:rPr>
          <w:rFonts w:ascii="Times New Roman"/>
          <w:b w:val="false"/>
          <w:i w:val="false"/>
          <w:color w:val="000000"/>
          <w:sz w:val="28"/>
        </w:rPr>
        <w:t>
      2. Инспекция өз қызметiн Қазақстан Республикасының Конституциясына, Қазақстан Республикасының заңдарына, Қазақстан Республикасының Президенті мен Yкiметінiң актілеріне, Қазақстан Республикасының өзге де нормативтік құқықтық актілеріне, сондай-ақ осы Ережеге сәйкес жүзеге асырады.</w:t>
      </w:r>
    </w:p>
    <w:bookmarkEnd w:id="615"/>
    <w:bookmarkStart w:name="z630" w:id="616"/>
    <w:p>
      <w:pPr>
        <w:spacing w:after="0"/>
        <w:ind w:left="0"/>
        <w:jc w:val="both"/>
      </w:pPr>
      <w:r>
        <w:rPr>
          <w:rFonts w:ascii="Times New Roman"/>
          <w:b w:val="false"/>
          <w:i w:val="false"/>
          <w:color w:val="000000"/>
          <w:sz w:val="28"/>
        </w:rPr>
        <w:t>
      3. Инспекция мемлекеттік мекеменің ұйымдық-құқықтық нысанындағы Комитетке ведомстволық бағынышты заңды тұлға болып табылады, мемлекеттік тілде өз атауы жазылған мөрі мен мөртанбандары, белгіленген белгідегі бланкілері, сондай-ақ заңнамаға сәйкес Қазақстан Республикасы Қаржы министрлігінің қазынашылық органдарында есепшоттары болады.</w:t>
      </w:r>
    </w:p>
    <w:bookmarkEnd w:id="616"/>
    <w:bookmarkStart w:name="z631" w:id="617"/>
    <w:p>
      <w:pPr>
        <w:spacing w:after="0"/>
        <w:ind w:left="0"/>
        <w:jc w:val="both"/>
      </w:pPr>
      <w:r>
        <w:rPr>
          <w:rFonts w:ascii="Times New Roman"/>
          <w:b w:val="false"/>
          <w:i w:val="false"/>
          <w:color w:val="000000"/>
          <w:sz w:val="28"/>
        </w:rPr>
        <w:t>
      4. Инспекция азаматтық құқықтық қатынастарға өз атынан түседі.</w:t>
      </w:r>
    </w:p>
    <w:bookmarkEnd w:id="617"/>
    <w:bookmarkStart w:name="z632" w:id="618"/>
    <w:p>
      <w:pPr>
        <w:spacing w:after="0"/>
        <w:ind w:left="0"/>
        <w:jc w:val="both"/>
      </w:pPr>
      <w:r>
        <w:rPr>
          <w:rFonts w:ascii="Times New Roman"/>
          <w:b w:val="false"/>
          <w:i w:val="false"/>
          <w:color w:val="000000"/>
          <w:sz w:val="28"/>
        </w:rPr>
        <w:t>
      5. Егер инспекция заңнамаға сәйкес мемлекеттің атынан уәкілеттенсе, ол мемлекет атынан азаматтық-құқықтық қатынастардың тарабы болуға құқығы бар.</w:t>
      </w:r>
    </w:p>
    <w:bookmarkEnd w:id="618"/>
    <w:bookmarkStart w:name="z633" w:id="619"/>
    <w:p>
      <w:pPr>
        <w:spacing w:after="0"/>
        <w:ind w:left="0"/>
        <w:jc w:val="both"/>
      </w:pPr>
      <w:r>
        <w:rPr>
          <w:rFonts w:ascii="Times New Roman"/>
          <w:b w:val="false"/>
          <w:i w:val="false"/>
          <w:color w:val="000000"/>
          <w:sz w:val="28"/>
        </w:rPr>
        <w:t>
      6. Инспекция өз құзыретінің мәселелері бойынша белгіленген заңнамалық тәртіпте бұйрықтармен және Қазақстан Республикасының заңнамаларымен көзделген басқада актілермен рәсімделген шешімдерді қабылдайды.</w:t>
      </w:r>
    </w:p>
    <w:bookmarkEnd w:id="619"/>
    <w:bookmarkStart w:name="z634" w:id="620"/>
    <w:p>
      <w:pPr>
        <w:spacing w:after="0"/>
        <w:ind w:left="0"/>
        <w:jc w:val="both"/>
      </w:pPr>
      <w:r>
        <w:rPr>
          <w:rFonts w:ascii="Times New Roman"/>
          <w:b w:val="false"/>
          <w:i w:val="false"/>
          <w:color w:val="000000"/>
          <w:sz w:val="28"/>
        </w:rPr>
        <w:t xml:space="preserve">
      7. Құрылымы мен штаттық саны лимиті қолданыстағы заңнамаларға сәйкес қолданыстағы заңнамаға сәйкес бекітіледі. </w:t>
      </w:r>
    </w:p>
    <w:bookmarkEnd w:id="620"/>
    <w:bookmarkStart w:name="z635" w:id="621"/>
    <w:p>
      <w:pPr>
        <w:spacing w:after="0"/>
        <w:ind w:left="0"/>
        <w:jc w:val="both"/>
      </w:pPr>
      <w:r>
        <w:rPr>
          <w:rFonts w:ascii="Times New Roman"/>
          <w:b w:val="false"/>
          <w:i w:val="false"/>
          <w:color w:val="000000"/>
          <w:sz w:val="28"/>
        </w:rPr>
        <w:t>
      8. Инспекцияның заңды мекенжайы: Қазақстан Республикасы, индекс 080000, Тараз қаласы, Сүлейменов көшесі, 15 үй.</w:t>
      </w:r>
    </w:p>
    <w:bookmarkEnd w:id="621"/>
    <w:bookmarkStart w:name="z636" w:id="622"/>
    <w:p>
      <w:pPr>
        <w:spacing w:after="0"/>
        <w:ind w:left="0"/>
        <w:jc w:val="both"/>
      </w:pPr>
      <w:r>
        <w:rPr>
          <w:rFonts w:ascii="Times New Roman"/>
          <w:b w:val="false"/>
          <w:i w:val="false"/>
          <w:color w:val="000000"/>
          <w:sz w:val="28"/>
        </w:rPr>
        <w:t>
      9. Инспекцияның толық атауы – "Қазақстан Республикасы Ауыл шаруашылығы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622"/>
    <w:bookmarkStart w:name="z637" w:id="62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23"/>
    <w:bookmarkStart w:name="z638" w:id="624"/>
    <w:p>
      <w:pPr>
        <w:spacing w:after="0"/>
        <w:ind w:left="0"/>
        <w:jc w:val="both"/>
      </w:pPr>
      <w:r>
        <w:rPr>
          <w:rFonts w:ascii="Times New Roman"/>
          <w:b w:val="false"/>
          <w:i w:val="false"/>
          <w:color w:val="000000"/>
          <w:sz w:val="28"/>
        </w:rPr>
        <w:t>
      11. Инспекция қызметін қаржыландыру республикалық бюджет қаражатынан жүзеге асырылады.</w:t>
      </w:r>
    </w:p>
    <w:bookmarkEnd w:id="624"/>
    <w:bookmarkStart w:name="z639" w:id="625"/>
    <w:p>
      <w:pPr>
        <w:spacing w:after="0"/>
        <w:ind w:left="0"/>
        <w:jc w:val="both"/>
      </w:pPr>
      <w:r>
        <w:rPr>
          <w:rFonts w:ascii="Times New Roman"/>
          <w:b w:val="false"/>
          <w:i w:val="false"/>
          <w:color w:val="000000"/>
          <w:sz w:val="28"/>
        </w:rPr>
        <w:t>
      12. Инспекция өзiнiң функциялары болып табылатын мiндеттердi орындау тұрғысында кәсiпкерлiк субъектілерiмен шарттық қатынастарға түсуге тиым салынады.</w:t>
      </w:r>
    </w:p>
    <w:bookmarkEnd w:id="625"/>
    <w:p>
      <w:pPr>
        <w:spacing w:after="0"/>
        <w:ind w:left="0"/>
        <w:jc w:val="both"/>
      </w:pPr>
      <w:r>
        <w:rPr>
          <w:rFonts w:ascii="Times New Roman"/>
          <w:b w:val="false"/>
          <w:i w:val="false"/>
          <w:color w:val="000000"/>
          <w:sz w:val="28"/>
        </w:rPr>
        <w:t>
      Егер заңнамалық актілермен инспекцияға кiрiстер әкелетін қызметтi жүзеге acыpу құқығы берілсе, онда мұндай қызметтен алынған кiрiстер республикалық бюджет кiрiсiне жiберiледi.</w:t>
      </w:r>
    </w:p>
    <w:bookmarkStart w:name="z640" w:id="626"/>
    <w:p>
      <w:pPr>
        <w:spacing w:after="0"/>
        <w:ind w:left="0"/>
        <w:jc w:val="left"/>
      </w:pPr>
      <w:r>
        <w:rPr>
          <w:rFonts w:ascii="Times New Roman"/>
          <w:b/>
          <w:i w:val="false"/>
          <w:color w:val="000000"/>
        </w:rPr>
        <w:t xml:space="preserve"> 2. Инспекцияның негізгі міндеттері мен қызметтері</w:t>
      </w:r>
    </w:p>
    <w:bookmarkEnd w:id="626"/>
    <w:bookmarkStart w:name="z641" w:id="627"/>
    <w:p>
      <w:pPr>
        <w:spacing w:after="0"/>
        <w:ind w:left="0"/>
        <w:jc w:val="both"/>
      </w:pPr>
      <w:r>
        <w:rPr>
          <w:rFonts w:ascii="Times New Roman"/>
          <w:b w:val="false"/>
          <w:i w:val="false"/>
          <w:color w:val="000000"/>
          <w:sz w:val="28"/>
        </w:rPr>
        <w:t>
      13. Міндеті:</w:t>
      </w:r>
    </w:p>
    <w:bookmarkEnd w:id="627"/>
    <w:bookmarkStart w:name="z642" w:id="628"/>
    <w:p>
      <w:pPr>
        <w:spacing w:after="0"/>
        <w:ind w:left="0"/>
        <w:jc w:val="both"/>
      </w:pPr>
      <w:r>
        <w:rPr>
          <w:rFonts w:ascii="Times New Roman"/>
          <w:b w:val="false"/>
          <w:i w:val="false"/>
          <w:color w:val="000000"/>
          <w:sz w:val="28"/>
        </w:rPr>
        <w:t>
      1) су ресурстарын басқару саласында мемлекеттік саясатты іске асыру мәселелері бойынша үйлестіруді қамтамасыз ету;</w:t>
      </w:r>
    </w:p>
    <w:bookmarkEnd w:id="628"/>
    <w:bookmarkStart w:name="z643" w:id="629"/>
    <w:p>
      <w:pPr>
        <w:spacing w:after="0"/>
        <w:ind w:left="0"/>
        <w:jc w:val="both"/>
      </w:pPr>
      <w:r>
        <w:rPr>
          <w:rFonts w:ascii="Times New Roman"/>
          <w:b w:val="false"/>
          <w:i w:val="false"/>
          <w:color w:val="000000"/>
          <w:sz w:val="28"/>
        </w:rPr>
        <w:t>
      2) су ресурстарын басқару саласында мемлекеттік бақылауды қамтамасыз ету;</w:t>
      </w:r>
    </w:p>
    <w:bookmarkEnd w:id="629"/>
    <w:bookmarkStart w:name="z644" w:id="630"/>
    <w:p>
      <w:pPr>
        <w:spacing w:after="0"/>
        <w:ind w:left="0"/>
        <w:jc w:val="both"/>
      </w:pPr>
      <w:r>
        <w:rPr>
          <w:rFonts w:ascii="Times New Roman"/>
          <w:b w:val="false"/>
          <w:i w:val="false"/>
          <w:color w:val="000000"/>
          <w:sz w:val="28"/>
        </w:rPr>
        <w:t>
      3) Инспекцияға өз құзыреті шегінде жүктелген басқада міндеттерді жүзеге асыру.</w:t>
      </w:r>
    </w:p>
    <w:bookmarkEnd w:id="630"/>
    <w:bookmarkStart w:name="z645" w:id="631"/>
    <w:p>
      <w:pPr>
        <w:spacing w:after="0"/>
        <w:ind w:left="0"/>
        <w:jc w:val="both"/>
      </w:pPr>
      <w:r>
        <w:rPr>
          <w:rFonts w:ascii="Times New Roman"/>
          <w:b w:val="false"/>
          <w:i w:val="false"/>
          <w:color w:val="000000"/>
          <w:sz w:val="28"/>
        </w:rPr>
        <w:t>
      14. Қызметі:</w:t>
      </w:r>
    </w:p>
    <w:bookmarkEnd w:id="631"/>
    <w:bookmarkStart w:name="z646" w:id="632"/>
    <w:p>
      <w:pPr>
        <w:spacing w:after="0"/>
        <w:ind w:left="0"/>
        <w:jc w:val="both"/>
      </w:pPr>
      <w:r>
        <w:rPr>
          <w:rFonts w:ascii="Times New Roman"/>
          <w:b w:val="false"/>
          <w:i w:val="false"/>
          <w:color w:val="000000"/>
          <w:sz w:val="28"/>
        </w:rPr>
        <w:t>
      1) бассейндiк принцип негiзiнде гидрографиялық бассейннiң су ресурстарын кешендi басқаруды жүзеге асыру;</w:t>
      </w:r>
    </w:p>
    <w:bookmarkEnd w:id="632"/>
    <w:bookmarkStart w:name="z647" w:id="633"/>
    <w:p>
      <w:pPr>
        <w:spacing w:after="0"/>
        <w:ind w:left="0"/>
        <w:jc w:val="both"/>
      </w:pPr>
      <w:r>
        <w:rPr>
          <w:rFonts w:ascii="Times New Roman"/>
          <w:b w:val="false"/>
          <w:i w:val="false"/>
          <w:color w:val="000000"/>
          <w:sz w:val="28"/>
        </w:rPr>
        <w:t>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жөнiндегiқызметiн үйлестiруді жүзеге асыру;</w:t>
      </w:r>
    </w:p>
    <w:bookmarkEnd w:id="633"/>
    <w:bookmarkStart w:name="z648" w:id="634"/>
    <w:p>
      <w:pPr>
        <w:spacing w:after="0"/>
        <w:ind w:left="0"/>
        <w:jc w:val="both"/>
      </w:pPr>
      <w:r>
        <w:rPr>
          <w:rFonts w:ascii="Times New Roman"/>
          <w:b w:val="false"/>
          <w:i w:val="false"/>
          <w:color w:val="000000"/>
          <w:sz w:val="28"/>
        </w:rPr>
        <w:t>
      3) су нысандарын қорғау және қалпына келтіру туралы бассейндік келісімдерді әзірлеуді және іске асыруды жүзеге асыру;</w:t>
      </w:r>
    </w:p>
    <w:bookmarkEnd w:id="634"/>
    <w:bookmarkStart w:name="z649" w:id="635"/>
    <w:p>
      <w:pPr>
        <w:spacing w:after="0"/>
        <w:ind w:left="0"/>
        <w:jc w:val="both"/>
      </w:pPr>
      <w:r>
        <w:rPr>
          <w:rFonts w:ascii="Times New Roman"/>
          <w:b w:val="false"/>
          <w:i w:val="false"/>
          <w:color w:val="000000"/>
          <w:sz w:val="28"/>
        </w:rPr>
        <w:t>
      4) бассейндер бойынша су нысандарының мемлекеттік мониторингі және мемлекеттік су кадастры, мемлекеттік есебін жүргізуді жүзеге асыру;</w:t>
      </w:r>
    </w:p>
    <w:bookmarkEnd w:id="635"/>
    <w:bookmarkStart w:name="z650" w:id="636"/>
    <w:p>
      <w:pPr>
        <w:spacing w:after="0"/>
        <w:ind w:left="0"/>
        <w:jc w:val="both"/>
      </w:pPr>
      <w:r>
        <w:rPr>
          <w:rFonts w:ascii="Times New Roman"/>
          <w:b w:val="false"/>
          <w:i w:val="false"/>
          <w:color w:val="000000"/>
          <w:sz w:val="28"/>
        </w:rPr>
        <w:t>
      5) су жай-күйіне әсер ететін кәсіпорындар мен басқада құрылыстарды салу және қайта жаңарту жобалары, жоба алдындағы құжаттамаларын;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 келісуді жүзеге асыру;</w:t>
      </w:r>
    </w:p>
    <w:bookmarkEnd w:id="636"/>
    <w:bookmarkStart w:name="z651" w:id="637"/>
    <w:p>
      <w:pPr>
        <w:spacing w:after="0"/>
        <w:ind w:left="0"/>
        <w:jc w:val="both"/>
      </w:pPr>
      <w:r>
        <w:rPr>
          <w:rFonts w:ascii="Times New Roman"/>
          <w:b w:val="false"/>
          <w:i w:val="false"/>
          <w:color w:val="000000"/>
          <w:sz w:val="28"/>
        </w:rPr>
        <w:t>
      6) судың жай-күйiне әсер ететiн кәсiпорындардың және басқа да құрылыстардың құрылыс орнын айқындау жөнiндегi ұсыныстарды келісуді жүзеге асыру;</w:t>
      </w:r>
    </w:p>
    <w:bookmarkEnd w:id="637"/>
    <w:bookmarkStart w:name="z652" w:id="638"/>
    <w:p>
      <w:pPr>
        <w:spacing w:after="0"/>
        <w:ind w:left="0"/>
        <w:jc w:val="both"/>
      </w:pPr>
      <w:r>
        <w:rPr>
          <w:rFonts w:ascii="Times New Roman"/>
          <w:b w:val="false"/>
          <w:i w:val="false"/>
          <w:color w:val="000000"/>
          <w:sz w:val="28"/>
        </w:rPr>
        <w:t>
      7) тиiстi бассейннiң су объектiлерiн ұтымды пайдалану жөнiндегi облыстардың (республикалық маңызы бар қаланың, астананың) жергiлiктi атқарушы органдарының жоспарларын келісуді жүзеге асыру;</w:t>
      </w:r>
    </w:p>
    <w:bookmarkEnd w:id="638"/>
    <w:bookmarkStart w:name="z653" w:id="639"/>
    <w:p>
      <w:pPr>
        <w:spacing w:after="0"/>
        <w:ind w:left="0"/>
        <w:jc w:val="both"/>
      </w:pPr>
      <w:r>
        <w:rPr>
          <w:rFonts w:ascii="Times New Roman"/>
          <w:b w:val="false"/>
          <w:i w:val="false"/>
          <w:color w:val="000000"/>
          <w:sz w:val="28"/>
        </w:rPr>
        <w:t>
      8) судың жай-күйiне әсер ететiн өндiрiстiк, ауыл шаруашылық және тұрғын үй-азаматтық мақсаттағы объектiлердi пайдалануға қабылдау жөнiндегi мемлекеттiк комиссиялардың жұмысына, сондай-ақ табиғи және техногендiк сипаттағы төтенше жағдайлардың нәтижесiнде туындаған зардаптарды жою жөнiндегi жұмыстарға қатысу;</w:t>
      </w:r>
    </w:p>
    <w:bookmarkEnd w:id="639"/>
    <w:bookmarkStart w:name="z654" w:id="640"/>
    <w:p>
      <w:pPr>
        <w:spacing w:after="0"/>
        <w:ind w:left="0"/>
        <w:jc w:val="both"/>
      </w:pPr>
      <w:r>
        <w:rPr>
          <w:rFonts w:ascii="Times New Roman"/>
          <w:b w:val="false"/>
          <w:i w:val="false"/>
          <w:color w:val="000000"/>
          <w:sz w:val="28"/>
        </w:rPr>
        <w:t>
      9) су пайдаланушылар деңгейiнде және тиiстi бассейн бойынша су пайдалану лимиттерiн айқындау;</w:t>
      </w:r>
    </w:p>
    <w:bookmarkEnd w:id="640"/>
    <w:bookmarkStart w:name="z655" w:id="641"/>
    <w:p>
      <w:pPr>
        <w:spacing w:after="0"/>
        <w:ind w:left="0"/>
        <w:jc w:val="both"/>
      </w:pPr>
      <w:r>
        <w:rPr>
          <w:rFonts w:ascii="Times New Roman"/>
          <w:b w:val="false"/>
          <w:i w:val="false"/>
          <w:color w:val="000000"/>
          <w:sz w:val="28"/>
        </w:rPr>
        <w:t>
      10) су нысандары және cy шаруашылығы құрылыстарының жай-күйiн жақсартуды және балық қорларын ұдайы молайтуды қамтамасыз ететiн балық шаруашылығы мен мелиорациялық-техникалық iс-шараларды келісу;</w:t>
      </w:r>
    </w:p>
    <w:bookmarkEnd w:id="641"/>
    <w:bookmarkStart w:name="z656" w:id="642"/>
    <w:p>
      <w:pPr>
        <w:spacing w:after="0"/>
        <w:ind w:left="0"/>
        <w:jc w:val="both"/>
      </w:pPr>
      <w:r>
        <w:rPr>
          <w:rFonts w:ascii="Times New Roman"/>
          <w:b w:val="false"/>
          <w:i w:val="false"/>
          <w:color w:val="000000"/>
          <w:sz w:val="28"/>
        </w:rPr>
        <w:t>
      11) су объектілерін оқшау немесе бірлесіп пайдалануға беру жөніндегі конкурстарды ұйымдастыруға және өткізуге қатысу;</w:t>
      </w:r>
    </w:p>
    <w:bookmarkEnd w:id="642"/>
    <w:bookmarkStart w:name="z657" w:id="643"/>
    <w:p>
      <w:pPr>
        <w:spacing w:after="0"/>
        <w:ind w:left="0"/>
        <w:jc w:val="both"/>
      </w:pPr>
      <w:r>
        <w:rPr>
          <w:rFonts w:ascii="Times New Roman"/>
          <w:b w:val="false"/>
          <w:i w:val="false"/>
          <w:color w:val="000000"/>
          <w:sz w:val="28"/>
        </w:rPr>
        <w:t>
      12) жер асты суларының қорларын бекітуге қатысу;</w:t>
      </w:r>
    </w:p>
    <w:bookmarkEnd w:id="643"/>
    <w:bookmarkStart w:name="z658" w:id="644"/>
    <w:p>
      <w:pPr>
        <w:spacing w:after="0"/>
        <w:ind w:left="0"/>
        <w:jc w:val="both"/>
      </w:pPr>
      <w:r>
        <w:rPr>
          <w:rFonts w:ascii="Times New Roman"/>
          <w:b w:val="false"/>
          <w:i w:val="false"/>
          <w:color w:val="000000"/>
          <w:sz w:val="28"/>
        </w:rPr>
        <w:t>
      13) тиiстi бассейн суларын кешендi пайдалану мен қорғау схемасын, су объектiлерi мен су шаруашылығы құрылыстарын пайдалану ережелерiн келiсу;</w:t>
      </w:r>
    </w:p>
    <w:bookmarkEnd w:id="644"/>
    <w:bookmarkStart w:name="z659" w:id="645"/>
    <w:p>
      <w:pPr>
        <w:spacing w:after="0"/>
        <w:ind w:left="0"/>
        <w:jc w:val="both"/>
      </w:pPr>
      <w:r>
        <w:rPr>
          <w:rFonts w:ascii="Times New Roman"/>
          <w:b w:val="false"/>
          <w:i w:val="false"/>
          <w:color w:val="000000"/>
          <w:sz w:val="28"/>
        </w:rPr>
        <w:t>
      14) тиiстi бассейн бойынша су шаруашылығы баланстарын әзiрлеуге қатысу;</w:t>
      </w:r>
    </w:p>
    <w:bookmarkEnd w:id="645"/>
    <w:bookmarkStart w:name="z660" w:id="646"/>
    <w:p>
      <w:pPr>
        <w:spacing w:after="0"/>
        <w:ind w:left="0"/>
        <w:jc w:val="both"/>
      </w:pPr>
      <w:r>
        <w:rPr>
          <w:rFonts w:ascii="Times New Roman"/>
          <w:b w:val="false"/>
          <w:i w:val="false"/>
          <w:color w:val="000000"/>
          <w:sz w:val="28"/>
        </w:rPr>
        <w:t>
      15) cу объектiлерiн оқшау және бiрлесiп пайдалануға беру туралы ұсыныстарды және оларда су пайдалану шарттарын келiсу;</w:t>
      </w:r>
    </w:p>
    <w:bookmarkEnd w:id="646"/>
    <w:bookmarkStart w:name="z661" w:id="647"/>
    <w:p>
      <w:pPr>
        <w:spacing w:after="0"/>
        <w:ind w:left="0"/>
        <w:jc w:val="both"/>
      </w:pPr>
      <w:r>
        <w:rPr>
          <w:rFonts w:ascii="Times New Roman"/>
          <w:b w:val="false"/>
          <w:i w:val="false"/>
          <w:color w:val="000000"/>
          <w:sz w:val="28"/>
        </w:rPr>
        <w:t>
      16)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w:t>
      </w:r>
    </w:p>
    <w:bookmarkEnd w:id="647"/>
    <w:bookmarkStart w:name="z662" w:id="648"/>
    <w:p>
      <w:pPr>
        <w:spacing w:after="0"/>
        <w:ind w:left="0"/>
        <w:jc w:val="both"/>
      </w:pPr>
      <w:r>
        <w:rPr>
          <w:rFonts w:ascii="Times New Roman"/>
          <w:b w:val="false"/>
          <w:i w:val="false"/>
          <w:color w:val="000000"/>
          <w:sz w:val="28"/>
        </w:rPr>
        <w:t>
      17) су қорын пайдалану мен қорғау, сумен жабдықтау және су бұру мәселелерi бойынша облыстардың (республикалық маңызы бар қаланың, астананың) жергiлiктi атқарушы органдарымен және басқа да мүдделi мемлекеттiк органдармен өзара iс-қимыл жасау;</w:t>
      </w:r>
    </w:p>
    <w:bookmarkEnd w:id="648"/>
    <w:bookmarkStart w:name="z663" w:id="649"/>
    <w:p>
      <w:pPr>
        <w:spacing w:after="0"/>
        <w:ind w:left="0"/>
        <w:jc w:val="both"/>
      </w:pPr>
      <w:r>
        <w:rPr>
          <w:rFonts w:ascii="Times New Roman"/>
          <w:b w:val="false"/>
          <w:i w:val="false"/>
          <w:color w:val="000000"/>
          <w:sz w:val="28"/>
        </w:rPr>
        <w:t>
      18) су қорын ұтымды пайдалану мен қорғау iсiнде халық арасында ағарту және тәрбие жұмыстарын жүргiзу;</w:t>
      </w:r>
    </w:p>
    <w:bookmarkEnd w:id="649"/>
    <w:bookmarkStart w:name="z664" w:id="650"/>
    <w:p>
      <w:pPr>
        <w:spacing w:after="0"/>
        <w:ind w:left="0"/>
        <w:jc w:val="both"/>
      </w:pPr>
      <w:r>
        <w:rPr>
          <w:rFonts w:ascii="Times New Roman"/>
          <w:b w:val="false"/>
          <w:i w:val="false"/>
          <w:color w:val="000000"/>
          <w:sz w:val="28"/>
        </w:rPr>
        <w:t>
      19)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 және тiркеу;</w:t>
      </w:r>
    </w:p>
    <w:bookmarkEnd w:id="650"/>
    <w:bookmarkStart w:name="z665" w:id="651"/>
    <w:p>
      <w:pPr>
        <w:spacing w:after="0"/>
        <w:ind w:left="0"/>
        <w:jc w:val="both"/>
      </w:pPr>
      <w:r>
        <w:rPr>
          <w:rFonts w:ascii="Times New Roman"/>
          <w:b w:val="false"/>
          <w:i w:val="false"/>
          <w:color w:val="000000"/>
          <w:sz w:val="28"/>
        </w:rPr>
        <w:t>
      20) салық органына ұсынғанға дейін жер үсті су көздерінен су ресурстарын пайдалануға төлем бойынша салық есептілігін куәландыру;</w:t>
      </w:r>
    </w:p>
    <w:bookmarkEnd w:id="651"/>
    <w:bookmarkStart w:name="z666" w:id="652"/>
    <w:p>
      <w:pPr>
        <w:spacing w:after="0"/>
        <w:ind w:left="0"/>
        <w:jc w:val="both"/>
      </w:pPr>
      <w:r>
        <w:rPr>
          <w:rFonts w:ascii="Times New Roman"/>
          <w:b w:val="false"/>
          <w:i w:val="false"/>
          <w:color w:val="000000"/>
          <w:sz w:val="28"/>
        </w:rPr>
        <w:t xml:space="preserve">
      21) арнайы суды пайдалануға рұқсат беру, қызметін тоқтату, мерзімін ұзарту және қайта рәсімдеу, сондай-ақ Қазақстан Республикасының заңнамасымен белгіленген тәртібінде арнайы суды пайдалану құқығын тоқтату; </w:t>
      </w:r>
    </w:p>
    <w:bookmarkEnd w:id="652"/>
    <w:bookmarkStart w:name="z667" w:id="653"/>
    <w:p>
      <w:pPr>
        <w:spacing w:after="0"/>
        <w:ind w:left="0"/>
        <w:jc w:val="both"/>
      </w:pPr>
      <w:r>
        <w:rPr>
          <w:rFonts w:ascii="Times New Roman"/>
          <w:b w:val="false"/>
          <w:i w:val="false"/>
          <w:color w:val="000000"/>
          <w:sz w:val="28"/>
        </w:rPr>
        <w:t>
      22)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bookmarkEnd w:id="653"/>
    <w:bookmarkStart w:name="z668" w:id="654"/>
    <w:p>
      <w:pPr>
        <w:spacing w:after="0"/>
        <w:ind w:left="0"/>
        <w:jc w:val="both"/>
      </w:pPr>
      <w:r>
        <w:rPr>
          <w:rFonts w:ascii="Times New Roman"/>
          <w:b w:val="false"/>
          <w:i w:val="false"/>
          <w:color w:val="000000"/>
          <w:sz w:val="28"/>
        </w:rPr>
        <w:t>
      23) облысаралық, аймақаралық, мемлекетаралық су объектiлерi бойынша су алу мен су бөлу жоспарларын әзiрлеу және олардың сақталуын бақылау;</w:t>
      </w:r>
    </w:p>
    <w:bookmarkEnd w:id="654"/>
    <w:bookmarkStart w:name="z669" w:id="655"/>
    <w:p>
      <w:pPr>
        <w:spacing w:after="0"/>
        <w:ind w:left="0"/>
        <w:jc w:val="both"/>
      </w:pPr>
      <w:r>
        <w:rPr>
          <w:rFonts w:ascii="Times New Roman"/>
          <w:b w:val="false"/>
          <w:i w:val="false"/>
          <w:color w:val="000000"/>
          <w:sz w:val="28"/>
        </w:rPr>
        <w:t>
      24) су қорын пайдалану мен қорғауға, жеке және заңды тұлғалардың Қазақстан Республикасының су заңдарын сақтауына мемлекеттiк бақылауды жүзеге асыру;</w:t>
      </w:r>
    </w:p>
    <w:bookmarkEnd w:id="655"/>
    <w:bookmarkStart w:name="z670" w:id="656"/>
    <w:p>
      <w:pPr>
        <w:spacing w:after="0"/>
        <w:ind w:left="0"/>
        <w:jc w:val="both"/>
      </w:pPr>
      <w:r>
        <w:rPr>
          <w:rFonts w:ascii="Times New Roman"/>
          <w:b w:val="false"/>
          <w:i w:val="false"/>
          <w:color w:val="000000"/>
          <w:sz w:val="28"/>
        </w:rPr>
        <w:t>
      25) бiрлесiп пайдаланылатын су қоймаларының салааралық, облысаралық және мемлекетаралық маңызы бар iрi су қоймаларының жұмыс режимiн бақылауды жүзеге асыру;</w:t>
      </w:r>
    </w:p>
    <w:bookmarkEnd w:id="656"/>
    <w:bookmarkStart w:name="z671" w:id="657"/>
    <w:p>
      <w:pPr>
        <w:spacing w:after="0"/>
        <w:ind w:left="0"/>
        <w:jc w:val="both"/>
      </w:pPr>
      <w:r>
        <w:rPr>
          <w:rFonts w:ascii="Times New Roman"/>
          <w:b w:val="false"/>
          <w:i w:val="false"/>
          <w:color w:val="000000"/>
          <w:sz w:val="28"/>
        </w:rPr>
        <w:t>
      26)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w:t>
      </w:r>
    </w:p>
    <w:bookmarkEnd w:id="657"/>
    <w:bookmarkStart w:name="z672" w:id="658"/>
    <w:p>
      <w:pPr>
        <w:spacing w:after="0"/>
        <w:ind w:left="0"/>
        <w:jc w:val="both"/>
      </w:pPr>
      <w:r>
        <w:rPr>
          <w:rFonts w:ascii="Times New Roman"/>
          <w:b w:val="false"/>
          <w:i w:val="false"/>
          <w:color w:val="000000"/>
          <w:sz w:val="28"/>
        </w:rPr>
        <w:t>
      27)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сақталуына бақылауды жүзеге асыру;</w:t>
      </w:r>
    </w:p>
    <w:bookmarkEnd w:id="658"/>
    <w:bookmarkStart w:name="z673" w:id="659"/>
    <w:p>
      <w:pPr>
        <w:spacing w:after="0"/>
        <w:ind w:left="0"/>
        <w:jc w:val="both"/>
      </w:pPr>
      <w:r>
        <w:rPr>
          <w:rFonts w:ascii="Times New Roman"/>
          <w:b w:val="false"/>
          <w:i w:val="false"/>
          <w:color w:val="000000"/>
          <w:sz w:val="28"/>
        </w:rPr>
        <w:t>
      28) су объектiлерi бойынша су пайдаланудың және су бөлудiң белгiленген нормалары мен ережелерiнiң, лимиттерiнiң, сондай-ақ су пайдалану режимiнiң сақталуына бақылауды жүзеге асыру;</w:t>
      </w:r>
    </w:p>
    <w:bookmarkEnd w:id="659"/>
    <w:bookmarkStart w:name="z674" w:id="660"/>
    <w:p>
      <w:pPr>
        <w:spacing w:after="0"/>
        <w:ind w:left="0"/>
        <w:jc w:val="both"/>
      </w:pPr>
      <w:r>
        <w:rPr>
          <w:rFonts w:ascii="Times New Roman"/>
          <w:b w:val="false"/>
          <w:i w:val="false"/>
          <w:color w:val="000000"/>
          <w:sz w:val="28"/>
        </w:rPr>
        <w:t>
      29) су тарту құрылыстарын, су шаруашылық жүйелерiн және су қоймаларын пайдалану ережелерiнiң сақталуына бақылауды жүзеге асыру;</w:t>
      </w:r>
    </w:p>
    <w:bookmarkEnd w:id="660"/>
    <w:bookmarkStart w:name="z675" w:id="661"/>
    <w:p>
      <w:pPr>
        <w:spacing w:after="0"/>
        <w:ind w:left="0"/>
        <w:jc w:val="both"/>
      </w:pPr>
      <w:r>
        <w:rPr>
          <w:rFonts w:ascii="Times New Roman"/>
          <w:b w:val="false"/>
          <w:i w:val="false"/>
          <w:color w:val="000000"/>
          <w:sz w:val="28"/>
        </w:rPr>
        <w:t>
      30) су объектiлерiнен алынатын су мен оларға ағызылатын су мөлшерiне бастапқы есеп жүргiзудiң, су сапасын айқындаудың дұрыстығын, суды пайдалану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сақтауына бақылауды жүзеге асыру;</w:t>
      </w:r>
    </w:p>
    <w:bookmarkEnd w:id="661"/>
    <w:bookmarkStart w:name="z676" w:id="662"/>
    <w:p>
      <w:pPr>
        <w:spacing w:after="0"/>
        <w:ind w:left="0"/>
        <w:jc w:val="both"/>
      </w:pPr>
      <w:r>
        <w:rPr>
          <w:rFonts w:ascii="Times New Roman"/>
          <w:b w:val="false"/>
          <w:i w:val="false"/>
          <w:color w:val="000000"/>
          <w:sz w:val="28"/>
        </w:rPr>
        <w:t>
      31)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орындауына бақылауды жүзеге асыру;</w:t>
      </w:r>
    </w:p>
    <w:bookmarkEnd w:id="662"/>
    <w:bookmarkStart w:name="z677" w:id="663"/>
    <w:p>
      <w:pPr>
        <w:spacing w:after="0"/>
        <w:ind w:left="0"/>
        <w:jc w:val="both"/>
      </w:pPr>
      <w:r>
        <w:rPr>
          <w:rFonts w:ascii="Times New Roman"/>
          <w:b w:val="false"/>
          <w:i w:val="false"/>
          <w:color w:val="000000"/>
          <w:sz w:val="28"/>
        </w:rPr>
        <w:t>
      32) су объектiлерiн оқшау және бiрлесiп пайдалануға берудiң Қазақстан Республикасының заңнамасында белгiленген тәртiбiнiң ақтауына бақылауды жүзеге асыру;</w:t>
      </w:r>
    </w:p>
    <w:bookmarkEnd w:id="663"/>
    <w:bookmarkStart w:name="z678" w:id="664"/>
    <w:p>
      <w:pPr>
        <w:spacing w:after="0"/>
        <w:ind w:left="0"/>
        <w:jc w:val="both"/>
      </w:pPr>
      <w:r>
        <w:rPr>
          <w:rFonts w:ascii="Times New Roman"/>
          <w:b w:val="false"/>
          <w:i w:val="false"/>
          <w:color w:val="000000"/>
          <w:sz w:val="28"/>
        </w:rPr>
        <w:t>
      33) су объектiлерiнiң мемлекеттiк мониторингiн жүргiзудiң және су объектiлерiн пайдалану мен қорғау бөлiгiнде жер бетi және жер асты суларын мемлекеттiк есепке алуды жүзеге асырудың Қазақстан Республикасының заңнамасында белгiленген тәртiбiнiң сақтауына бақылауды жүзеге асыру;</w:t>
      </w:r>
    </w:p>
    <w:bookmarkEnd w:id="664"/>
    <w:bookmarkStart w:name="z679" w:id="665"/>
    <w:p>
      <w:pPr>
        <w:spacing w:after="0"/>
        <w:ind w:left="0"/>
        <w:jc w:val="both"/>
      </w:pPr>
      <w:r>
        <w:rPr>
          <w:rFonts w:ascii="Times New Roman"/>
          <w:b w:val="false"/>
          <w:i w:val="false"/>
          <w:color w:val="000000"/>
          <w:sz w:val="28"/>
        </w:rPr>
        <w:t>
      34)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келуiне бақылауды жүзеге асыру;</w:t>
      </w:r>
    </w:p>
    <w:bookmarkEnd w:id="665"/>
    <w:bookmarkStart w:name="z680" w:id="666"/>
    <w:p>
      <w:pPr>
        <w:spacing w:after="0"/>
        <w:ind w:left="0"/>
        <w:jc w:val="both"/>
      </w:pPr>
      <w:r>
        <w:rPr>
          <w:rFonts w:ascii="Times New Roman"/>
          <w:b w:val="false"/>
          <w:i w:val="false"/>
          <w:color w:val="000000"/>
          <w:sz w:val="28"/>
        </w:rPr>
        <w:t>
      35) су объектiлерiн өз бетiмен пайдалануға, су қорғау аймақтары мен су объектiлерi белдеулерiнiң аумақтарында өз бетiмен құрылыс салуға жол берiлмеуiне бақылауды жүзеге асыру;</w:t>
      </w:r>
    </w:p>
    <w:bookmarkEnd w:id="666"/>
    <w:bookmarkStart w:name="z681" w:id="667"/>
    <w:p>
      <w:pPr>
        <w:spacing w:after="0"/>
        <w:ind w:left="0"/>
        <w:jc w:val="both"/>
      </w:pPr>
      <w:r>
        <w:rPr>
          <w:rFonts w:ascii="Times New Roman"/>
          <w:b w:val="false"/>
          <w:i w:val="false"/>
          <w:color w:val="000000"/>
          <w:sz w:val="28"/>
        </w:rPr>
        <w:t>
      36) суды ұтымды пайдалану мен қорғау саласындағы ғылым мен техника жетiстiктерiнiң және озық тәжiрибенiң, су тұтынудың үлесiн азайту жөнiндегi iс-шаралардың кәсiпорындарда, мекемелер мен ұйымдарда енгiзiлуiне бақылауды жүзеге асыру;</w:t>
      </w:r>
    </w:p>
    <w:bookmarkEnd w:id="667"/>
    <w:bookmarkStart w:name="z682" w:id="668"/>
    <w:p>
      <w:pPr>
        <w:spacing w:after="0"/>
        <w:ind w:left="0"/>
        <w:jc w:val="both"/>
      </w:pPr>
      <w:r>
        <w:rPr>
          <w:rFonts w:ascii="Times New Roman"/>
          <w:b w:val="false"/>
          <w:i w:val="false"/>
          <w:color w:val="000000"/>
          <w:sz w:val="28"/>
        </w:rPr>
        <w:t>
      37)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w:t>
      </w:r>
    </w:p>
    <w:bookmarkEnd w:id="668"/>
    <w:bookmarkStart w:name="z683" w:id="669"/>
    <w:p>
      <w:pPr>
        <w:spacing w:after="0"/>
        <w:ind w:left="0"/>
        <w:jc w:val="both"/>
      </w:pPr>
      <w:r>
        <w:rPr>
          <w:rFonts w:ascii="Times New Roman"/>
          <w:b w:val="false"/>
          <w:i w:val="false"/>
          <w:color w:val="000000"/>
          <w:sz w:val="28"/>
        </w:rPr>
        <w:t>
      38)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w:t>
      </w:r>
    </w:p>
    <w:bookmarkEnd w:id="669"/>
    <w:bookmarkStart w:name="z684" w:id="670"/>
    <w:p>
      <w:pPr>
        <w:spacing w:after="0"/>
        <w:ind w:left="0"/>
        <w:jc w:val="both"/>
      </w:pPr>
      <w:r>
        <w:rPr>
          <w:rFonts w:ascii="Times New Roman"/>
          <w:b w:val="false"/>
          <w:i w:val="false"/>
          <w:color w:val="000000"/>
          <w:sz w:val="28"/>
        </w:rPr>
        <w:t>
      39) Қазақстан Республикасының су заңнамаларын бұзған жағдайда мемлекетке келтірілген шығынды өтеу туралы арызды сотқа береді;</w:t>
      </w:r>
    </w:p>
    <w:bookmarkEnd w:id="670"/>
    <w:bookmarkStart w:name="z685" w:id="671"/>
    <w:p>
      <w:pPr>
        <w:spacing w:after="0"/>
        <w:ind w:left="0"/>
        <w:jc w:val="both"/>
      </w:pPr>
      <w:r>
        <w:rPr>
          <w:rFonts w:ascii="Times New Roman"/>
          <w:b w:val="false"/>
          <w:i w:val="false"/>
          <w:color w:val="000000"/>
          <w:sz w:val="28"/>
        </w:rPr>
        <w:t>
      40) Қазақстан Республикасының заңдарымен белгіленген құзыреті шегінде әкімшілік құқық бұзушылықтар туралы істер бойынша өндірісті жүзеге асыру.</w:t>
      </w:r>
    </w:p>
    <w:bookmarkEnd w:id="671"/>
    <w:bookmarkStart w:name="z686" w:id="672"/>
    <w:p>
      <w:pPr>
        <w:spacing w:after="0"/>
        <w:ind w:left="0"/>
        <w:jc w:val="both"/>
      </w:pPr>
      <w:r>
        <w:rPr>
          <w:rFonts w:ascii="Times New Roman"/>
          <w:b w:val="false"/>
          <w:i w:val="false"/>
          <w:color w:val="000000"/>
          <w:sz w:val="28"/>
        </w:rPr>
        <w:t>
      15. Инспекцияның құқықтары және міндеттері:</w:t>
      </w:r>
    </w:p>
    <w:bookmarkEnd w:id="672"/>
    <w:bookmarkStart w:name="z687" w:id="673"/>
    <w:p>
      <w:pPr>
        <w:spacing w:after="0"/>
        <w:ind w:left="0"/>
        <w:jc w:val="both"/>
      </w:pPr>
      <w:r>
        <w:rPr>
          <w:rFonts w:ascii="Times New Roman"/>
          <w:b w:val="false"/>
          <w:i w:val="false"/>
          <w:color w:val="000000"/>
          <w:sz w:val="28"/>
        </w:rPr>
        <w:t>
      1) өз құзыреті шегінде нормативтік құқықтық актілерді орындау үшін міндеттілерді қабылдау;</w:t>
      </w:r>
    </w:p>
    <w:bookmarkEnd w:id="673"/>
    <w:bookmarkStart w:name="z688" w:id="674"/>
    <w:p>
      <w:pPr>
        <w:spacing w:after="0"/>
        <w:ind w:left="0"/>
        <w:jc w:val="both"/>
      </w:pPr>
      <w:r>
        <w:rPr>
          <w:rFonts w:ascii="Times New Roman"/>
          <w:b w:val="false"/>
          <w:i w:val="false"/>
          <w:color w:val="000000"/>
          <w:sz w:val="28"/>
        </w:rPr>
        <w:t>
      2) белгіленген заңнамалық тәртіпте мемлекеттік органдардан, олардың лауазымдық тұлғаларынан қажетті ақпарат пен материалдарды алуға және сұратуға;</w:t>
      </w:r>
    </w:p>
    <w:bookmarkEnd w:id="674"/>
    <w:bookmarkStart w:name="z689" w:id="675"/>
    <w:p>
      <w:pPr>
        <w:spacing w:after="0"/>
        <w:ind w:left="0"/>
        <w:jc w:val="both"/>
      </w:pPr>
      <w:r>
        <w:rPr>
          <w:rFonts w:ascii="Times New Roman"/>
          <w:b w:val="false"/>
          <w:i w:val="false"/>
          <w:color w:val="000000"/>
          <w:sz w:val="28"/>
        </w:rPr>
        <w:t>
      3) қолданыстағы заңнамалық актілермен көзделген басқада құқықтар мен міндеттерді жүзеге асыруға.</w:t>
      </w:r>
    </w:p>
    <w:bookmarkEnd w:id="675"/>
    <w:bookmarkStart w:name="z690" w:id="676"/>
    <w:p>
      <w:pPr>
        <w:spacing w:after="0"/>
        <w:ind w:left="0"/>
        <w:jc w:val="left"/>
      </w:pPr>
      <w:r>
        <w:rPr>
          <w:rFonts w:ascii="Times New Roman"/>
          <w:b/>
          <w:i w:val="false"/>
          <w:color w:val="000000"/>
        </w:rPr>
        <w:t xml:space="preserve"> 3. Инспекцияның қызметiн ұйымдастыру</w:t>
      </w:r>
    </w:p>
    <w:bookmarkEnd w:id="676"/>
    <w:bookmarkStart w:name="z691" w:id="677"/>
    <w:p>
      <w:pPr>
        <w:spacing w:after="0"/>
        <w:ind w:left="0"/>
        <w:jc w:val="both"/>
      </w:pPr>
      <w:r>
        <w:rPr>
          <w:rFonts w:ascii="Times New Roman"/>
          <w:b w:val="false"/>
          <w:i w:val="false"/>
          <w:color w:val="000000"/>
          <w:sz w:val="28"/>
        </w:rPr>
        <w:t>
      16. Инспекцияға басшылықты жүктелген міндеттерді орындауға және өз қызметтерін жүзеге асыруға жеке жауапкершілікті атқаратын Инспекция Басшысы жүзеге асырады.</w:t>
      </w:r>
    </w:p>
    <w:bookmarkEnd w:id="677"/>
    <w:bookmarkStart w:name="z692" w:id="678"/>
    <w:p>
      <w:pPr>
        <w:spacing w:after="0"/>
        <w:ind w:left="0"/>
        <w:jc w:val="both"/>
      </w:pPr>
      <w:r>
        <w:rPr>
          <w:rFonts w:ascii="Times New Roman"/>
          <w:b w:val="false"/>
          <w:i w:val="false"/>
          <w:color w:val="000000"/>
          <w:sz w:val="28"/>
        </w:rPr>
        <w:t>
      17. Инспекция Басшысы Қазақстан Республикасының заңнамаларына сәйкес қызметіне тағайындалады және қызметінен босатылады.</w:t>
      </w:r>
    </w:p>
    <w:bookmarkEnd w:id="678"/>
    <w:bookmarkStart w:name="z693" w:id="679"/>
    <w:p>
      <w:pPr>
        <w:spacing w:after="0"/>
        <w:ind w:left="0"/>
        <w:jc w:val="both"/>
      </w:pPr>
      <w:r>
        <w:rPr>
          <w:rFonts w:ascii="Times New Roman"/>
          <w:b w:val="false"/>
          <w:i w:val="false"/>
          <w:color w:val="000000"/>
          <w:sz w:val="28"/>
        </w:rPr>
        <w:t>
      18. Инспекция басшысының Қазақстан Республикасы заңнамаларына сәйкес қызметтеріне тағайындалатын және қызметтерінен босатылатын орынбасарлары бар.</w:t>
      </w:r>
    </w:p>
    <w:bookmarkEnd w:id="679"/>
    <w:bookmarkStart w:name="z694" w:id="680"/>
    <w:p>
      <w:pPr>
        <w:spacing w:after="0"/>
        <w:ind w:left="0"/>
        <w:jc w:val="both"/>
      </w:pPr>
      <w:r>
        <w:rPr>
          <w:rFonts w:ascii="Times New Roman"/>
          <w:b w:val="false"/>
          <w:i w:val="false"/>
          <w:color w:val="000000"/>
          <w:sz w:val="28"/>
        </w:rPr>
        <w:t>
      19. Инспекция Басшысының өкілеттігі:</w:t>
      </w:r>
    </w:p>
    <w:bookmarkEnd w:id="680"/>
    <w:bookmarkStart w:name="z695" w:id="681"/>
    <w:p>
      <w:pPr>
        <w:spacing w:after="0"/>
        <w:ind w:left="0"/>
        <w:jc w:val="both"/>
      </w:pPr>
      <w:r>
        <w:rPr>
          <w:rFonts w:ascii="Times New Roman"/>
          <w:b w:val="false"/>
          <w:i w:val="false"/>
          <w:color w:val="000000"/>
          <w:sz w:val="28"/>
        </w:rPr>
        <w:t>
      1) өз құзыреті шегінде бұйрықтарға қол қояды;</w:t>
      </w:r>
    </w:p>
    <w:bookmarkEnd w:id="681"/>
    <w:bookmarkStart w:name="z696" w:id="682"/>
    <w:p>
      <w:pPr>
        <w:spacing w:after="0"/>
        <w:ind w:left="0"/>
        <w:jc w:val="both"/>
      </w:pPr>
      <w:r>
        <w:rPr>
          <w:rFonts w:ascii="Times New Roman"/>
          <w:b w:val="false"/>
          <w:i w:val="false"/>
          <w:color w:val="000000"/>
          <w:sz w:val="28"/>
        </w:rPr>
        <w:t>
      2) Қазақстан Республикасының заңнамасына сәйкес инспекция қызметкерлерін қызметке тағайындайды және орнынан босатады;</w:t>
      </w:r>
    </w:p>
    <w:bookmarkEnd w:id="682"/>
    <w:bookmarkStart w:name="z697" w:id="683"/>
    <w:p>
      <w:pPr>
        <w:spacing w:after="0"/>
        <w:ind w:left="0"/>
        <w:jc w:val="both"/>
      </w:pPr>
      <w:r>
        <w:rPr>
          <w:rFonts w:ascii="Times New Roman"/>
          <w:b w:val="false"/>
          <w:i w:val="false"/>
          <w:color w:val="000000"/>
          <w:sz w:val="28"/>
        </w:rPr>
        <w:t>
      3) өзінің орынбасарларының міндеттерін мен құзыреттерін анықтайды және бекітеді, қызметтік нұсқаулықтарын бекітеді және де өз орынбасарларының іссапарлары мәселесін шешеді;</w:t>
      </w:r>
    </w:p>
    <w:bookmarkEnd w:id="683"/>
    <w:bookmarkStart w:name="z698" w:id="684"/>
    <w:p>
      <w:pPr>
        <w:spacing w:after="0"/>
        <w:ind w:left="0"/>
        <w:jc w:val="both"/>
      </w:pPr>
      <w:r>
        <w:rPr>
          <w:rFonts w:ascii="Times New Roman"/>
          <w:b w:val="false"/>
          <w:i w:val="false"/>
          <w:color w:val="000000"/>
          <w:sz w:val="28"/>
        </w:rPr>
        <w:t>
      4) заңмен белгіленген тәртіпте инспекция қызметшілеріне тәртіптік жаза қолдану және көтермелеу жөнінде шаралар қолданады;</w:t>
      </w:r>
    </w:p>
    <w:bookmarkEnd w:id="684"/>
    <w:bookmarkStart w:name="z699" w:id="685"/>
    <w:p>
      <w:pPr>
        <w:spacing w:after="0"/>
        <w:ind w:left="0"/>
        <w:jc w:val="both"/>
      </w:pPr>
      <w:r>
        <w:rPr>
          <w:rFonts w:ascii="Times New Roman"/>
          <w:b w:val="false"/>
          <w:i w:val="false"/>
          <w:color w:val="000000"/>
          <w:sz w:val="28"/>
        </w:rPr>
        <w:t>
      5) өз құзыреті шегінде инспекция қызметшілерін іссапарға жіберу, еңбек демалысын беру, біліктілікті арттыру мәселелерін шешеді;</w:t>
      </w:r>
    </w:p>
    <w:bookmarkEnd w:id="685"/>
    <w:bookmarkStart w:name="z700" w:id="686"/>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 басшылығының келісімі бойынша өз құзыреті шегінде инспекция басшысы мен басшы орынбасарларының іссапарларын, көтермелеу мәселелері шешеді;</w:t>
      </w:r>
    </w:p>
    <w:bookmarkEnd w:id="686"/>
    <w:bookmarkStart w:name="z701" w:id="687"/>
    <w:p>
      <w:pPr>
        <w:spacing w:after="0"/>
        <w:ind w:left="0"/>
        <w:jc w:val="both"/>
      </w:pPr>
      <w:r>
        <w:rPr>
          <w:rFonts w:ascii="Times New Roman"/>
          <w:b w:val="false"/>
          <w:i w:val="false"/>
          <w:color w:val="000000"/>
          <w:sz w:val="28"/>
        </w:rPr>
        <w:t>
      7) өз құзыреті шегінде инспекцияның сыбайлас жемқорлыққа қарсы бағытталған шараларды қолданады және жемқорлыққа қарсы шаралар үшін жеке жауапкершілік атқарады;</w:t>
      </w:r>
    </w:p>
    <w:bookmarkEnd w:id="687"/>
    <w:bookmarkStart w:name="z702" w:id="688"/>
    <w:p>
      <w:pPr>
        <w:spacing w:after="0"/>
        <w:ind w:left="0"/>
        <w:jc w:val="both"/>
      </w:pPr>
      <w:r>
        <w:rPr>
          <w:rFonts w:ascii="Times New Roman"/>
          <w:b w:val="false"/>
          <w:i w:val="false"/>
          <w:color w:val="000000"/>
          <w:sz w:val="28"/>
        </w:rPr>
        <w:t>
      8) Қазақстан Республикасының қолданыстағы заңнамасына сәйкес мемлекеттік органдарда және басқа ұйымдарда Инспекцияның мүддесін ұсынады.</w:t>
      </w:r>
    </w:p>
    <w:bookmarkEnd w:id="688"/>
    <w:p>
      <w:pPr>
        <w:spacing w:after="0"/>
        <w:ind w:left="0"/>
        <w:jc w:val="both"/>
      </w:pPr>
      <w:r>
        <w:rPr>
          <w:rFonts w:ascii="Times New Roman"/>
          <w:b w:val="false"/>
          <w:i w:val="false"/>
          <w:color w:val="000000"/>
          <w:sz w:val="28"/>
        </w:rPr>
        <w:t xml:space="preserve">
      Инспекция Басшысы болмаған уақытта өкілеттіктерін орындау қолданыстағы заңнамаларға сәйкес оны ауыстыратын тұлғамен жүзеге асырылады. </w:t>
      </w:r>
    </w:p>
    <w:bookmarkStart w:name="z703" w:id="689"/>
    <w:p>
      <w:pPr>
        <w:spacing w:after="0"/>
        <w:ind w:left="0"/>
        <w:jc w:val="both"/>
      </w:pPr>
      <w:r>
        <w:rPr>
          <w:rFonts w:ascii="Times New Roman"/>
          <w:b w:val="false"/>
          <w:i w:val="false"/>
          <w:color w:val="000000"/>
          <w:sz w:val="28"/>
        </w:rPr>
        <w:t>
      20. Инспекция Басшысы қолданыстағы заңнамаларға сәйкес өзінің орынбасарларының өкілеттіктерін анықтайды.</w:t>
      </w:r>
    </w:p>
    <w:bookmarkEnd w:id="689"/>
    <w:bookmarkStart w:name="z704" w:id="690"/>
    <w:p>
      <w:pPr>
        <w:spacing w:after="0"/>
        <w:ind w:left="0"/>
        <w:jc w:val="left"/>
      </w:pPr>
      <w:r>
        <w:rPr>
          <w:rFonts w:ascii="Times New Roman"/>
          <w:b/>
          <w:i w:val="false"/>
          <w:color w:val="000000"/>
        </w:rPr>
        <w:t xml:space="preserve"> 4. Инспекцияның мүлігi</w:t>
      </w:r>
    </w:p>
    <w:bookmarkEnd w:id="690"/>
    <w:bookmarkStart w:name="z705" w:id="691"/>
    <w:p>
      <w:pPr>
        <w:spacing w:after="0"/>
        <w:ind w:left="0"/>
        <w:jc w:val="both"/>
      </w:pPr>
      <w:r>
        <w:rPr>
          <w:rFonts w:ascii="Times New Roman"/>
          <w:b w:val="false"/>
          <w:i w:val="false"/>
          <w:color w:val="000000"/>
          <w:sz w:val="28"/>
        </w:rPr>
        <w:t>
      21. Инспекцияның жедел басқару құқығында заңнамамен қарастырылған жағдайда жекелеген мүлігі болады.</w:t>
      </w:r>
    </w:p>
    <w:bookmarkEnd w:id="691"/>
    <w:bookmarkStart w:name="z706" w:id="692"/>
    <w:p>
      <w:pPr>
        <w:spacing w:after="0"/>
        <w:ind w:left="0"/>
        <w:jc w:val="both"/>
      </w:pPr>
      <w:r>
        <w:rPr>
          <w:rFonts w:ascii="Times New Roman"/>
          <w:b w:val="false"/>
          <w:i w:val="false"/>
          <w:color w:val="000000"/>
          <w:sz w:val="28"/>
        </w:rPr>
        <w:t>
      Инспекцияның мүлкі оған меншік иесі берген мүліктің есебінен қалыптасады, сондай-ақ өз қызметі нәтижесінде және Қазақстан Республикасы заңнамасымен тиым салынбаған өз қызметі нәтижесінде алынған мүліктен тұрады.</w:t>
      </w:r>
    </w:p>
    <w:bookmarkEnd w:id="692"/>
    <w:bookmarkStart w:name="z707" w:id="693"/>
    <w:p>
      <w:pPr>
        <w:spacing w:after="0"/>
        <w:ind w:left="0"/>
        <w:jc w:val="both"/>
      </w:pPr>
      <w:r>
        <w:rPr>
          <w:rFonts w:ascii="Times New Roman"/>
          <w:b w:val="false"/>
          <w:i w:val="false"/>
          <w:color w:val="000000"/>
          <w:sz w:val="28"/>
        </w:rPr>
        <w:t>
      22. Инспекцияға бекiтілiп берілген мүлік республикалық меншікке жатады.</w:t>
      </w:r>
    </w:p>
    <w:bookmarkEnd w:id="693"/>
    <w:bookmarkStart w:name="z708" w:id="694"/>
    <w:p>
      <w:pPr>
        <w:spacing w:after="0"/>
        <w:ind w:left="0"/>
        <w:jc w:val="both"/>
      </w:pPr>
      <w:r>
        <w:rPr>
          <w:rFonts w:ascii="Times New Roman"/>
          <w:b w:val="false"/>
          <w:i w:val="false"/>
          <w:color w:val="000000"/>
          <w:sz w:val="28"/>
        </w:rPr>
        <w:t>
      23. Инспекция өзгесі заңнамамен белгіленбесе, қаржыландыру жоспары бойынша оған берілген қаражат есебінен сатып алынған, өзіне бекiтілiп берілген мүлiктi өз еркімен иеліктен шығаруға немесе оған өзге де тәсілмен билік етуге құқылы емес.</w:t>
      </w:r>
    </w:p>
    <w:bookmarkEnd w:id="694"/>
    <w:bookmarkStart w:name="z709" w:id="695"/>
    <w:p>
      <w:pPr>
        <w:spacing w:after="0"/>
        <w:ind w:left="0"/>
        <w:jc w:val="left"/>
      </w:pPr>
      <w:r>
        <w:rPr>
          <w:rFonts w:ascii="Times New Roman"/>
          <w:b/>
          <w:i w:val="false"/>
          <w:color w:val="000000"/>
        </w:rPr>
        <w:t xml:space="preserve"> 5. Инспекцияны қайта ұйымдастыру және тарату</w:t>
      </w:r>
    </w:p>
    <w:bookmarkEnd w:id="695"/>
    <w:bookmarkStart w:name="z710" w:id="69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6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