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3e13" w14:textId="7973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малдардың мемлекеттік тіркелімін жүргізу ережесін бекіту туралы" Қазақстан Республикасы Ауыл шаруашылығы министрінің м.а. 2008 жылғы 29 желтоқсандағы № 792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2014 жылғы 3 қазандағы № 3-3/503 бұйрығы. Қазақстан Республикасының Әділет министрлігінде 2014 жылы 4 желтоқсанда № 9927 тіркелді</w:t>
      </w:r>
    </w:p>
    <w:p>
      <w:pPr>
        <w:spacing w:after="0"/>
        <w:ind w:left="0"/>
        <w:jc w:val="both"/>
      </w:pPr>
      <w:bookmarkStart w:name="z2" w:id="0"/>
      <w:r>
        <w:rPr>
          <w:rFonts w:ascii="Times New Roman"/>
          <w:b/>
          <w:i w:val="false"/>
          <w:color w:val="000000"/>
          <w:sz w:val="28"/>
        </w:rPr>
        <w:t>      БҰЙЫРАМЫН:</w:t>
      </w:r>
      <w:r>
        <w:br/>
      </w:r>
      <w:r>
        <w:rPr>
          <w:rFonts w:ascii="Times New Roman"/>
          <w:b w:val="false"/>
          <w:i w:val="false"/>
          <w:color w:val="000000"/>
          <w:sz w:val="28"/>
        </w:rPr>
        <w:t>
      1 «Асыл тұқымды малдардың мемлекеттік тіркелімін жүргізу ережесін бекіту туралы» Қазақстан Республикасы Ауыл шаруашылығы министрінің м.а. 2008 жылғы 29 желтоқсандағы № 792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5482 болып тіркелген, «Заң газеті» газетінің 2009 жылғы 30 қаңтардағы № 15 (1438)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 мал шаруашылығы туралы» 1998 жылғы 9 шілдесіндегі Қазақстан Республикасы Заңының 13-бабының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Асыл тұқымды малдардың мемлекеттік тіркелімін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Асыл тұқымды малдардың мемлекеттік тіркелімін жүргізу ережесі (бұдан әрі – Ереже) «Асыл тұқымды мал шаруашылығы туралы» Қазақстан Республикасы Заңының (бұдан әрі – Заң) 13-бабының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асыл тұқымды малдардың мемлекеттік тіркелімін (бұдан әрі – мемлекеттік тіркелім)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субъектілердің асыл тұқымды малдардың сандық, сапалық және өнімділігі туралы деректері малдардың түрлері мен тұқымдары бойынша мемлекеттік тіркелімге енгізіледі.</w:t>
      </w:r>
      <w:r>
        <w:br/>
      </w:r>
      <w:r>
        <w:rPr>
          <w:rFonts w:ascii="Times New Roman"/>
          <w:b w:val="false"/>
          <w:i w:val="false"/>
          <w:color w:val="000000"/>
          <w:sz w:val="28"/>
        </w:rPr>
        <w:t>
</w:t>
      </w:r>
      <w:r>
        <w:rPr>
          <w:rFonts w:ascii="Times New Roman"/>
          <w:b w:val="false"/>
          <w:i w:val="false"/>
          <w:color w:val="000000"/>
          <w:sz w:val="28"/>
        </w:rPr>
        <w:t>
      3. Жеке және заңды тұлғалар асыл тұқымды малдарды бюджеттік қаражат есебінен сатып алған жағдайда ауданның, облыстық маңызы бар қаланың жергілікті атқарушы органдарына қолда бар асыл тұқымды малдарды мемлекеттік тіркелімге енгізу үшін есеп берді.</w:t>
      </w:r>
      <w:r>
        <w:br/>
      </w:r>
      <w:r>
        <w:rPr>
          <w:rFonts w:ascii="Times New Roman"/>
          <w:b w:val="false"/>
          <w:i w:val="false"/>
          <w:color w:val="000000"/>
          <w:sz w:val="28"/>
        </w:rPr>
        <w:t>
</w:t>
      </w:r>
      <w:r>
        <w:rPr>
          <w:rFonts w:ascii="Times New Roman"/>
          <w:b w:val="false"/>
          <w:i w:val="false"/>
          <w:color w:val="000000"/>
          <w:sz w:val="28"/>
        </w:rPr>
        <w:t>
      4. Асыл тұқымды малды мемлекеттiк тіркелімге енгізу асыл тұқымдық малдың карточкасы немесе селекциялық карточка негізінде жүргізіледі.».</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Асыл тұқымды малдардың мемлекеттік тіркелімін жүргізу ережесіне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w:t>
      </w:r>
      <w:r>
        <w:rPr>
          <w:rFonts w:ascii="Times New Roman"/>
          <w:b w:val="false"/>
          <w:i w:val="false"/>
          <w:color w:val="000000"/>
          <w:sz w:val="28"/>
        </w:rPr>
        <w:t>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 осы бұйрықтың Қазақстан Республикасы Әдiлет министрлiгiнде мемлекеттiк тiркелуiн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м.а.                                 С.Омаров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______________Е.А. Досаев</w:t>
      </w:r>
      <w:r>
        <w:br/>
      </w:r>
      <w:r>
        <w:rPr>
          <w:rFonts w:ascii="Times New Roman"/>
          <w:b w:val="false"/>
          <w:i w:val="false"/>
          <w:color w:val="000000"/>
          <w:sz w:val="28"/>
        </w:rPr>
        <w:t>
</w:t>
      </w:r>
      <w:r>
        <w:rPr>
          <w:rFonts w:ascii="Times New Roman"/>
          <w:b w:val="false"/>
          <w:i/>
          <w:color w:val="000000"/>
          <w:sz w:val="28"/>
        </w:rPr>
        <w:t>      2014 жыл 29 қазан</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1-қосымша          </w:t>
      </w:r>
    </w:p>
    <w:bookmarkEnd w:id="1"/>
    <w:bookmarkStart w:name="z17" w:id="2"/>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8" w:id="3"/>
    <w:p>
      <w:pPr>
        <w:spacing w:after="0"/>
        <w:ind w:left="0"/>
        <w:jc w:val="left"/>
      </w:pPr>
      <w:r>
        <w:rPr>
          <w:rFonts w:ascii="Times New Roman"/>
          <w:b/>
          <w:i w:val="false"/>
          <w:color w:val="000000"/>
        </w:rPr>
        <w:t xml:space="preserve"> 
Асыл тұқымды ірі қара малды есепке алу ведомосі Ведомость учета племенного крупного рогатого скота</w:t>
      </w:r>
    </w:p>
    <w:bookmarkEnd w:id="3"/>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1ТВ нысаны</w:t>
      </w:r>
      <w:r>
        <w:br/>
      </w:r>
      <w:r>
        <w:rPr>
          <w:rFonts w:ascii="Times New Roman"/>
          <w:b w:val="false"/>
          <w:i w:val="false"/>
          <w:color w:val="000000"/>
          <w:sz w:val="28"/>
        </w:rPr>
        <w:t>
Индекс Форма № 1–ВУ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9" w:id="4"/>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 (бұдан әрі – субъектілер), сондай-ақ асыл тұқымды малы бар жеке және заңды тұлғалар (бұдан әрі –жеке және заңды тұлғалар) есепті аудандық жергілікті атқарушы органының ауыл шаруашылығы бөліміне 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ауыл шаруашылығы басқармалары (бұдан әрі – Басқарма) есепті жыл сайын Қазақстан Республикасы Ауыл шаруашылығы министрлігіне (бұдан әрі – Министрлік) есеп беру кезеңі жылдан кейінгі жылдың 10 ақпанынан кеш емес.</w:t>
      </w:r>
      <w:r>
        <w:br/>
      </w:r>
      <w:r>
        <w:rPr>
          <w:rFonts w:ascii="Times New Roman"/>
          <w:b w:val="false"/>
          <w:i w:val="false"/>
          <w:color w:val="000000"/>
          <w:sz w:val="28"/>
        </w:rPr>
        <w:t xml:space="preserve">
      Представляют: </w:t>
      </w:r>
      <w:r>
        <w:br/>
      </w:r>
      <w:r>
        <w:rPr>
          <w:rFonts w:ascii="Times New Roman"/>
          <w:b w:val="false"/>
          <w:i w:val="false"/>
          <w:color w:val="000000"/>
          <w:sz w:val="28"/>
        </w:rPr>
        <w:t>
</w:t>
      </w:r>
      <w:r>
        <w:rPr>
          <w:rFonts w:ascii="Times New Roman"/>
          <w:b w:val="false"/>
          <w:i w:val="false"/>
          <w:color w:val="000000"/>
          <w:sz w:val="28"/>
        </w:rPr>
        <w:t>
      1) субъекты в области племенного животноводства (далее - субъекты), а также физические и юридические лица, имеющие племенных животных (далее – физические и юридические лица) представляют отчет, в срок не позднее 15 января года, следующего за отчетным годом в отдел сельского хозяйства местного исполнительного органа района;</w:t>
      </w:r>
      <w:r>
        <w:br/>
      </w:r>
      <w:r>
        <w:rPr>
          <w:rFonts w:ascii="Times New Roman"/>
          <w:b w:val="false"/>
          <w:i w:val="false"/>
          <w:color w:val="000000"/>
          <w:sz w:val="28"/>
        </w:rPr>
        <w:t>
</w:t>
      </w:r>
      <w:r>
        <w:rPr>
          <w:rFonts w:ascii="Times New Roman"/>
          <w:b w:val="false"/>
          <w:i w:val="false"/>
          <w:color w:val="000000"/>
          <w:sz w:val="28"/>
        </w:rPr>
        <w:t>
      2) управление сельского хозяйства (далее - Управление) местных исполнительных органов областей, городов Астана и Алматы представляют ежегодный отчет ежегодно, в срок не позднее 10 февраля следующего за отчетным годом в Министерство сельского хозяйства Республики Казахстан (далее - Министерство).</w:t>
      </w:r>
    </w:p>
    <w:bookmarkEnd w:id="4"/>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w:t>
      </w:r>
      <w:r>
        <w:br/>
      </w:r>
      <w:r>
        <w:rPr>
          <w:rFonts w:ascii="Times New Roman"/>
          <w:b w:val="false"/>
          <w:i w:val="false"/>
          <w:color w:val="000000"/>
          <w:sz w:val="28"/>
        </w:rPr>
        <w:t>
Разводимая порода     _________________________________________</w:t>
      </w:r>
    </w:p>
    <w:bookmarkStart w:name="z24" w:id="5"/>
    <w:p>
      <w:pPr>
        <w:spacing w:after="0"/>
        <w:ind w:left="0"/>
        <w:jc w:val="left"/>
      </w:pPr>
      <w:r>
        <w:rPr>
          <w:rFonts w:ascii="Times New Roman"/>
          <w:b/>
          <w:i w:val="false"/>
          <w:color w:val="000000"/>
        </w:rPr>
        <w:t xml:space="preserve"> 
Асыл тұқымды ірі қара малды есепке алу ведомосі</w:t>
      </w:r>
      <w:r>
        <w:br/>
      </w:r>
      <w:r>
        <w:rPr>
          <w:rFonts w:ascii="Times New Roman"/>
          <w:b/>
          <w:i w:val="false"/>
          <w:color w:val="000000"/>
        </w:rPr>
        <w:t>
Ведомость учета племенного крупного рогатого скота</w:t>
      </w:r>
    </w:p>
    <w:bookmarkEnd w:id="5"/>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1081"/>
        <w:gridCol w:w="917"/>
        <w:gridCol w:w="1126"/>
        <w:gridCol w:w="484"/>
        <w:gridCol w:w="636"/>
        <w:gridCol w:w="513"/>
        <w:gridCol w:w="459"/>
        <w:gridCol w:w="1062"/>
        <w:gridCol w:w="878"/>
        <w:gridCol w:w="760"/>
        <w:gridCol w:w="557"/>
        <w:gridCol w:w="557"/>
        <w:gridCol w:w="1789"/>
      </w:tblGrid>
      <w:tr>
        <w:trPr>
          <w:trHeight w:val="225" w:hRule="atLeast"/>
        </w:trPr>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xml:space="preserve">
в том числе зарегистрированные в республиканских палатах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 (ұрпағы**)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IV</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бұқалары</w:t>
            </w:r>
            <w:r>
              <w:br/>
            </w:r>
            <w:r>
              <w:rPr>
                <w:rFonts w:ascii="Times New Roman"/>
                <w:b w:val="false"/>
                <w:i w:val="false"/>
                <w:color w:val="000000"/>
                <w:sz w:val="20"/>
              </w:rPr>
              <w:t>
быки-производители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сиырлары</w:t>
            </w:r>
            <w:r>
              <w:br/>
            </w:r>
            <w:r>
              <w:rPr>
                <w:rFonts w:ascii="Times New Roman"/>
                <w:b w:val="false"/>
                <w:i w:val="false"/>
                <w:color w:val="000000"/>
                <w:sz w:val="20"/>
              </w:rPr>
              <w:t>
коровы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18 айдан 2 жасқа дейінгі бұқашықтары</w:t>
            </w:r>
            <w:r>
              <w:br/>
            </w:r>
            <w:r>
              <w:rPr>
                <w:rFonts w:ascii="Times New Roman"/>
                <w:b w:val="false"/>
                <w:i w:val="false"/>
                <w:color w:val="000000"/>
                <w:sz w:val="20"/>
              </w:rPr>
              <w:t>
бычки от 18 месяцев до 2 лет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2 жастан үлкен бұқалары</w:t>
            </w:r>
            <w:r>
              <w:br/>
            </w:r>
            <w:r>
              <w:rPr>
                <w:rFonts w:ascii="Times New Roman"/>
                <w:b w:val="false"/>
                <w:i w:val="false"/>
                <w:color w:val="000000"/>
                <w:sz w:val="20"/>
              </w:rPr>
              <w:t>
бычки старше 2 лет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2 жастан асқан құнажындары</w:t>
            </w:r>
            <w:r>
              <w:br/>
            </w:r>
            <w:r>
              <w:rPr>
                <w:rFonts w:ascii="Times New Roman"/>
                <w:b w:val="false"/>
                <w:i w:val="false"/>
                <w:color w:val="000000"/>
                <w:sz w:val="20"/>
              </w:rPr>
              <w:t>
телки старше 2 лет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18 айдан 27 айға дейінгі қашарлары</w:t>
            </w:r>
            <w:r>
              <w:br/>
            </w:r>
            <w:r>
              <w:rPr>
                <w:rFonts w:ascii="Times New Roman"/>
                <w:b w:val="false"/>
                <w:i w:val="false"/>
                <w:color w:val="000000"/>
                <w:sz w:val="20"/>
              </w:rPr>
              <w:t>
телки от 18 до 27 месяцев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12 айдан 18 айға дейінгі бұқашықтары</w:t>
            </w:r>
            <w:r>
              <w:br/>
            </w:r>
            <w:r>
              <w:rPr>
                <w:rFonts w:ascii="Times New Roman"/>
                <w:b w:val="false"/>
                <w:i w:val="false"/>
                <w:color w:val="000000"/>
                <w:sz w:val="20"/>
              </w:rPr>
              <w:t>
бычки от 12 до 18 месяцев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12 айдан 18 айға дейінгі жастағы қашарлары</w:t>
            </w:r>
            <w:r>
              <w:br/>
            </w:r>
            <w:r>
              <w:rPr>
                <w:rFonts w:ascii="Times New Roman"/>
                <w:b w:val="false"/>
                <w:i w:val="false"/>
                <w:color w:val="000000"/>
                <w:sz w:val="20"/>
              </w:rPr>
              <w:t>
телки от 12 до 18 месяцев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айдан 1 жасқа дейінгі бұқашықтары</w:t>
            </w:r>
            <w:r>
              <w:br/>
            </w:r>
            <w:r>
              <w:rPr>
                <w:rFonts w:ascii="Times New Roman"/>
                <w:b w:val="false"/>
                <w:i w:val="false"/>
                <w:color w:val="000000"/>
                <w:sz w:val="20"/>
              </w:rPr>
              <w:t>
бычки от 6 месяцев до 1 года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айдан 1 жасқа дейінгі қашарлары</w:t>
            </w:r>
            <w:r>
              <w:br/>
            </w:r>
            <w:r>
              <w:rPr>
                <w:rFonts w:ascii="Times New Roman"/>
                <w:b w:val="false"/>
                <w:i w:val="false"/>
                <w:color w:val="000000"/>
                <w:sz w:val="20"/>
              </w:rPr>
              <w:t xml:space="preserve">
телочки от 6 месяцев до 1 года молочного стада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айға дейінгі бұқашықтары</w:t>
            </w:r>
            <w:r>
              <w:br/>
            </w:r>
            <w:r>
              <w:rPr>
                <w:rFonts w:ascii="Times New Roman"/>
                <w:b w:val="false"/>
                <w:i w:val="false"/>
                <w:color w:val="000000"/>
                <w:sz w:val="20"/>
              </w:rPr>
              <w:t>
бычки до 6 месяцев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айға дейінгі қашарлары</w:t>
            </w:r>
            <w:r>
              <w:br/>
            </w:r>
            <w:r>
              <w:rPr>
                <w:rFonts w:ascii="Times New Roman"/>
                <w:b w:val="false"/>
                <w:i w:val="false"/>
                <w:color w:val="000000"/>
                <w:sz w:val="20"/>
              </w:rPr>
              <w:t>
телочки до 6 месяцев молочного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1066"/>
        <w:gridCol w:w="903"/>
        <w:gridCol w:w="1108"/>
        <w:gridCol w:w="671"/>
        <w:gridCol w:w="630"/>
        <w:gridCol w:w="509"/>
        <w:gridCol w:w="454"/>
        <w:gridCol w:w="1045"/>
        <w:gridCol w:w="865"/>
        <w:gridCol w:w="750"/>
        <w:gridCol w:w="553"/>
        <w:gridCol w:w="554"/>
        <w:gridCol w:w="1760"/>
      </w:tblGrid>
      <w:tr>
        <w:trPr>
          <w:trHeight w:val="225"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в том числе зарегистрированные в республиканских палатах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 (ұрпағы**)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IVIV</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бұқашықтары</w:t>
            </w:r>
            <w:r>
              <w:br/>
            </w:r>
            <w:r>
              <w:rPr>
                <w:rFonts w:ascii="Times New Roman"/>
                <w:b w:val="false"/>
                <w:i w:val="false"/>
                <w:color w:val="000000"/>
                <w:sz w:val="20"/>
              </w:rPr>
              <w:t>
быки-производители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сиырлары</w:t>
            </w:r>
            <w:r>
              <w:br/>
            </w:r>
            <w:r>
              <w:rPr>
                <w:rFonts w:ascii="Times New Roman"/>
                <w:b w:val="false"/>
                <w:i w:val="false"/>
                <w:color w:val="000000"/>
                <w:sz w:val="20"/>
              </w:rPr>
              <w:t>
коровы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2 жастан үлкен құнан бұқалары</w:t>
            </w:r>
            <w:r>
              <w:br/>
            </w:r>
            <w:r>
              <w:rPr>
                <w:rFonts w:ascii="Times New Roman"/>
                <w:b w:val="false"/>
                <w:i w:val="false"/>
                <w:color w:val="000000"/>
                <w:sz w:val="20"/>
              </w:rPr>
              <w:t xml:space="preserve">
бычки старше 2 лет мясного стада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2 жастан асқан құнажындары</w:t>
            </w:r>
            <w:r>
              <w:br/>
            </w:r>
            <w:r>
              <w:rPr>
                <w:rFonts w:ascii="Times New Roman"/>
                <w:b w:val="false"/>
                <w:i w:val="false"/>
                <w:color w:val="000000"/>
                <w:sz w:val="20"/>
              </w:rPr>
              <w:t>
телки старше 2 лет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18 айдан 2 жасқа дейінгі бұқалар</w:t>
            </w:r>
            <w:r>
              <w:br/>
            </w:r>
            <w:r>
              <w:rPr>
                <w:rFonts w:ascii="Times New Roman"/>
                <w:b w:val="false"/>
                <w:i w:val="false"/>
                <w:color w:val="000000"/>
                <w:sz w:val="20"/>
              </w:rPr>
              <w:t>
бычки от 18 месяцев до 2 лет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18 айдан 27 айға дейінгі қашарлары</w:t>
            </w:r>
            <w:r>
              <w:br/>
            </w:r>
            <w:r>
              <w:rPr>
                <w:rFonts w:ascii="Times New Roman"/>
                <w:b w:val="false"/>
                <w:i w:val="false"/>
                <w:color w:val="000000"/>
                <w:sz w:val="20"/>
              </w:rPr>
              <w:t>
телки от 18 до 27 месяцев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12 айдан 18 айға дейінгі бұқашықтары</w:t>
            </w:r>
            <w:r>
              <w:br/>
            </w:r>
            <w:r>
              <w:rPr>
                <w:rFonts w:ascii="Times New Roman"/>
                <w:b w:val="false"/>
                <w:i w:val="false"/>
                <w:color w:val="000000"/>
                <w:sz w:val="20"/>
              </w:rPr>
              <w:t>
бычки от 12 до 18 месяцев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12 айдан 18 айға дейінгі қашарлары</w:t>
            </w:r>
            <w:r>
              <w:br/>
            </w:r>
            <w:r>
              <w:rPr>
                <w:rFonts w:ascii="Times New Roman"/>
                <w:b w:val="false"/>
                <w:i w:val="false"/>
                <w:color w:val="000000"/>
                <w:sz w:val="20"/>
              </w:rPr>
              <w:t>
телки от 12 до 18 месяцев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айдан 1 жасқа дейінгі бұқашықтары</w:t>
            </w:r>
            <w:r>
              <w:br/>
            </w:r>
            <w:r>
              <w:rPr>
                <w:rFonts w:ascii="Times New Roman"/>
                <w:b w:val="false"/>
                <w:i w:val="false"/>
                <w:color w:val="000000"/>
                <w:sz w:val="20"/>
              </w:rPr>
              <w:t>
бычки от 6 месяцев до 1 года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етті табынның қашарлары</w:t>
            </w:r>
            <w:r>
              <w:br/>
            </w:r>
            <w:r>
              <w:rPr>
                <w:rFonts w:ascii="Times New Roman"/>
                <w:b w:val="false"/>
                <w:i w:val="false"/>
                <w:color w:val="000000"/>
                <w:sz w:val="20"/>
              </w:rPr>
              <w:t>
телочки от 6 месяцев до 1 года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айға дейінгі бұқашықтары</w:t>
            </w:r>
            <w:r>
              <w:br/>
            </w:r>
            <w:r>
              <w:rPr>
                <w:rFonts w:ascii="Times New Roman"/>
                <w:b w:val="false"/>
                <w:i w:val="false"/>
                <w:color w:val="000000"/>
                <w:sz w:val="20"/>
              </w:rPr>
              <w:t>
бычки до 6 месяцев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айға дейінгі қашарлары</w:t>
            </w:r>
            <w:r>
              <w:br/>
            </w:r>
            <w:r>
              <w:rPr>
                <w:rFonts w:ascii="Times New Roman"/>
                <w:b w:val="false"/>
                <w:i w:val="false"/>
                <w:color w:val="000000"/>
                <w:sz w:val="20"/>
              </w:rPr>
              <w:t>
телочки до 6 месяцев мясного стада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1081"/>
        <w:gridCol w:w="917"/>
        <w:gridCol w:w="1126"/>
        <w:gridCol w:w="484"/>
        <w:gridCol w:w="636"/>
        <w:gridCol w:w="513"/>
        <w:gridCol w:w="459"/>
        <w:gridCol w:w="1062"/>
        <w:gridCol w:w="878"/>
        <w:gridCol w:w="760"/>
        <w:gridCol w:w="557"/>
        <w:gridCol w:w="557"/>
        <w:gridCol w:w="1789"/>
      </w:tblGrid>
      <w:tr>
        <w:trPr>
          <w:trHeight w:val="225" w:hRule="atLeast"/>
        </w:trPr>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в том числе зарегистрированные в республиканских палатах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IV</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тұқымдық бұқалары</w:t>
            </w:r>
            <w:r>
              <w:br/>
            </w:r>
            <w:r>
              <w:rPr>
                <w:rFonts w:ascii="Times New Roman"/>
                <w:b w:val="false"/>
                <w:i w:val="false"/>
                <w:color w:val="000000"/>
                <w:sz w:val="20"/>
              </w:rPr>
              <w:t>
быки-производители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сиырлары</w:t>
            </w:r>
            <w:r>
              <w:br/>
            </w:r>
            <w:r>
              <w:rPr>
                <w:rFonts w:ascii="Times New Roman"/>
                <w:b w:val="false"/>
                <w:i w:val="false"/>
                <w:color w:val="000000"/>
                <w:sz w:val="20"/>
              </w:rPr>
              <w:t>
коровы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2 жастан үлкен құнан бұқалары</w:t>
            </w:r>
            <w:r>
              <w:br/>
            </w:r>
            <w:r>
              <w:rPr>
                <w:rFonts w:ascii="Times New Roman"/>
                <w:b w:val="false"/>
                <w:i w:val="false"/>
                <w:color w:val="000000"/>
                <w:sz w:val="20"/>
              </w:rPr>
              <w:t>
бычки старше 2 лет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 жастан 2 жасқа дейінгі бұқашықтары бычки от 1 года до 2 лет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18 айдан 27 айға дейінгі қашарлары</w:t>
            </w:r>
            <w:r>
              <w:br/>
            </w:r>
            <w:r>
              <w:rPr>
                <w:rFonts w:ascii="Times New Roman"/>
                <w:b w:val="false"/>
                <w:i w:val="false"/>
                <w:color w:val="000000"/>
                <w:sz w:val="20"/>
              </w:rPr>
              <w:t>
телки от 18 месяцев до 27 месяцев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 жастан 18 айға дейінгі қашарлары</w:t>
            </w:r>
            <w:r>
              <w:br/>
            </w:r>
            <w:r>
              <w:rPr>
                <w:rFonts w:ascii="Times New Roman"/>
                <w:b w:val="false"/>
                <w:i w:val="false"/>
                <w:color w:val="000000"/>
                <w:sz w:val="20"/>
              </w:rPr>
              <w:t>
телки от 1 года до 18 месяцев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айдан 1 жасқа дейінгі бұқашықтары</w:t>
            </w:r>
            <w:r>
              <w:br/>
            </w:r>
            <w:r>
              <w:rPr>
                <w:rFonts w:ascii="Times New Roman"/>
                <w:b w:val="false"/>
                <w:i w:val="false"/>
                <w:color w:val="000000"/>
                <w:sz w:val="20"/>
              </w:rPr>
              <w:t>
бычки от 6 месяцев до 1 года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айдан 1 жасқа дейінгі қашарлары</w:t>
            </w:r>
            <w:r>
              <w:br/>
            </w:r>
            <w:r>
              <w:rPr>
                <w:rFonts w:ascii="Times New Roman"/>
                <w:b w:val="false"/>
                <w:i w:val="false"/>
                <w:color w:val="000000"/>
                <w:sz w:val="20"/>
              </w:rPr>
              <w:t>
телочки от 6 месяцев до 1 года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айға дейінгі бұқашықтары</w:t>
            </w:r>
            <w:r>
              <w:br/>
            </w:r>
            <w:r>
              <w:rPr>
                <w:rFonts w:ascii="Times New Roman"/>
                <w:b w:val="false"/>
                <w:i w:val="false"/>
                <w:color w:val="000000"/>
                <w:sz w:val="20"/>
              </w:rPr>
              <w:t>
бычки до 6 месяцев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айға дейінгі қашарлары</w:t>
            </w:r>
            <w:r>
              <w:br/>
            </w:r>
            <w:r>
              <w:rPr>
                <w:rFonts w:ascii="Times New Roman"/>
                <w:b w:val="false"/>
                <w:i w:val="false"/>
                <w:color w:val="000000"/>
                <w:sz w:val="20"/>
              </w:rPr>
              <w:t>
телочки до 6 месяцев прочего стада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______________________________________________________________</w:t>
      </w:r>
      <w:r>
        <w:br/>
      </w:r>
      <w:r>
        <w:rPr>
          <w:rFonts w:ascii="Times New Roman"/>
          <w:b w:val="false"/>
          <w:i w:val="false"/>
          <w:color w:val="000000"/>
          <w:sz w:val="28"/>
        </w:rPr>
        <w:t>
Тегі, Аты, Әкесінің аты – бар болса (бұдан әрі– ТАӘ) қолы      күні</w:t>
      </w:r>
      <w:r>
        <w:br/>
      </w:r>
      <w:r>
        <w:rPr>
          <w:rFonts w:ascii="Times New Roman"/>
          <w:b w:val="false"/>
          <w:i w:val="false"/>
          <w:color w:val="000000"/>
          <w:sz w:val="28"/>
        </w:rPr>
        <w:t>
Фамилия, Имя, Отчество – при наличии (далее –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5" w:id="6"/>
    <w:p>
      <w:pPr>
        <w:spacing w:after="0"/>
        <w:ind w:left="0"/>
        <w:jc w:val="both"/>
      </w:pPr>
      <w:r>
        <w:rPr>
          <w:rFonts w:ascii="Times New Roman"/>
          <w:b w:val="false"/>
          <w:i w:val="false"/>
          <w:color w:val="000000"/>
          <w:sz w:val="28"/>
        </w:rPr>
        <w:t>
      Ескертпе/Примечание:Асыл тұқымды ірі қара малды есепке алу ведомосінің нысандарын толтыру бойынша түсіндірме/Пояснение по заполнению форм ведомости учета племенного крупного рогатого скота</w:t>
      </w:r>
      <w:r>
        <w:br/>
      </w:r>
      <w:r>
        <w:rPr>
          <w:rFonts w:ascii="Times New Roman"/>
          <w:b w:val="false"/>
          <w:i w:val="false"/>
          <w:color w:val="000000"/>
          <w:sz w:val="28"/>
        </w:rPr>
        <w:t>
      № 1 ТВ нысаны мынадай түрде толтырылады/ Форма 1-ВУ заполняется следующим образом:</w:t>
      </w:r>
      <w:r>
        <w:br/>
      </w:r>
      <w:r>
        <w:rPr>
          <w:rFonts w:ascii="Times New Roman"/>
          <w:b w:val="false"/>
          <w:i w:val="false"/>
          <w:color w:val="000000"/>
          <w:sz w:val="28"/>
        </w:rPr>
        <w:t>
      1-бағанадағы 1, 2, 3, 4, 5, 6, 7, 8, 9, 10, 11, 12,13 - жолдарда асыл тұқымды ірі қара малдың басы көрсетіледі/ в строках 1, 2, 3, 4, 5, 6, 7, 8, 9, 10, 11,12,13 в графе 1 указывается поголовье племенного крупного рогатого скота;</w:t>
      </w:r>
      <w:r>
        <w:br/>
      </w:r>
      <w:r>
        <w:rPr>
          <w:rFonts w:ascii="Times New Roman"/>
          <w:b w:val="false"/>
          <w:i w:val="false"/>
          <w:color w:val="000000"/>
          <w:sz w:val="28"/>
        </w:rPr>
        <w:t xml:space="preserve">
      2-бағанадағы 1, 2, 3, 4, 5, 6, 7, 8, 9, 10, 11,12,13 - жолдарда таза тұқымды асыл тұқымды ірі қара малдың саны көрсетіледі/ в строках 1, 2, 3, 4, 5, 6, 7, 8, 9, 10, 11,12,13 в графе 2 указывается численность чистопородного племенного крупного рогатого скота; </w:t>
      </w:r>
      <w:r>
        <w:br/>
      </w:r>
      <w:r>
        <w:rPr>
          <w:rFonts w:ascii="Times New Roman"/>
          <w:b w:val="false"/>
          <w:i w:val="false"/>
          <w:color w:val="000000"/>
          <w:sz w:val="28"/>
        </w:rPr>
        <w:t>
      3-бағанадағы 1, 2, 3, 4, 5, 6, 7, 8, 9, 10, 11,12,13 - жолдарда асыл тұқымды ірі қара малдың IV ұрпақтағы будандарының саны көрсетіледі/ в строках 1, 2, 3, 4, 5, 6, 7, 8, 9, 10, 11,12,13 в графе 3 указывается численность помесей IV поколения племенного крупного рогатого скота;</w:t>
      </w:r>
      <w:r>
        <w:br/>
      </w:r>
      <w:r>
        <w:rPr>
          <w:rFonts w:ascii="Times New Roman"/>
          <w:b w:val="false"/>
          <w:i w:val="false"/>
          <w:color w:val="000000"/>
          <w:sz w:val="28"/>
        </w:rPr>
        <w:t>
      4-бағанадағы 1, 2, 3, 4, 5, 6, 7, 8, 9, 10, 11,12,13 - жолдарда асыл тұқымды ірі қара малдың III ұрпақтағы будандарының саны көрсетіледі/ в строках 1, 2, 3, 4, 5, 6, 7, 8, 9, 10, 11,12,13 в графе 4 указывается численность помесей ІІІ поколения племенного крупного рогатого скота;</w:t>
      </w:r>
      <w:r>
        <w:br/>
      </w:r>
      <w:r>
        <w:rPr>
          <w:rFonts w:ascii="Times New Roman"/>
          <w:b w:val="false"/>
          <w:i w:val="false"/>
          <w:color w:val="000000"/>
          <w:sz w:val="28"/>
        </w:rPr>
        <w:t>
      5-бағанадағы 1, 2, 3, 4, 5, 6, 7, 8, 9, 10, 11,12,13 - жолдарда асыл тұқымды ірі қара малдың II ұрпақтағы будандарының саны көрсетіледі/ в строках 1, 2, 3, 4, 5, 6, 7, 8, 9, 10, 11,12,13 в графе 5 указывается численность помесей ІІ поколения племенного крупного рогатого скота;</w:t>
      </w:r>
      <w:r>
        <w:br/>
      </w:r>
      <w:r>
        <w:rPr>
          <w:rFonts w:ascii="Times New Roman"/>
          <w:b w:val="false"/>
          <w:i w:val="false"/>
          <w:color w:val="000000"/>
          <w:sz w:val="28"/>
        </w:rPr>
        <w:t>
      6-бағанадағы 1, 2, 3, 4, 5, 6, 7, 8, 9, 10, 11,12,13 - жолдарда асыл тұқымды ірі қара малдың I ұрпақтағы будандарының саны көрсетіледі/ в строках 1, 2, 3, 4, 5, 6, 7, 8, 9, 10, 11,12,13 в графе 6 указывается численность помесей І поколения племенного крупного рогатого скота;</w:t>
      </w:r>
      <w:r>
        <w:br/>
      </w:r>
      <w:r>
        <w:rPr>
          <w:rFonts w:ascii="Times New Roman"/>
          <w:b w:val="false"/>
          <w:i w:val="false"/>
          <w:color w:val="000000"/>
          <w:sz w:val="28"/>
        </w:rPr>
        <w:t>
      7-бағанадағы 1, 2, 3, 4, 5, 6, 7, 8, 9, 10, 11,12,13 - жолдарда индекстік бағаға ие асыл тұқымды ірі қара малдың саны көрсетіледі/ в строках 1, 2, 3, 4, 5, 6, 7, 8, 9, 10, 11,12,13 в графе 7 указывается численность племенного крупного рогатого скота имеющих индексную оценку;</w:t>
      </w:r>
      <w:r>
        <w:br/>
      </w:r>
      <w:r>
        <w:rPr>
          <w:rFonts w:ascii="Times New Roman"/>
          <w:b w:val="false"/>
          <w:i w:val="false"/>
          <w:color w:val="000000"/>
          <w:sz w:val="28"/>
        </w:rPr>
        <w:t>
      8-бағанадағы 1, 2, 3, 4, 5, 6, 7, 8, 9, 10, 11,12,13 - жолдарда элита-рекорд кешенді сыныбы бойынша асыл тұқымды ірі қара малдың саны көрсетіледі/ в строках 1, 2, 3, 4, 5, 6, 7, 8, 9, 10, 11,12,13 в графе 8 указывается численность племенного крупного рогатого скота по комплексному классу - элита - рекорд;</w:t>
      </w:r>
      <w:r>
        <w:br/>
      </w:r>
      <w:r>
        <w:rPr>
          <w:rFonts w:ascii="Times New Roman"/>
          <w:b w:val="false"/>
          <w:i w:val="false"/>
          <w:color w:val="000000"/>
          <w:sz w:val="28"/>
        </w:rPr>
        <w:t>
      9-бағанадағы 1, 2, 3, 4, 5, 6, 7, 8, 9, 10, 11,12,13 - жолдарда элита кешенді сыныбы бойынша асыл тұқымды ірі қара малдың саны көрсетіледі/ в строках 1, 2, 3, 4, 5, 6, 7, 8, 9, 10, 11,12,13 в графе 9 указывается численность племенного крупного рогатого скота по комплексному классу - элита;</w:t>
      </w:r>
      <w:r>
        <w:br/>
      </w:r>
      <w:r>
        <w:rPr>
          <w:rFonts w:ascii="Times New Roman"/>
          <w:b w:val="false"/>
          <w:i w:val="false"/>
          <w:color w:val="000000"/>
          <w:sz w:val="28"/>
        </w:rPr>
        <w:t>
      10-бағанадағы 1, 2, 3, 4, 5, 6, 7, 8, 9, 10, 11-жолдарда І кешенді сыныбы бойынша асыл тұқымды ірі қара малдың саны көрсетіледі/ в строках 1, 2, 3, 4, 5, 6, 7, 8, 9, 10, 11,12,13 в графе 10 указывается численность племенного крупного рогатого скота по комплексному классу - І;</w:t>
      </w:r>
      <w:r>
        <w:br/>
      </w:r>
      <w:r>
        <w:rPr>
          <w:rFonts w:ascii="Times New Roman"/>
          <w:b w:val="false"/>
          <w:i w:val="false"/>
          <w:color w:val="000000"/>
          <w:sz w:val="28"/>
        </w:rPr>
        <w:t>
      11-бағанадағы 1, 2, 3, 4, 5, 6, 7, 8, 9, 10, 11,12,13 - жолдарда II кешенді сыныбы бойынша асыл тұқымды ірі қара малдың саны көрсетіледі/ в строках 1, 2, 3, 4, 5, 6, 7, 8, 9, 10, 11,12,13 в графе 11 указывается численность племенного крупного рогатого скота по комплексному классу - ІІ;</w:t>
      </w:r>
      <w:r>
        <w:br/>
      </w:r>
      <w:r>
        <w:rPr>
          <w:rFonts w:ascii="Times New Roman"/>
          <w:b w:val="false"/>
          <w:i w:val="false"/>
          <w:color w:val="000000"/>
          <w:sz w:val="28"/>
        </w:rPr>
        <w:t>
      12-бағанадағы 1, 2, 3, 4, 5, 6, 7, 8, 9, 10, 11,12,13 - жолдарда республикалық палаталарда тіркелген ірі қара малдың саны көрсетіледі/ в строках 1, 2, 3, 4, 5, 6, 7, 8, 9, 10, 11,12,13 в графе 12 указывается численность племенного крупного рогатого скота зарегистрированных в республиканских палатах.</w:t>
      </w:r>
      <w:r>
        <w:br/>
      </w:r>
      <w:r>
        <w:rPr>
          <w:rFonts w:ascii="Times New Roman"/>
          <w:b w:val="false"/>
          <w:i w:val="false"/>
          <w:color w:val="000000"/>
          <w:sz w:val="28"/>
        </w:rPr>
        <w:t>
      *таза тұқымды малдар/чистопродные животные – бір тұқымды ата-аналар мен ата-бабалардан шыққан малдар/происхождение животных от родителей и предков одной породы (асыл тұқымды малдардың мемлекеттік тіркеліміне енген барлық малдарға сәйкес/ соответствуют всем животным включенным в государственный регистр племенных животных);</w:t>
      </w:r>
      <w:r>
        <w:br/>
      </w:r>
      <w:r>
        <w:rPr>
          <w:rFonts w:ascii="Times New Roman"/>
          <w:b w:val="false"/>
          <w:i w:val="false"/>
          <w:color w:val="000000"/>
          <w:sz w:val="28"/>
        </w:rPr>
        <w:t>
      **бастапқыда екі тұқымды малдарды ұрықтандыруда пайда болған будан I-ші ұрпаққа жатады/помеси от скрещивания животных двух исходных пород относятся к I поколению; I-ші ұрпақтағы будандарды таза тұқымды жақсартушы малдармен ұрықтандыруда (кейін қарай ұрықтандыры) пайда болған будан II-ші ұрпаққа жатады/помеси от скрещивания помесей I поколения с чистопородными животными улучшаемой породы (обратное скрещивание) относят ко II поколению; II-ші ұрпақтағы будандарды таза тұқымды малдармен ұрықтандыруда пайда болған будан III-ші ұрпаққа жатады/помеси от скрещивания помесей II поколения с чистопородными животными относят к III поколению; белгіленген жоспар бойынша тип айқын болған жағдайда III-ші ұрпақтағы будандарды таза тұқымды малдармен ұрықтандыруда пайда болған будан IV -ші ұрпаққа жатады /помеси от скрещивания помесей III поколения с чистопородными животными, при выраженности намеченного по плану типа, относят к IV поколению (асыл тұқымды малдардың мемлекеттік тіркеліміне енген барлық малдарға сәйкес/ соответствуют всем животным включенным в государственный регистр племенных животных);</w:t>
      </w:r>
      <w:r>
        <w:br/>
      </w:r>
      <w:r>
        <w:rPr>
          <w:rFonts w:ascii="Times New Roman"/>
          <w:b w:val="false"/>
          <w:i w:val="false"/>
          <w:color w:val="000000"/>
          <w:sz w:val="28"/>
        </w:rPr>
        <w:t>
      ***кешендік сыныбы бойынша/по комплексному классу: элита-рекорд/элита-рекорд, элита/элита – ауыл шаруашылығы малдарының экстерьер, сыртқы көрініс, тұқым қуу сапасы мен өнімділігі бойынша бағалы санаттары, талаптар бойынша бағаланған I класс малдарынан жоғары (ұпайлары бойынша)/ценные по экстерьеру, конституции, наследственным качествам и продуктивности категория сельскохозяйственных животных, превышающих по требованию (по баллам) животных I-ого бонитировочного класса;</w:t>
      </w:r>
      <w:r>
        <w:br/>
      </w:r>
      <w:r>
        <w:rPr>
          <w:rFonts w:ascii="Times New Roman"/>
          <w:b w:val="false"/>
          <w:i w:val="false"/>
          <w:color w:val="000000"/>
          <w:sz w:val="28"/>
        </w:rPr>
        <w:t>
      I және II сыныптағы малдар/I и II классы животных – бағалау нәтижесінде алынған ұпайлар қосындысының көрсеткішіне тән малдар санаты/категория животных с учетом суммы полученных баллов при бонитировке (асыл тұқымды малдардың мемлекеттік тіркеліміне енген барлық малдарға сәйкес/ соответствуют всем животным включенным в государственный регистр племенных животных);</w:t>
      </w:r>
    </w:p>
    <w:bookmarkEnd w:id="6"/>
    <w:bookmarkStart w:name="z2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2-қосымша          </w:t>
      </w:r>
    </w:p>
    <w:bookmarkEnd w:id="7"/>
    <w:bookmarkStart w:name="z27" w:id="8"/>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8" w:id="9"/>
    <w:p>
      <w:pPr>
        <w:spacing w:after="0"/>
        <w:ind w:left="0"/>
        <w:jc w:val="left"/>
      </w:pPr>
      <w:r>
        <w:rPr>
          <w:rFonts w:ascii="Times New Roman"/>
          <w:b/>
          <w:i w:val="false"/>
          <w:color w:val="000000"/>
        </w:rPr>
        <w:t xml:space="preserve"> 
Асыл тұқымды қойларды есепке алу ведомосі</w:t>
      </w:r>
      <w:r>
        <w:br/>
      </w:r>
      <w:r>
        <w:rPr>
          <w:rFonts w:ascii="Times New Roman"/>
          <w:b/>
          <w:i w:val="false"/>
          <w:color w:val="000000"/>
        </w:rPr>
        <w:t>
Ведомость учета племенных овец</w:t>
      </w:r>
    </w:p>
    <w:bookmarkEnd w:id="9"/>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2ТВ нысаны</w:t>
      </w:r>
      <w:r>
        <w:br/>
      </w:r>
      <w:r>
        <w:rPr>
          <w:rFonts w:ascii="Times New Roman"/>
          <w:b w:val="false"/>
          <w:i w:val="false"/>
          <w:color w:val="000000"/>
          <w:sz w:val="28"/>
        </w:rPr>
        <w:t>
Индекс Форма № 2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9" w:id="10"/>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есептіМинистрлікке есеп беру кезеңі жылдан кейінгі жылдың 10 ақпанынан кеш емес.</w:t>
      </w:r>
      <w:r>
        <w:br/>
      </w:r>
      <w:r>
        <w:rPr>
          <w:rFonts w:ascii="Times New Roman"/>
          <w:b w:val="false"/>
          <w:i w:val="false"/>
          <w:color w:val="000000"/>
          <w:sz w:val="28"/>
        </w:rPr>
        <w:t>
</w:t>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0"/>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Түсі (түрі)</w:t>
      </w:r>
      <w:r>
        <w:br/>
      </w:r>
      <w:r>
        <w:rPr>
          <w:rFonts w:ascii="Times New Roman"/>
          <w:b w:val="false"/>
          <w:i w:val="false"/>
          <w:color w:val="000000"/>
          <w:sz w:val="28"/>
        </w:rPr>
        <w:t>
Расцветка             _________________________________________</w:t>
      </w:r>
    </w:p>
    <w:bookmarkStart w:name="z35" w:id="11"/>
    <w:p>
      <w:pPr>
        <w:spacing w:after="0"/>
        <w:ind w:left="0"/>
        <w:jc w:val="left"/>
      </w:pPr>
      <w:r>
        <w:rPr>
          <w:rFonts w:ascii="Times New Roman"/>
          <w:b/>
          <w:i w:val="false"/>
          <w:color w:val="000000"/>
        </w:rPr>
        <w:t xml:space="preserve"> 
Асыл тұқымды қойларды есепке алу ведомосі</w:t>
      </w:r>
      <w:r>
        <w:br/>
      </w:r>
      <w:r>
        <w:rPr>
          <w:rFonts w:ascii="Times New Roman"/>
          <w:b/>
          <w:i w:val="false"/>
          <w:color w:val="000000"/>
        </w:rPr>
        <w:t>
Ведомость учета племенных овец</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893"/>
        <w:gridCol w:w="893"/>
        <w:gridCol w:w="893"/>
        <w:gridCol w:w="563"/>
        <w:gridCol w:w="558"/>
        <w:gridCol w:w="527"/>
        <w:gridCol w:w="394"/>
        <w:gridCol w:w="1195"/>
        <w:gridCol w:w="841"/>
        <w:gridCol w:w="394"/>
        <w:gridCol w:w="558"/>
        <w:gridCol w:w="1373"/>
        <w:gridCol w:w="1071"/>
        <w:gridCol w:w="1123"/>
      </w:tblGrid>
      <w:tr>
        <w:trPr>
          <w:trHeight w:val="15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қошқарлар</w:t>
            </w:r>
            <w:r>
              <w:br/>
            </w:r>
            <w:r>
              <w:rPr>
                <w:rFonts w:ascii="Times New Roman"/>
                <w:b w:val="false"/>
                <w:i w:val="false"/>
                <w:color w:val="000000"/>
                <w:sz w:val="20"/>
              </w:rPr>
              <w:t>
бараны-производители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саулық қойлар</w:t>
            </w:r>
            <w:r>
              <w:br/>
            </w:r>
            <w:r>
              <w:rPr>
                <w:rFonts w:ascii="Times New Roman"/>
                <w:b w:val="false"/>
                <w:i w:val="false"/>
                <w:color w:val="000000"/>
                <w:sz w:val="20"/>
              </w:rPr>
              <w:t>
овцематки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еркек тоқтылар</w:t>
            </w:r>
            <w:r>
              <w:br/>
            </w:r>
            <w:r>
              <w:rPr>
                <w:rFonts w:ascii="Times New Roman"/>
                <w:b w:val="false"/>
                <w:i w:val="false"/>
                <w:color w:val="000000"/>
                <w:sz w:val="20"/>
              </w:rPr>
              <w:t>
баранчики старше 1 года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тоқтылар</w:t>
            </w:r>
            <w:r>
              <w:br/>
            </w:r>
            <w:r>
              <w:rPr>
                <w:rFonts w:ascii="Times New Roman"/>
                <w:b w:val="false"/>
                <w:i w:val="false"/>
                <w:color w:val="000000"/>
                <w:sz w:val="20"/>
              </w:rPr>
              <w:t>
ярки старше 1 года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тоқтылары</w:t>
            </w:r>
            <w:r>
              <w:br/>
            </w:r>
            <w:r>
              <w:rPr>
                <w:rFonts w:ascii="Times New Roman"/>
                <w:b w:val="false"/>
                <w:i w:val="false"/>
                <w:color w:val="000000"/>
                <w:sz w:val="20"/>
              </w:rPr>
              <w:t>
ярочки от 6 месяцев до 1 года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тоқтылар</w:t>
            </w:r>
            <w:r>
              <w:br/>
            </w:r>
            <w:r>
              <w:rPr>
                <w:rFonts w:ascii="Times New Roman"/>
                <w:b w:val="false"/>
                <w:i w:val="false"/>
                <w:color w:val="000000"/>
                <w:sz w:val="20"/>
              </w:rPr>
              <w:t>
баранчики от 6 месяцев до 1 года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(еркек)</w:t>
            </w:r>
            <w:r>
              <w:br/>
            </w:r>
            <w:r>
              <w:rPr>
                <w:rFonts w:ascii="Times New Roman"/>
                <w:b w:val="false"/>
                <w:i w:val="false"/>
                <w:color w:val="000000"/>
                <w:sz w:val="20"/>
              </w:rPr>
              <w:t>
ягнята до 6 месяцев (самец)</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(ұрғашы)</w:t>
            </w:r>
            <w:r>
              <w:br/>
            </w:r>
            <w:r>
              <w:rPr>
                <w:rFonts w:ascii="Times New Roman"/>
                <w:b w:val="false"/>
                <w:i w:val="false"/>
                <w:color w:val="000000"/>
                <w:sz w:val="20"/>
              </w:rPr>
              <w:t xml:space="preserve">
ягнята до 6 месяцев (самка)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______________________________________________________________</w:t>
      </w:r>
      <w:r>
        <w:br/>
      </w:r>
      <w:r>
        <w:rPr>
          <w:rFonts w:ascii="Times New Roman"/>
          <w:b w:val="false"/>
          <w:i w:val="false"/>
          <w:color w:val="000000"/>
          <w:sz w:val="28"/>
        </w:rPr>
        <w:t>
Тегі, Аты, Әкесінің аты – бар болса (бұдан әрі– ТАӘ) қолы      күні</w:t>
      </w:r>
      <w:r>
        <w:br/>
      </w:r>
      <w:r>
        <w:rPr>
          <w:rFonts w:ascii="Times New Roman"/>
          <w:b w:val="false"/>
          <w:i w:val="false"/>
          <w:color w:val="000000"/>
          <w:sz w:val="28"/>
        </w:rPr>
        <w:t>
Фамилия, Имя, Отчество – при наличии (далее –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36" w:id="12"/>
    <w:p>
      <w:pPr>
        <w:spacing w:after="0"/>
        <w:ind w:left="0"/>
        <w:jc w:val="both"/>
      </w:pPr>
      <w:r>
        <w:rPr>
          <w:rFonts w:ascii="Times New Roman"/>
          <w:b w:val="false"/>
          <w:i w:val="false"/>
          <w:color w:val="000000"/>
          <w:sz w:val="28"/>
        </w:rPr>
        <w:t>
      Ескертпе/Примечание: Асыл тұқымды қойларды есепке алу ведомосінің нысандарын толтыру бойынша түсіндірме/Пояснение по заполнению форм ведомости учета племенных овец</w:t>
      </w:r>
      <w:r>
        <w:br/>
      </w:r>
      <w:r>
        <w:rPr>
          <w:rFonts w:ascii="Times New Roman"/>
          <w:b w:val="false"/>
          <w:i w:val="false"/>
          <w:color w:val="000000"/>
          <w:sz w:val="28"/>
        </w:rPr>
        <w:t>
№ 2 ТВ нысаны мынадай түрде толтырылады/ Форма 2-ВУ заполняется следующим образом:</w:t>
      </w:r>
      <w:r>
        <w:br/>
      </w:r>
      <w:r>
        <w:rPr>
          <w:rFonts w:ascii="Times New Roman"/>
          <w:b w:val="false"/>
          <w:i w:val="false"/>
          <w:color w:val="000000"/>
          <w:sz w:val="28"/>
        </w:rPr>
        <w:t>
      1-бағанадағы 1, 2, 3, 4, 5, 6, 7, 8, 9 - жолдарда асыл тұқымды қойлардың басы көрсетіледі/ в строках 1, 2, 3, 4, 5, 6, 7, 8, 9 в графе 1 указывается поголовье племенных овец;</w:t>
      </w:r>
      <w:r>
        <w:br/>
      </w:r>
      <w:r>
        <w:rPr>
          <w:rFonts w:ascii="Times New Roman"/>
          <w:b w:val="false"/>
          <w:i w:val="false"/>
          <w:color w:val="000000"/>
          <w:sz w:val="28"/>
        </w:rPr>
        <w:t>
      2-бағанадағы 1, 2, 3, 4, 5, 6, 7, 8, 9 - жолдарда таза тұқымды асыл тұқымды қойлардың саны көрсетіледі/ в строках 1, 2, 3, 4, 5, 6, 7, 8, 9 в графе 2 указывается численность чистопородных племенных овец;</w:t>
      </w:r>
      <w:r>
        <w:br/>
      </w:r>
      <w:r>
        <w:rPr>
          <w:rFonts w:ascii="Times New Roman"/>
          <w:b w:val="false"/>
          <w:i w:val="false"/>
          <w:color w:val="000000"/>
          <w:sz w:val="28"/>
        </w:rPr>
        <w:t>
      3-бағанадағы 1, 2, 3, 4, 5, 6, 7, 8, 9 - жолдарда асыл тұқымды қойлардың IV ұрпақтағы будандарының саны көрсетіледі/ в строках 1, 2, 3, 4, 5, 6, 7, 8, 9 в графе 3 указывается численность помесей IV поколения племенных овец;</w:t>
      </w:r>
      <w:r>
        <w:br/>
      </w:r>
      <w:r>
        <w:rPr>
          <w:rFonts w:ascii="Times New Roman"/>
          <w:b w:val="false"/>
          <w:i w:val="false"/>
          <w:color w:val="000000"/>
          <w:sz w:val="28"/>
        </w:rPr>
        <w:t>
      4-бағанадағы 1, 2, 3, 4, 5, 6, 7, 8, 9 - жолдарда асыл тұқымды қаракөл қойлардың III ұрпақтағы будандарының саны көрсетіледі/ в строках 1, 2, 3, 4, 5, 6, 7, 8, 9 в графе 4 указывается численность помесей ІІІ поколения племенных овец;</w:t>
      </w:r>
      <w:r>
        <w:br/>
      </w:r>
      <w:r>
        <w:rPr>
          <w:rFonts w:ascii="Times New Roman"/>
          <w:b w:val="false"/>
          <w:i w:val="false"/>
          <w:color w:val="000000"/>
          <w:sz w:val="28"/>
        </w:rPr>
        <w:t>
      5-бағанадағы 1, 2, 3, 4, 5, 6, 7, 8, 9 -жолдарда асыл тұқымды қойлардың II ұрпақтағы будандарының саны көрсетіледі/ в строках 1, 2, 3, 4, 5, 6, 7, 8, 9 в графе 5 указывается численность помесей ІІ поколения племенных овец;</w:t>
      </w:r>
      <w:r>
        <w:br/>
      </w:r>
      <w:r>
        <w:rPr>
          <w:rFonts w:ascii="Times New Roman"/>
          <w:b w:val="false"/>
          <w:i w:val="false"/>
          <w:color w:val="000000"/>
          <w:sz w:val="28"/>
        </w:rPr>
        <w:t>
      6-бағанадағы 1, 2, 3, 4, 5, 6, 7, 8, 9 - жолдарда асыл тұқымды қойлардың I ұрпақтағы будандарының саны көрсетіледі/ в строках 1, 2, 3, 4, 5, 6, 7, 8, 9 в графе 6 указывается численность помесей І поколения племенных овец;</w:t>
      </w:r>
      <w:r>
        <w:br/>
      </w:r>
      <w:r>
        <w:rPr>
          <w:rFonts w:ascii="Times New Roman"/>
          <w:b w:val="false"/>
          <w:i w:val="false"/>
          <w:color w:val="000000"/>
          <w:sz w:val="28"/>
        </w:rPr>
        <w:t>
      7-бағанадағы 1, 2, 3, 4, 5, 6, 7, 8, 9 - жолдарда тұқымдығы бойынша бөлінбеген асыл тұқымды қойлардың саны көрсетіледі/ в строках 1, 2, 3, 4, 5, 6, 7, 8, 9 в графе 7 указывается численность племенных овец не распределенных по породности;</w:t>
      </w:r>
      <w:r>
        <w:br/>
      </w:r>
      <w:r>
        <w:rPr>
          <w:rFonts w:ascii="Times New Roman"/>
          <w:b w:val="false"/>
          <w:i w:val="false"/>
          <w:color w:val="000000"/>
          <w:sz w:val="28"/>
        </w:rPr>
        <w:t>
      8-бағанадағы 1, 2, 3, 4, 5 - жолдарда элита кешенді сыныбы бойынша асыл тұқымды қойлардың саны көрсетіледі/ в строках 1, 2, 3, 4, 5 в графе 8 указывается численность племенных овец по комплексному классу – элита;</w:t>
      </w:r>
      <w:r>
        <w:br/>
      </w:r>
      <w:r>
        <w:rPr>
          <w:rFonts w:ascii="Times New Roman"/>
          <w:b w:val="false"/>
          <w:i w:val="false"/>
          <w:color w:val="000000"/>
          <w:sz w:val="28"/>
        </w:rPr>
        <w:t>
      9-бағанадағы 1, 2, 3, 4, 5 - жолдарда І кешенді сыныбы бойынша асыл тұқымды қойлардың саны көрсетіледі/ в строках 1, 2, 3, 4, 5 в графе 9 указывается численность племенных овец комплексному классу - І;</w:t>
      </w:r>
      <w:r>
        <w:br/>
      </w:r>
      <w:r>
        <w:rPr>
          <w:rFonts w:ascii="Times New Roman"/>
          <w:b w:val="false"/>
          <w:i w:val="false"/>
          <w:color w:val="000000"/>
          <w:sz w:val="28"/>
        </w:rPr>
        <w:t>
      10-бағанадағы 1, 2, 3, 4, 5 - жолдарда ІІ кешенді сыныбы бойынша асыл тұқымды қойлардың саны көрсетіледі/ в строках 1, 2, 3, 4, 5 в графе 10 указывается численность племенных овец по комплексному классу – ІІ;</w:t>
      </w:r>
      <w:r>
        <w:br/>
      </w:r>
      <w:r>
        <w:rPr>
          <w:rFonts w:ascii="Times New Roman"/>
          <w:b w:val="false"/>
          <w:i w:val="false"/>
          <w:color w:val="000000"/>
          <w:sz w:val="28"/>
        </w:rPr>
        <w:t>
      11-бағанадағы 1, 2, 3, 4, 5 - жолдарда сыныптары бойынша бөлінбеген асыл тұқымды қойлардың саны көрсетіледі/ в строках 1, 2, 3, 4, 5 в графе 11 указывается численность племенных овец не распределеных по классам;</w:t>
      </w:r>
      <w:r>
        <w:br/>
      </w:r>
      <w:r>
        <w:rPr>
          <w:rFonts w:ascii="Times New Roman"/>
          <w:b w:val="false"/>
          <w:i w:val="false"/>
          <w:color w:val="000000"/>
          <w:sz w:val="28"/>
        </w:rPr>
        <w:t>
      12-бағанадағы 1, 2, 3-жолдарда асыл тұқымдық кітабында жазылған асыл тұқымды қойлардың саны көрсетіледі/ в строках 1, 2, 3 в графе 12 указывается численность племенных овец записанных в племенной книге;</w:t>
      </w:r>
      <w:r>
        <w:br/>
      </w:r>
      <w:r>
        <w:rPr>
          <w:rFonts w:ascii="Times New Roman"/>
          <w:b w:val="false"/>
          <w:i w:val="false"/>
          <w:color w:val="000000"/>
          <w:sz w:val="28"/>
        </w:rPr>
        <w:t>
      13-бағанадағы 1, 2, 3-жолдарда есепті жылда асыл тұқымдық кітабында жазылған асыл тұқымды қойлардың саны көрсетіледі/ в строках 1, 2, 3 в графе 13 указывается численность племенных овец записанных в племенной книге в отчетном году.</w:t>
      </w:r>
    </w:p>
    <w:bookmarkEnd w:id="12"/>
    <w:bookmarkStart w:name="z3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3-қосымша          </w:t>
      </w:r>
    </w:p>
    <w:bookmarkEnd w:id="13"/>
    <w:bookmarkStart w:name="z38" w:id="14"/>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39" w:id="15"/>
    <w:p>
      <w:pPr>
        <w:spacing w:after="0"/>
        <w:ind w:left="0"/>
        <w:jc w:val="left"/>
      </w:pPr>
      <w:r>
        <w:rPr>
          <w:rFonts w:ascii="Times New Roman"/>
          <w:b/>
          <w:i w:val="false"/>
          <w:color w:val="000000"/>
        </w:rPr>
        <w:t xml:space="preserve"> 
Асыл тұқымды қаракөл қойларды есепке алу ведомосі</w:t>
      </w:r>
      <w:r>
        <w:br/>
      </w:r>
      <w:r>
        <w:rPr>
          <w:rFonts w:ascii="Times New Roman"/>
          <w:b/>
          <w:i w:val="false"/>
          <w:color w:val="000000"/>
        </w:rPr>
        <w:t>
Ведомость учета племенных овец каракульской породы</w:t>
      </w:r>
    </w:p>
    <w:bookmarkEnd w:id="15"/>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3 ТВ нысаны</w:t>
      </w:r>
      <w:r>
        <w:br/>
      </w:r>
      <w:r>
        <w:rPr>
          <w:rFonts w:ascii="Times New Roman"/>
          <w:b w:val="false"/>
          <w:i w:val="false"/>
          <w:color w:val="000000"/>
          <w:sz w:val="28"/>
        </w:rPr>
        <w:t>
Индекс Форма № 3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40" w:id="16"/>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есептіМинистрлікке есеп беру кезеңі жылдан кейінгі жылдың 10 ақпанынан кеш емес.</w:t>
      </w:r>
      <w:r>
        <w:br/>
      </w:r>
      <w:r>
        <w:rPr>
          <w:rFonts w:ascii="Times New Roman"/>
          <w:b w:val="false"/>
          <w:i w:val="false"/>
          <w:color w:val="000000"/>
          <w:sz w:val="28"/>
        </w:rPr>
        <w:t>
</w:t>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6"/>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ӘАОС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w:t>
      </w:r>
      <w:r>
        <w:br/>
      </w:r>
      <w:r>
        <w:rPr>
          <w:rFonts w:ascii="Times New Roman"/>
          <w:b w:val="false"/>
          <w:i w:val="false"/>
          <w:color w:val="000000"/>
          <w:sz w:val="28"/>
        </w:rPr>
        <w:t>
Разводимая порода     _________________________________________</w:t>
      </w:r>
    </w:p>
    <w:bookmarkStart w:name="z46" w:id="17"/>
    <w:p>
      <w:pPr>
        <w:spacing w:after="0"/>
        <w:ind w:left="0"/>
        <w:jc w:val="left"/>
      </w:pPr>
      <w:r>
        <w:rPr>
          <w:rFonts w:ascii="Times New Roman"/>
          <w:b/>
          <w:i w:val="false"/>
          <w:color w:val="000000"/>
        </w:rPr>
        <w:t xml:space="preserve"> 
Асыл тұқымды қаракөл қойларды есепке алу ведомосі</w:t>
      </w:r>
      <w:r>
        <w:br/>
      </w:r>
      <w:r>
        <w:rPr>
          <w:rFonts w:ascii="Times New Roman"/>
          <w:b/>
          <w:i w:val="false"/>
          <w:color w:val="000000"/>
        </w:rPr>
        <w:t>
Ведомость учета племенных овец каракульской породы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744"/>
        <w:gridCol w:w="521"/>
        <w:gridCol w:w="1142"/>
        <w:gridCol w:w="600"/>
        <w:gridCol w:w="597"/>
        <w:gridCol w:w="578"/>
        <w:gridCol w:w="426"/>
        <w:gridCol w:w="1397"/>
        <w:gridCol w:w="967"/>
        <w:gridCol w:w="426"/>
        <w:gridCol w:w="597"/>
        <w:gridCol w:w="1584"/>
        <w:gridCol w:w="1043"/>
        <w:gridCol w:w="1281"/>
      </w:tblGrid>
      <w:tr>
        <w:trPr>
          <w:trHeight w:val="15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тұқымының қошқарлары</w:t>
            </w:r>
            <w:r>
              <w:br/>
            </w:r>
            <w:r>
              <w:rPr>
                <w:rFonts w:ascii="Times New Roman"/>
                <w:b w:val="false"/>
                <w:i w:val="false"/>
                <w:color w:val="000000"/>
                <w:sz w:val="20"/>
              </w:rPr>
              <w:t>
бараны-производители каракульских пород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тұқымының саулық қойлары</w:t>
            </w:r>
            <w:r>
              <w:br/>
            </w:r>
            <w:r>
              <w:rPr>
                <w:rFonts w:ascii="Times New Roman"/>
                <w:b w:val="false"/>
                <w:i w:val="false"/>
                <w:color w:val="000000"/>
                <w:sz w:val="20"/>
              </w:rPr>
              <w:t>
овцематки каракульских пород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үлкен қаракөл тұқымының еркек тоқтылар баранчики старше 1 года каракульских пород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қаракөл тұқымының ұрғашы тоқтылары</w:t>
            </w:r>
            <w:r>
              <w:br/>
            </w:r>
            <w:r>
              <w:rPr>
                <w:rFonts w:ascii="Times New Roman"/>
                <w:b w:val="false"/>
                <w:i w:val="false"/>
                <w:color w:val="000000"/>
                <w:sz w:val="20"/>
              </w:rPr>
              <w:t>
ярки от 1 до 2 лет каракульских пород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ұрғашы тоқтылары</w:t>
            </w:r>
            <w:r>
              <w:br/>
            </w:r>
            <w:r>
              <w:rPr>
                <w:rFonts w:ascii="Times New Roman"/>
                <w:b w:val="false"/>
                <w:i w:val="false"/>
                <w:color w:val="000000"/>
                <w:sz w:val="20"/>
              </w:rPr>
              <w:t xml:space="preserve">
ярочки от 6 месяцев до 1 года каракульских пород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еркек тоқтылары</w:t>
            </w:r>
            <w:r>
              <w:br/>
            </w:r>
            <w:r>
              <w:rPr>
                <w:rFonts w:ascii="Times New Roman"/>
                <w:b w:val="false"/>
                <w:i w:val="false"/>
                <w:color w:val="000000"/>
                <w:sz w:val="20"/>
              </w:rPr>
              <w:t xml:space="preserve">
баранчики от 6 месяцев до 1 года каракульских пород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қаракөл тұқымдық қозылар</w:t>
            </w:r>
            <w:r>
              <w:br/>
            </w:r>
            <w:r>
              <w:rPr>
                <w:rFonts w:ascii="Times New Roman"/>
                <w:b w:val="false"/>
                <w:i w:val="false"/>
                <w:color w:val="000000"/>
                <w:sz w:val="20"/>
              </w:rPr>
              <w:t>
ягнята до 6 месяцев каракульских пород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47" w:id="18"/>
    <w:p>
      <w:pPr>
        <w:spacing w:after="0"/>
        <w:ind w:left="0"/>
        <w:jc w:val="both"/>
      </w:pPr>
      <w:r>
        <w:rPr>
          <w:rFonts w:ascii="Times New Roman"/>
          <w:b w:val="false"/>
          <w:i w:val="false"/>
          <w:color w:val="000000"/>
          <w:sz w:val="28"/>
        </w:rPr>
        <w:t>
      Ескертпе/Примечание: Асыл тұқымды қаракөл қойларды есепке алу ведомосінің нысандарын толтыру бойынша түсіндірме/Пояснение по заполнению форм ведомости учета племенных овец каракульской породы</w:t>
      </w:r>
      <w:r>
        <w:br/>
      </w:r>
      <w:r>
        <w:rPr>
          <w:rFonts w:ascii="Times New Roman"/>
          <w:b w:val="false"/>
          <w:i w:val="false"/>
          <w:color w:val="000000"/>
          <w:sz w:val="28"/>
        </w:rPr>
        <w:t>
      № 3 ТВ нысаны мынадай түрде толтырылады/ Форма 3-ВУ заполняется следующим образом:</w:t>
      </w:r>
      <w:r>
        <w:br/>
      </w:r>
      <w:r>
        <w:rPr>
          <w:rFonts w:ascii="Times New Roman"/>
          <w:b w:val="false"/>
          <w:i w:val="false"/>
          <w:color w:val="000000"/>
          <w:sz w:val="28"/>
        </w:rPr>
        <w:t>
      1-бағанадағы 1, 2, 3, 4, 5, 6, 7, 8 - жолдарда асыл тұқымды қаракөл қойлардың басы көрсетіледі/ в строках 1, 2, 3, 4, 5, 6, 7,8 в графе 1 указывается поголовье племенных овец каракульской породы;</w:t>
      </w:r>
      <w:r>
        <w:br/>
      </w:r>
      <w:r>
        <w:rPr>
          <w:rFonts w:ascii="Times New Roman"/>
          <w:b w:val="false"/>
          <w:i w:val="false"/>
          <w:color w:val="000000"/>
          <w:sz w:val="28"/>
        </w:rPr>
        <w:t>
      2-бағанадағы 1, 2, 3, 4, 5, 6, 7, 8 - жолдарда таза тұқымды асыл тұқымды қаракөл қойлардың саны көрсетіледі/ в строках 1, 2, 3, 4, 5, 6, 7, 8 в графе 2 указывается численность чистопородных племенных овец каракульской породы;</w:t>
      </w:r>
      <w:r>
        <w:br/>
      </w:r>
      <w:r>
        <w:rPr>
          <w:rFonts w:ascii="Times New Roman"/>
          <w:b w:val="false"/>
          <w:i w:val="false"/>
          <w:color w:val="000000"/>
          <w:sz w:val="28"/>
        </w:rPr>
        <w:t>
      3-бағанадағы 1, 2, 3, 4, 5, 6, 7, 8 - жолдарда асыл тұқымды қаракөл қойлардың IV ұрпақтағы будандарының саны көрсетіледі/ в строках 1, 2, 3, 4, 5, 6, 7, 8 в графе 3 указывается численность помесей IV поколения племенных овец каракульской породы;</w:t>
      </w:r>
      <w:r>
        <w:br/>
      </w:r>
      <w:r>
        <w:rPr>
          <w:rFonts w:ascii="Times New Roman"/>
          <w:b w:val="false"/>
          <w:i w:val="false"/>
          <w:color w:val="000000"/>
          <w:sz w:val="28"/>
        </w:rPr>
        <w:t>
      4-бағанадағы 1, 2, 3, 4, 5, 6, 7, 8 - жолдарда асыл тұқымды қаракөл қойлардың III ұрпақтағы будандарының саны көрсетіледі/ в строках 1, 2, 3, 4, 5, 6, 7, 8 в графе 4 указывается численность помесей ІІІ поколения племенных овец каракульской породы;</w:t>
      </w:r>
      <w:r>
        <w:br/>
      </w:r>
      <w:r>
        <w:rPr>
          <w:rFonts w:ascii="Times New Roman"/>
          <w:b w:val="false"/>
          <w:i w:val="false"/>
          <w:color w:val="000000"/>
          <w:sz w:val="28"/>
        </w:rPr>
        <w:t>
      5-бағанадағы 1, 2, 3, 4, 5, 6, 7, 8 - жолдарда асыл тұқымды қаракөл қойлардың II ұрпақтағы будандарының саны көрсетіледі/ в строках 1, 2, 3, 4, 5, 6, 7, 8 в графе 5 указывается численность помесей ІІ поколения племенных овец каракульской породы;</w:t>
      </w:r>
      <w:r>
        <w:br/>
      </w:r>
      <w:r>
        <w:rPr>
          <w:rFonts w:ascii="Times New Roman"/>
          <w:b w:val="false"/>
          <w:i w:val="false"/>
          <w:color w:val="000000"/>
          <w:sz w:val="28"/>
        </w:rPr>
        <w:t>
      6-бағанадағы 1, 2, 3, 4, 5, 6, 7, 8 - жолдарда асыл тұқымды қаракөл қойлардың I ұрпақтағы будандарының саны көрсетіледі/ в строках 1, 2, 3, 4, 5, 6, 7, 8 в графе 6 указывается численность помесей І поколения племенных овец каракульской породы;</w:t>
      </w:r>
      <w:r>
        <w:br/>
      </w:r>
      <w:r>
        <w:rPr>
          <w:rFonts w:ascii="Times New Roman"/>
          <w:b w:val="false"/>
          <w:i w:val="false"/>
          <w:color w:val="000000"/>
          <w:sz w:val="28"/>
        </w:rPr>
        <w:t xml:space="preserve">
      7-бағанадағы 1, 2, 3, 4, 5, 6, 7, 8 - жолдарда тұқымдығы бойынша бөлінбеген асыл тұқымды қаракөл қойлардың саны көрсетіледі/ в строках 1, 2, 3, 4, 5, 6, 7, 8 в графе 7 указывается численность племенных овец каракульской породы не распределенных по породности; </w:t>
      </w:r>
      <w:r>
        <w:br/>
      </w:r>
      <w:r>
        <w:rPr>
          <w:rFonts w:ascii="Times New Roman"/>
          <w:b w:val="false"/>
          <w:i w:val="false"/>
          <w:color w:val="000000"/>
          <w:sz w:val="28"/>
        </w:rPr>
        <w:t>
      8-бағанадағы 1, 2, 3, 4, 5 - жолдарда элита сыныбы бойынша асыл тұқымды қаракөл қойлардың саны көрсетіледі/ в строках 1, 2, 3, 4, 5 в графе 8 указывается численность племенных овец каракульской породы по классу – элита;</w:t>
      </w:r>
      <w:r>
        <w:br/>
      </w:r>
      <w:r>
        <w:rPr>
          <w:rFonts w:ascii="Times New Roman"/>
          <w:b w:val="false"/>
          <w:i w:val="false"/>
          <w:color w:val="000000"/>
          <w:sz w:val="28"/>
        </w:rPr>
        <w:t>
      9-бағанадағы 1, 2, 3, 4, 5 - жолдарда І сыныбы бойынша асыл тұқымды қаракөл қойлардың саны көрсетіледі/ в строках 1, 2, 3, 4, 5 в графе 9 указывается численность племенных овец каракульской породы по классу - І;</w:t>
      </w:r>
      <w:r>
        <w:br/>
      </w:r>
      <w:r>
        <w:rPr>
          <w:rFonts w:ascii="Times New Roman"/>
          <w:b w:val="false"/>
          <w:i w:val="false"/>
          <w:color w:val="000000"/>
          <w:sz w:val="28"/>
        </w:rPr>
        <w:t>
      10-бағанадағы 1, 2, 3, 4, 5 - жолдарда ІІ кешенді сыныбы бойынша асыл тұқымды қаракөл қойлардың саны көрсетіледі/ в строках 1, 2, 3, 4, 5, в графе 10 указывается численность племенных овец каракульской породы по комплексному классу – ІІ;</w:t>
      </w:r>
      <w:r>
        <w:br/>
      </w:r>
      <w:r>
        <w:rPr>
          <w:rFonts w:ascii="Times New Roman"/>
          <w:b w:val="false"/>
          <w:i w:val="false"/>
          <w:color w:val="000000"/>
          <w:sz w:val="28"/>
        </w:rPr>
        <w:t>
      11-бағанадағы 1, 2, 3, 4, 5, 6, 7,8 - жолдарда сыныптары бойынша бөлінбеген асыл тұқымды қаракөл қойлардың саны көрсетіледі/ в строках 1, 2, 3, 4, 5, 6, 7, 8 в графе 11 указывается численность племенных овец каракульской породы не распределеных по классам;</w:t>
      </w:r>
      <w:r>
        <w:br/>
      </w:r>
      <w:r>
        <w:rPr>
          <w:rFonts w:ascii="Times New Roman"/>
          <w:b w:val="false"/>
          <w:i w:val="false"/>
          <w:color w:val="000000"/>
          <w:sz w:val="28"/>
        </w:rPr>
        <w:t>
      12-бағанадағы 1, 2, 3-жолдарда асыл тұқымдық кітабында жазылған асыл тұқымды қаракөл қойлардың саны көрсетіледі/ в строках 1, 2, 3 в графе 12 указывается численность племенных овец каракульской породы записанных в племенной книге;</w:t>
      </w:r>
      <w:r>
        <w:br/>
      </w:r>
      <w:r>
        <w:rPr>
          <w:rFonts w:ascii="Times New Roman"/>
          <w:b w:val="false"/>
          <w:i w:val="false"/>
          <w:color w:val="000000"/>
          <w:sz w:val="28"/>
        </w:rPr>
        <w:t>
      13-бағанадағы 1, 2, 3-жолдарда есепті жылда асыл тұқымдық кітабында жазылған асыл тұқымды қаракөл қойлардың саны көрсетіледі/ в строках 1, 2, 3 в графе 13 указывается численность племенных овец каракульской породы записанных в племенной книге в отчетном году.</w:t>
      </w:r>
    </w:p>
    <w:bookmarkEnd w:id="18"/>
    <w:bookmarkStart w:name="z4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4-қосымша          </w:t>
      </w:r>
    </w:p>
    <w:bookmarkEnd w:id="19"/>
    <w:bookmarkStart w:name="z49" w:id="20"/>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50" w:id="21"/>
    <w:p>
      <w:pPr>
        <w:spacing w:after="0"/>
        <w:ind w:left="0"/>
        <w:jc w:val="left"/>
      </w:pPr>
      <w:r>
        <w:rPr>
          <w:rFonts w:ascii="Times New Roman"/>
          <w:b/>
          <w:i w:val="false"/>
          <w:color w:val="000000"/>
        </w:rPr>
        <w:t xml:space="preserve"> 
Асыл тұқымды ешкілерді есепке алу ведомосі</w:t>
      </w:r>
      <w:r>
        <w:br/>
      </w:r>
      <w:r>
        <w:rPr>
          <w:rFonts w:ascii="Times New Roman"/>
          <w:b/>
          <w:i w:val="false"/>
          <w:color w:val="000000"/>
        </w:rPr>
        <w:t>
Ведомость учета племенных коз</w:t>
      </w:r>
    </w:p>
    <w:bookmarkEnd w:id="21"/>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4 ТВ нысаны</w:t>
      </w:r>
      <w:r>
        <w:br/>
      </w:r>
      <w:r>
        <w:rPr>
          <w:rFonts w:ascii="Times New Roman"/>
          <w:b w:val="false"/>
          <w:i w:val="false"/>
          <w:color w:val="000000"/>
          <w:sz w:val="28"/>
        </w:rPr>
        <w:t>
Индекс Форма № 4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51" w:id="22"/>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22"/>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w:t>
      </w:r>
      <w:r>
        <w:br/>
      </w:r>
      <w:r>
        <w:rPr>
          <w:rFonts w:ascii="Times New Roman"/>
          <w:b w:val="false"/>
          <w:i w:val="false"/>
          <w:color w:val="000000"/>
          <w:sz w:val="28"/>
        </w:rPr>
        <w:t>
Разводимая порода     _________________________________________</w:t>
      </w:r>
    </w:p>
    <w:bookmarkStart w:name="z56" w:id="23"/>
    <w:p>
      <w:pPr>
        <w:spacing w:after="0"/>
        <w:ind w:left="0"/>
        <w:jc w:val="left"/>
      </w:pPr>
      <w:r>
        <w:rPr>
          <w:rFonts w:ascii="Times New Roman"/>
          <w:b/>
          <w:i w:val="false"/>
          <w:color w:val="000000"/>
        </w:rPr>
        <w:t xml:space="preserve"> 
Асыл тұқымды ешкілерді есепке алу ведомосі</w:t>
      </w:r>
      <w:r>
        <w:br/>
      </w:r>
      <w:r>
        <w:rPr>
          <w:rFonts w:ascii="Times New Roman"/>
          <w:b/>
          <w:i w:val="false"/>
          <w:color w:val="000000"/>
        </w:rPr>
        <w:t>
Ведомость учета племенных коз</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895"/>
        <w:gridCol w:w="895"/>
        <w:gridCol w:w="895"/>
        <w:gridCol w:w="563"/>
        <w:gridCol w:w="558"/>
        <w:gridCol w:w="528"/>
        <w:gridCol w:w="394"/>
        <w:gridCol w:w="1199"/>
        <w:gridCol w:w="671"/>
        <w:gridCol w:w="394"/>
        <w:gridCol w:w="558"/>
        <w:gridCol w:w="1125"/>
        <w:gridCol w:w="1073"/>
        <w:gridCol w:w="1284"/>
      </w:tblGrid>
      <w:tr>
        <w:trPr>
          <w:trHeight w:val="15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w:t>
            </w:r>
            <w:r>
              <w:br/>
            </w:r>
            <w:r>
              <w:rPr>
                <w:rFonts w:ascii="Times New Roman"/>
                <w:b w:val="false"/>
                <w:i w:val="false"/>
                <w:color w:val="000000"/>
                <w:sz w:val="20"/>
              </w:rPr>
              <w:t>
козлы-производители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w:t>
            </w:r>
            <w:r>
              <w:br/>
            </w:r>
            <w:r>
              <w:rPr>
                <w:rFonts w:ascii="Times New Roman"/>
                <w:b w:val="false"/>
                <w:i w:val="false"/>
                <w:color w:val="000000"/>
                <w:sz w:val="20"/>
              </w:rPr>
              <w:t>
козоматки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текешіктер козлики от 1 года и старше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лақтар</w:t>
            </w:r>
            <w:r>
              <w:br/>
            </w:r>
            <w:r>
              <w:rPr>
                <w:rFonts w:ascii="Times New Roman"/>
                <w:b w:val="false"/>
                <w:i w:val="false"/>
                <w:color w:val="000000"/>
                <w:sz w:val="20"/>
              </w:rPr>
              <w:t>
козочки от 1 года и старше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текешіктер</w:t>
            </w:r>
            <w:r>
              <w:br/>
            </w:r>
            <w:r>
              <w:rPr>
                <w:rFonts w:ascii="Times New Roman"/>
                <w:b w:val="false"/>
                <w:i w:val="false"/>
                <w:color w:val="000000"/>
                <w:sz w:val="20"/>
              </w:rPr>
              <w:t>
козлики от 6 месяцев до 1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лақтар</w:t>
            </w:r>
            <w:r>
              <w:br/>
            </w:r>
            <w:r>
              <w:rPr>
                <w:rFonts w:ascii="Times New Roman"/>
                <w:b w:val="false"/>
                <w:i w:val="false"/>
                <w:color w:val="000000"/>
                <w:sz w:val="20"/>
              </w:rPr>
              <w:t>
козочки от 6 месяцев до 1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текешіктер козлики до 6 месяцев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ұрғашы лақтар козочки до 6 месяцев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57" w:id="24"/>
    <w:p>
      <w:pPr>
        <w:spacing w:after="0"/>
        <w:ind w:left="0"/>
        <w:jc w:val="both"/>
      </w:pPr>
      <w:r>
        <w:rPr>
          <w:rFonts w:ascii="Times New Roman"/>
          <w:b w:val="false"/>
          <w:i w:val="false"/>
          <w:color w:val="000000"/>
          <w:sz w:val="28"/>
        </w:rPr>
        <w:t>
      Ескертпе/Примечание: Асыл тұқымды ешкілерді есепке алу ведомосінің нысандарын толтыру бойынша түсіндірме/ Пояснение по заполнению форм ведомости учета племенных коз</w:t>
      </w:r>
      <w:r>
        <w:br/>
      </w:r>
      <w:r>
        <w:rPr>
          <w:rFonts w:ascii="Times New Roman"/>
          <w:b w:val="false"/>
          <w:i w:val="false"/>
          <w:color w:val="000000"/>
          <w:sz w:val="28"/>
        </w:rPr>
        <w:t>
      № 4 ТВ нысаны мынадай түрде толтырылады/ Форма 4-ВУ заполняется следующим образом:</w:t>
      </w:r>
      <w:r>
        <w:br/>
      </w:r>
      <w:r>
        <w:rPr>
          <w:rFonts w:ascii="Times New Roman"/>
          <w:b w:val="false"/>
          <w:i w:val="false"/>
          <w:color w:val="000000"/>
          <w:sz w:val="28"/>
        </w:rPr>
        <w:t>
      1-бағанадағы 1, 2, 3, 4, 5, 6, 7, 8, 9 -жолдарда асыл тұқымды ешкілердің басы көрсетіледі/ в строках 1, 2, 3, 4, 5, 6, 7, 8, 9 в графе 1 указывается поголовье племенных коз по половозрастным группам;</w:t>
      </w:r>
      <w:r>
        <w:br/>
      </w:r>
      <w:r>
        <w:rPr>
          <w:rFonts w:ascii="Times New Roman"/>
          <w:b w:val="false"/>
          <w:i w:val="false"/>
          <w:color w:val="000000"/>
          <w:sz w:val="28"/>
        </w:rPr>
        <w:t>
      2-бағанадағы 1, 2, 3, 4, 5, 6, 7, 8, 9 -жолдарда таза тұқымды асыл тұқымды ешкілердің саны көрсетіледі/ в строках 1, 2, 3, 4, 5, 6, 7, 8, 9 в графе 2 указывается численность чистопородных племенных коз;</w:t>
      </w:r>
      <w:r>
        <w:br/>
      </w:r>
      <w:r>
        <w:rPr>
          <w:rFonts w:ascii="Times New Roman"/>
          <w:b w:val="false"/>
          <w:i w:val="false"/>
          <w:color w:val="000000"/>
          <w:sz w:val="28"/>
        </w:rPr>
        <w:t>
      3-бағанадағы 1, 2, 3, 4, 5, 6, 7, 8, 9 -жолдарда асыл тұқымды ешкілердің IV ұрпақтағы будандарының саны көрсетіледі/ в строках 1, 2, 3, 4, 5, 6, 7, 8, 9 в графе 3 указывается численность помесей IV поколения племенных коз;</w:t>
      </w:r>
      <w:r>
        <w:br/>
      </w:r>
      <w:r>
        <w:rPr>
          <w:rFonts w:ascii="Times New Roman"/>
          <w:b w:val="false"/>
          <w:i w:val="false"/>
          <w:color w:val="000000"/>
          <w:sz w:val="28"/>
        </w:rPr>
        <w:t>
      4-бағанадағы 1, 2, 3, 4, 5, 6, 7, 8, 9 -жолдарда асыл тұқымды ешкілердің III ұрпақтағы будандарының саны көрсетіледі/ в строках 1, 2, 3, 4, 5, 6, 7, 8, 9 в графе 4 указывается численность помесей ІІІ поколения племенных коз;</w:t>
      </w:r>
      <w:r>
        <w:br/>
      </w:r>
      <w:r>
        <w:rPr>
          <w:rFonts w:ascii="Times New Roman"/>
          <w:b w:val="false"/>
          <w:i w:val="false"/>
          <w:color w:val="000000"/>
          <w:sz w:val="28"/>
        </w:rPr>
        <w:t>
      5-бағанадағы 1, 2, 3, 4, 5, 6, 7, 8, 9 -жолдарда асыл тұқымды ешкілердің II ұрпақтағы будандарының саны көрсетіледі/ в строках 1, 2, 3, 4, 5, 6, 7, 8, 9 в графе5 указывается численность помесей ІІ поколения племенных коз;</w:t>
      </w:r>
      <w:r>
        <w:br/>
      </w:r>
      <w:r>
        <w:rPr>
          <w:rFonts w:ascii="Times New Roman"/>
          <w:b w:val="false"/>
          <w:i w:val="false"/>
          <w:color w:val="000000"/>
          <w:sz w:val="28"/>
        </w:rPr>
        <w:t>
      6-бағанадағы 1, 2, 3, 4, 5, 6, 7, 8, 9 -жолдарда асыл тұқымды ешкілердің I ұрпақтағы будандарының саны көрсетіледі/ в строках 1, 2, 3, 4, 5, 6, 7, 8, 9 в графе 6 указывается численность помесей І поколения племенных коз;</w:t>
      </w:r>
      <w:r>
        <w:br/>
      </w:r>
      <w:r>
        <w:rPr>
          <w:rFonts w:ascii="Times New Roman"/>
          <w:b w:val="false"/>
          <w:i w:val="false"/>
          <w:color w:val="000000"/>
          <w:sz w:val="28"/>
        </w:rPr>
        <w:t>
      7-бағанадағы 1, 2, 3, 4, 5, 6, 7, 8, 9 -жолдарда тұқымдығы бойынша бөлінбеген асыл тұқымды ешкілердің саны көрсетіледі/ в строках 1, 2, 3, 4, 5, 6, 7, 8, 9 в графе 7 указывается численность племенных коз не распределенных по породности;</w:t>
      </w:r>
      <w:r>
        <w:br/>
      </w:r>
      <w:r>
        <w:rPr>
          <w:rFonts w:ascii="Times New Roman"/>
          <w:b w:val="false"/>
          <w:i w:val="false"/>
          <w:color w:val="000000"/>
          <w:sz w:val="28"/>
        </w:rPr>
        <w:t>
      8-бағанадағы 1, 2, 3, 4, 5-жолдарда элита кешенді сыныбы бойынша асыл тұқымды ешкілердің саны көрсетіледі/ в строках 1, 2, 3, 4, 5 в графе 8 указывается численность племенных коз по комплексному классу – элита;</w:t>
      </w:r>
      <w:r>
        <w:br/>
      </w:r>
      <w:r>
        <w:rPr>
          <w:rFonts w:ascii="Times New Roman"/>
          <w:b w:val="false"/>
          <w:i w:val="false"/>
          <w:color w:val="000000"/>
          <w:sz w:val="28"/>
        </w:rPr>
        <w:t>
      9-бағанадағы 1, 2, 3, 4, 5-жолдарда І кешенді сыныбы бойынша асыл тұқымды ешкілердің саны көрсетіледі/ в строках 1, 2, 3, 4, 5 в графе 9 указывается численность племенных коз по комплексному классу - І;</w:t>
      </w:r>
      <w:r>
        <w:br/>
      </w:r>
      <w:r>
        <w:rPr>
          <w:rFonts w:ascii="Times New Roman"/>
          <w:b w:val="false"/>
          <w:i w:val="false"/>
          <w:color w:val="000000"/>
          <w:sz w:val="28"/>
        </w:rPr>
        <w:t>
      10-бағанадағы 1, 2, 3, 4, 5-жолдарда ІІ кешенді сыныбы бойынша асыл тұқымды ешкілердің саны көрсетіледі/ в строках 1, 2, 3, 4, 5 в графе 10 указывается численность племенных коз по комплексному классу – ІІ;</w:t>
      </w:r>
      <w:r>
        <w:br/>
      </w:r>
      <w:r>
        <w:rPr>
          <w:rFonts w:ascii="Times New Roman"/>
          <w:b w:val="false"/>
          <w:i w:val="false"/>
          <w:color w:val="000000"/>
          <w:sz w:val="28"/>
        </w:rPr>
        <w:t>
      11-бағанадағы 1, 2, 3, 4, 5-жолдарда сыныптары бойынша бөлінбеген асыл тұқымды ешкілердің саны көрсетіледі/ в строках 1, 2, 3, 4, 5 в графе 11 указывается численность племенных коз не распределеных по классам;</w:t>
      </w:r>
      <w:r>
        <w:br/>
      </w:r>
      <w:r>
        <w:rPr>
          <w:rFonts w:ascii="Times New Roman"/>
          <w:b w:val="false"/>
          <w:i w:val="false"/>
          <w:color w:val="000000"/>
          <w:sz w:val="28"/>
        </w:rPr>
        <w:t>
      12-бағанадағы 1, 2, 3, 4, 5, 6, 7, 8, 9 -жолдарда асыл тұқымдық кітабында жазылған асыл тұқымды ешкілердің саны көрсетіледі/ в строках 1, 2, 3, 4, 5, 6, 7, 8, 9 в графе 12 указывается численность племенных коз записанных в племенной книге;</w:t>
      </w:r>
      <w:r>
        <w:br/>
      </w:r>
      <w:r>
        <w:rPr>
          <w:rFonts w:ascii="Times New Roman"/>
          <w:b w:val="false"/>
          <w:i w:val="false"/>
          <w:color w:val="000000"/>
          <w:sz w:val="28"/>
        </w:rPr>
        <w:t>
      13-бағанадағы 1, 2, 3, 4, 5, 6, 7, 8, 9 -жолдарда есепті жылы асыл тұқымдық кітабында жазылған асыл тұқымды ешкілердің саны көрсетіледі/ в строках 1, 2, 3, 4, 5, 6, 7, 8, 9 в графе 13 указывается численность племенных коз записанных в племенной книге в отчетном году.</w:t>
      </w:r>
    </w:p>
    <w:bookmarkEnd w:id="24"/>
    <w:bookmarkStart w:name="z58"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5-қосымша          </w:t>
      </w:r>
    </w:p>
    <w:bookmarkEnd w:id="25"/>
    <w:bookmarkStart w:name="z59" w:id="26"/>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5-қосымша           </w:t>
      </w:r>
    </w:p>
    <w:bookmarkEnd w:id="2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60" w:id="27"/>
    <w:p>
      <w:pPr>
        <w:spacing w:after="0"/>
        <w:ind w:left="0"/>
        <w:jc w:val="left"/>
      </w:pPr>
      <w:r>
        <w:rPr>
          <w:rFonts w:ascii="Times New Roman"/>
          <w:b/>
          <w:i w:val="false"/>
          <w:color w:val="000000"/>
        </w:rPr>
        <w:t xml:space="preserve"> 
Асыл тұқымды шошқаларды есепке алу ведомосі</w:t>
      </w:r>
      <w:r>
        <w:br/>
      </w:r>
      <w:r>
        <w:rPr>
          <w:rFonts w:ascii="Times New Roman"/>
          <w:b/>
          <w:i w:val="false"/>
          <w:color w:val="000000"/>
        </w:rPr>
        <w:t>
Ведомость учета племенных свиней</w:t>
      </w:r>
    </w:p>
    <w:bookmarkEnd w:id="27"/>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5ТВ нысаны</w:t>
      </w:r>
      <w:r>
        <w:br/>
      </w:r>
      <w:r>
        <w:rPr>
          <w:rFonts w:ascii="Times New Roman"/>
          <w:b w:val="false"/>
          <w:i w:val="false"/>
          <w:color w:val="000000"/>
          <w:sz w:val="28"/>
        </w:rPr>
        <w:t>
Индекс Форма № 5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61" w:id="28"/>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28"/>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w:t>
      </w:r>
      <w:r>
        <w:br/>
      </w:r>
      <w:r>
        <w:rPr>
          <w:rFonts w:ascii="Times New Roman"/>
          <w:b w:val="false"/>
          <w:i w:val="false"/>
          <w:color w:val="000000"/>
          <w:sz w:val="28"/>
        </w:rPr>
        <w:t>
Разводимая порода     _________________________________________</w:t>
      </w:r>
    </w:p>
    <w:bookmarkStart w:name="z66" w:id="29"/>
    <w:p>
      <w:pPr>
        <w:spacing w:after="0"/>
        <w:ind w:left="0"/>
        <w:jc w:val="left"/>
      </w:pPr>
      <w:r>
        <w:rPr>
          <w:rFonts w:ascii="Times New Roman"/>
          <w:b/>
          <w:i w:val="false"/>
          <w:color w:val="000000"/>
        </w:rPr>
        <w:t xml:space="preserve"> 
Асыл тұқымды шошқаларды есепке алу ведомосі</w:t>
      </w:r>
      <w:r>
        <w:br/>
      </w:r>
      <w:r>
        <w:rPr>
          <w:rFonts w:ascii="Times New Roman"/>
          <w:b/>
          <w:i w:val="false"/>
          <w:color w:val="000000"/>
        </w:rPr>
        <w:t>
Ведомость учета племенных свиней</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797"/>
        <w:gridCol w:w="852"/>
        <w:gridCol w:w="877"/>
        <w:gridCol w:w="559"/>
        <w:gridCol w:w="553"/>
        <w:gridCol w:w="521"/>
        <w:gridCol w:w="390"/>
        <w:gridCol w:w="1083"/>
        <w:gridCol w:w="634"/>
        <w:gridCol w:w="737"/>
        <w:gridCol w:w="541"/>
        <w:gridCol w:w="669"/>
        <w:gridCol w:w="1285"/>
        <w:gridCol w:w="913"/>
        <w:gridCol w:w="913"/>
      </w:tblGrid>
      <w:tr>
        <w:trPr>
          <w:trHeight w:val="15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барлық саны</w:t>
            </w:r>
            <w:r>
              <w:br/>
            </w:r>
            <w:r>
              <w:rPr>
                <w:rFonts w:ascii="Times New Roman"/>
                <w:b w:val="false"/>
                <w:i w:val="false"/>
                <w:color w:val="000000"/>
                <w:sz w:val="20"/>
              </w:rPr>
              <w:t>
Всего свиней: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қабандар</w:t>
            </w:r>
            <w:r>
              <w:br/>
            </w:r>
            <w:r>
              <w:rPr>
                <w:rFonts w:ascii="Times New Roman"/>
                <w:b w:val="false"/>
                <w:i w:val="false"/>
                <w:color w:val="000000"/>
                <w:sz w:val="20"/>
              </w:rPr>
              <w:t>
хряки-производители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мегежіндер</w:t>
            </w:r>
            <w:r>
              <w:br/>
            </w:r>
            <w:r>
              <w:rPr>
                <w:rFonts w:ascii="Times New Roman"/>
                <w:b w:val="false"/>
                <w:i w:val="false"/>
                <w:color w:val="000000"/>
                <w:sz w:val="20"/>
              </w:rPr>
              <w:t>
свиноматки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мегежіндер</w:t>
            </w:r>
            <w:r>
              <w:br/>
            </w:r>
            <w:r>
              <w:rPr>
                <w:rFonts w:ascii="Times New Roman"/>
                <w:b w:val="false"/>
                <w:i w:val="false"/>
                <w:color w:val="000000"/>
                <w:sz w:val="20"/>
              </w:rPr>
              <w:t>
свиноматки проверяемые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1 жасқа дейінгі қабаншалар</w:t>
            </w:r>
            <w:r>
              <w:br/>
            </w:r>
            <w:r>
              <w:rPr>
                <w:rFonts w:ascii="Times New Roman"/>
                <w:b w:val="false"/>
                <w:i w:val="false"/>
                <w:color w:val="000000"/>
                <w:sz w:val="20"/>
              </w:rPr>
              <w:t>
хрячки от 4 месяцев до 1 года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8 айға дейінгі кішкентай шошқалар</w:t>
            </w:r>
            <w:r>
              <w:br/>
            </w:r>
            <w:r>
              <w:rPr>
                <w:rFonts w:ascii="Times New Roman"/>
                <w:b w:val="false"/>
                <w:i w:val="false"/>
                <w:color w:val="000000"/>
                <w:sz w:val="20"/>
              </w:rPr>
              <w:t>
свинки от 4 до 8 месяцев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қабаншалар</w:t>
            </w:r>
            <w:r>
              <w:br/>
            </w:r>
            <w:r>
              <w:rPr>
                <w:rFonts w:ascii="Times New Roman"/>
                <w:b w:val="false"/>
                <w:i w:val="false"/>
                <w:color w:val="000000"/>
                <w:sz w:val="20"/>
              </w:rPr>
              <w:t>
хрячки от 2 до 4 месяцев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кішкентай шошқалар</w:t>
            </w:r>
            <w:r>
              <w:br/>
            </w:r>
            <w:r>
              <w:rPr>
                <w:rFonts w:ascii="Times New Roman"/>
                <w:b w:val="false"/>
                <w:i w:val="false"/>
                <w:color w:val="000000"/>
                <w:sz w:val="20"/>
              </w:rPr>
              <w:t>
свинки от 2 до 4 месяцев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(еркек)</w:t>
            </w:r>
            <w:r>
              <w:br/>
            </w:r>
            <w:r>
              <w:rPr>
                <w:rFonts w:ascii="Times New Roman"/>
                <w:b w:val="false"/>
                <w:i w:val="false"/>
                <w:color w:val="000000"/>
                <w:sz w:val="20"/>
              </w:rPr>
              <w:t>
поросята (самец) до 2 месяцев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(ұрғашы)</w:t>
            </w:r>
            <w:r>
              <w:br/>
            </w:r>
            <w:r>
              <w:rPr>
                <w:rFonts w:ascii="Times New Roman"/>
                <w:b w:val="false"/>
                <w:i w:val="false"/>
                <w:color w:val="000000"/>
                <w:sz w:val="20"/>
              </w:rPr>
              <w:t>
поросята (самка) до 2 месяцев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67" w:id="30"/>
    <w:p>
      <w:pPr>
        <w:spacing w:after="0"/>
        <w:ind w:left="0"/>
        <w:jc w:val="both"/>
      </w:pPr>
      <w:r>
        <w:rPr>
          <w:rFonts w:ascii="Times New Roman"/>
          <w:b w:val="false"/>
          <w:i w:val="false"/>
          <w:color w:val="000000"/>
          <w:sz w:val="28"/>
        </w:rPr>
        <w:t>
      Ескертпе/Примечание: Асыл тұқымды шошқаларды есепке алу ведомосінің нысандарын толтыру бойынша түсіндірме/ Пояснение по заполнению форм ведомости учета племенных свиней</w:t>
      </w:r>
      <w:r>
        <w:br/>
      </w:r>
      <w:r>
        <w:rPr>
          <w:rFonts w:ascii="Times New Roman"/>
          <w:b w:val="false"/>
          <w:i w:val="false"/>
          <w:color w:val="000000"/>
          <w:sz w:val="28"/>
        </w:rPr>
        <w:t>
      № 5 ТВ нысаны мынадай түрде толтырылады/ Форма 5-ВУ заполняется следующим образом:</w:t>
      </w:r>
      <w:r>
        <w:br/>
      </w:r>
      <w:r>
        <w:rPr>
          <w:rFonts w:ascii="Times New Roman"/>
          <w:b w:val="false"/>
          <w:i w:val="false"/>
          <w:color w:val="000000"/>
          <w:sz w:val="28"/>
        </w:rPr>
        <w:t>
      1-бағанадағы 1, 2, 3, 4, 5, 6, 7, 8, 9, 10 - жолдарда асыл тұқымды шошқалардың басы көрсетіледі/ в строках 1, 2, 3, 4, 5, 6, 7, 8, 9, 10 в графе 1 указывается поголовье племенных свиней;</w:t>
      </w:r>
      <w:r>
        <w:br/>
      </w:r>
      <w:r>
        <w:rPr>
          <w:rFonts w:ascii="Times New Roman"/>
          <w:b w:val="false"/>
          <w:i w:val="false"/>
          <w:color w:val="000000"/>
          <w:sz w:val="28"/>
        </w:rPr>
        <w:t>
      2-бағанадағы1, 2, 3, 4, 5, 6, 7, 8, 9, 10 - жолдарда таза тұқымды асыл тұқымды шошқалардың саны көрсетіледі/ в строках 1, 2, 3, 4, 5, 6, 7, 8, 9, 10 в графе 2 указывается численность чистопородных племенных свиней;</w:t>
      </w:r>
      <w:r>
        <w:br/>
      </w:r>
      <w:r>
        <w:rPr>
          <w:rFonts w:ascii="Times New Roman"/>
          <w:b w:val="false"/>
          <w:i w:val="false"/>
          <w:color w:val="000000"/>
          <w:sz w:val="28"/>
        </w:rPr>
        <w:t>
      3-бағанадағы 1, 2, 3, 4, 5, 6, 7, 8, 9, 10 - жолдарда асыл тұқымды шошқалардың IV ұрпақтағы будандарының саны көрсетіледі/ в строках 1, 2, 3, 4, 5, 6, 7, 8, 9, 10 в графе 3 указывается численность помесей IV поколения племенных свиней;</w:t>
      </w:r>
      <w:r>
        <w:br/>
      </w:r>
      <w:r>
        <w:rPr>
          <w:rFonts w:ascii="Times New Roman"/>
          <w:b w:val="false"/>
          <w:i w:val="false"/>
          <w:color w:val="000000"/>
          <w:sz w:val="28"/>
        </w:rPr>
        <w:t>
      4-бағанадағы 1, 2, 3, 4, 5, 6, 7, 8, 9, 10 - жолдарда асыл тұқымды шошқалардың III ұрпақтағы будандарының саны көрсетіледі/ в строках 1, 2, 3, 4, 5, 6, 7, 8, 9, 10 в графе 4 указывается численность помесей ІІІ поколения племенных свиней;</w:t>
      </w:r>
      <w:r>
        <w:br/>
      </w:r>
      <w:r>
        <w:rPr>
          <w:rFonts w:ascii="Times New Roman"/>
          <w:b w:val="false"/>
          <w:i w:val="false"/>
          <w:color w:val="000000"/>
          <w:sz w:val="28"/>
        </w:rPr>
        <w:t>
      5-бағанадағы 1, 2, 3, 4, 5, 6, 7, 8, 9, 10 - жолдарда асыл тұқымды шошқалардың II ұрпақтағы будандарының саны көрсетіледі/ в строках 1, 2, 3, 4, 5, 6, 7, 8, 9, 10 в графе 5 указывается численность помесей ІІ поколения племенных свиней;</w:t>
      </w:r>
      <w:r>
        <w:br/>
      </w:r>
      <w:r>
        <w:rPr>
          <w:rFonts w:ascii="Times New Roman"/>
          <w:b w:val="false"/>
          <w:i w:val="false"/>
          <w:color w:val="000000"/>
          <w:sz w:val="28"/>
        </w:rPr>
        <w:t>
      6-бағанадағы 1, 2, 3, 4, 5, 6, 7, 8, 9, 10 - жолдарда асыл тұқымды шошқалардың I ұрпақтағы будандарының саны көрсетіледі/ в строках 1, 2, 3, 4, 5, 6, 7, 8, 9, 10 в графе 6 указывается численность помесей І поколения племенных свиней;</w:t>
      </w:r>
      <w:r>
        <w:br/>
      </w:r>
      <w:r>
        <w:rPr>
          <w:rFonts w:ascii="Times New Roman"/>
          <w:b w:val="false"/>
          <w:i w:val="false"/>
          <w:color w:val="000000"/>
          <w:sz w:val="28"/>
        </w:rPr>
        <w:t>
      7-бағанадағы 1, 2, 3, 4, 5, 6, 7, 8, 9, 10 - жолдарда тұқымдығы бойынша бөлінбеген асыл тұқымды шошқалардың саны көрсетіледі/ в строках 1, 2, 3, 4, 5, 6, 7, 8, 9, 10 в графе 7 указывается численность племенных свиней не распределенных по породности;</w:t>
      </w:r>
      <w:r>
        <w:br/>
      </w:r>
      <w:r>
        <w:rPr>
          <w:rFonts w:ascii="Times New Roman"/>
          <w:b w:val="false"/>
          <w:i w:val="false"/>
          <w:color w:val="000000"/>
          <w:sz w:val="28"/>
        </w:rPr>
        <w:t>
      8-бағанадағы 1, 2, 3, 4, 5, 6, 7, 8 - жолдарда элита-рекорд кешенді сыныбы бойынша асыл тұқымды шошқалардың саны көрсетіледі/в строках 1, 2, 3, 4, 5, 6, 7, 8 в графе 8 указывается численность племенных свиней по комплексному классу – элита рекорд;</w:t>
      </w:r>
      <w:r>
        <w:br/>
      </w:r>
      <w:r>
        <w:rPr>
          <w:rFonts w:ascii="Times New Roman"/>
          <w:b w:val="false"/>
          <w:i w:val="false"/>
          <w:color w:val="000000"/>
          <w:sz w:val="28"/>
        </w:rPr>
        <w:t>
      9-бағанадағы 1, 2, 3, 4, 5, 6, 7, 8 - жолдарда элита кешенді сыныбы бойынша асыл тұқымды шошқалардың саны көрсетіледі/ в строках 1, 2, 3, 4, 5, 6, 7, 8 в графе 9 указывается численность племенных свиней по комплексному классу – элита;</w:t>
      </w:r>
      <w:r>
        <w:br/>
      </w:r>
      <w:r>
        <w:rPr>
          <w:rFonts w:ascii="Times New Roman"/>
          <w:b w:val="false"/>
          <w:i w:val="false"/>
          <w:color w:val="000000"/>
          <w:sz w:val="28"/>
        </w:rPr>
        <w:t>
      10-бағанадағы 1, 2, 3, 4, 5, 6, 7, 8 - жолдарда І кешенді сыныбы бойынша асыл тұқымды шошқалардың саны көрсетіледі/ в строках 1, 2, 3, 4, 5, 6, 7, 8 в графе 10 указывается численность племенных свиней по комплексному классу - І;</w:t>
      </w:r>
      <w:r>
        <w:br/>
      </w:r>
      <w:r>
        <w:rPr>
          <w:rFonts w:ascii="Times New Roman"/>
          <w:b w:val="false"/>
          <w:i w:val="false"/>
          <w:color w:val="000000"/>
          <w:sz w:val="28"/>
        </w:rPr>
        <w:t>
      11-бағанадағы 1, 2, 3, 4, 5, 6, 7, 8 - жолдарда ІІ кешенді сыныбы бойынша асыл тұқымды шошқалардың саны көрсетіледі/ в строках 1, 2, 3, 4, 5, 6, 7, 8 в графе 11 указывается численность племенных свиней по комплексному классу – ІІ;</w:t>
      </w:r>
      <w:r>
        <w:br/>
      </w:r>
      <w:r>
        <w:rPr>
          <w:rFonts w:ascii="Times New Roman"/>
          <w:b w:val="false"/>
          <w:i w:val="false"/>
          <w:color w:val="000000"/>
          <w:sz w:val="28"/>
        </w:rPr>
        <w:t>
      12-бағанадағы 1, 2, 3, 4, 5, 6, 7, 8, 9, 10 - жолдарда сыныптары бойынша бөлінбеген асыл тұқымды шошқалардың саны көрсетіледі/ в строках 1, 2, 3, 4, 5, 6, 7, 8, 9, 10 в графе 12 указывается численность племенных свиней не распределеных по классам;</w:t>
      </w:r>
      <w:r>
        <w:br/>
      </w:r>
      <w:r>
        <w:rPr>
          <w:rFonts w:ascii="Times New Roman"/>
          <w:b w:val="false"/>
          <w:i w:val="false"/>
          <w:color w:val="000000"/>
          <w:sz w:val="28"/>
        </w:rPr>
        <w:t>
      13-бағанадағы 1, 2, 3 - жолдарда асыл тұқымдық кітабында жазылған асыл тұқымды шошқалардың саны көрсетіледі/ в строках 1, 2, 3 в графе 13 указывается численность племенных свиней записанных в племенной книге;</w:t>
      </w:r>
      <w:r>
        <w:br/>
      </w:r>
      <w:r>
        <w:rPr>
          <w:rFonts w:ascii="Times New Roman"/>
          <w:b w:val="false"/>
          <w:i w:val="false"/>
          <w:color w:val="000000"/>
          <w:sz w:val="28"/>
        </w:rPr>
        <w:t>
      14-бағанадағы 1, 2, 3 - жолдарда есепті жылы асыл тұқымдық кітабында жазылған асыл тұқымды шошқалардың саны көрсетіледі/ в строках 1, 2, 3 в графе 14 указывается численность племенных свиней записанных в племенной книге в отчетном году.</w:t>
      </w:r>
    </w:p>
    <w:bookmarkEnd w:id="30"/>
    <w:bookmarkStart w:name="z68"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6-қосымша          </w:t>
      </w:r>
    </w:p>
    <w:bookmarkEnd w:id="31"/>
    <w:bookmarkStart w:name="z69" w:id="32"/>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6-қосымша           </w:t>
      </w:r>
    </w:p>
    <w:bookmarkEnd w:id="3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70" w:id="33"/>
    <w:p>
      <w:pPr>
        <w:spacing w:after="0"/>
        <w:ind w:left="0"/>
        <w:jc w:val="left"/>
      </w:pPr>
      <w:r>
        <w:rPr>
          <w:rFonts w:ascii="Times New Roman"/>
          <w:b/>
          <w:i w:val="false"/>
          <w:color w:val="000000"/>
        </w:rPr>
        <w:t xml:space="preserve"> 
Асыл тұқымды жылқыларды есепке алу ведомосі</w:t>
      </w:r>
      <w:r>
        <w:br/>
      </w:r>
      <w:r>
        <w:rPr>
          <w:rFonts w:ascii="Times New Roman"/>
          <w:b/>
          <w:i w:val="false"/>
          <w:color w:val="000000"/>
        </w:rPr>
        <w:t>
Ведомость учета племенных лошадей</w:t>
      </w:r>
    </w:p>
    <w:bookmarkEnd w:id="33"/>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6ТВ нысаны</w:t>
      </w:r>
      <w:r>
        <w:br/>
      </w:r>
      <w:r>
        <w:rPr>
          <w:rFonts w:ascii="Times New Roman"/>
          <w:b w:val="false"/>
          <w:i w:val="false"/>
          <w:color w:val="000000"/>
          <w:sz w:val="28"/>
        </w:rPr>
        <w:t>
Индекс Форма № 6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71" w:id="34"/>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34"/>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w:t>
      </w:r>
      <w:r>
        <w:br/>
      </w:r>
      <w:r>
        <w:rPr>
          <w:rFonts w:ascii="Times New Roman"/>
          <w:b w:val="false"/>
          <w:i w:val="false"/>
          <w:color w:val="000000"/>
          <w:sz w:val="28"/>
        </w:rPr>
        <w:t>
Разводимая порода    __________________________________________</w:t>
      </w:r>
    </w:p>
    <w:bookmarkStart w:name="z76" w:id="35"/>
    <w:p>
      <w:pPr>
        <w:spacing w:after="0"/>
        <w:ind w:left="0"/>
        <w:jc w:val="left"/>
      </w:pPr>
      <w:r>
        <w:rPr>
          <w:rFonts w:ascii="Times New Roman"/>
          <w:b/>
          <w:i w:val="false"/>
          <w:color w:val="000000"/>
        </w:rPr>
        <w:t xml:space="preserve"> 
Асыл тұқымды жылқыларды есепке алу ведомосі</w:t>
      </w:r>
      <w:r>
        <w:br/>
      </w:r>
      <w:r>
        <w:rPr>
          <w:rFonts w:ascii="Times New Roman"/>
          <w:b/>
          <w:i w:val="false"/>
          <w:color w:val="000000"/>
        </w:rPr>
        <w:t>
Ведомость учета племенных лошадей</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888"/>
        <w:gridCol w:w="1021"/>
        <w:gridCol w:w="1021"/>
        <w:gridCol w:w="565"/>
        <w:gridCol w:w="560"/>
        <w:gridCol w:w="397"/>
        <w:gridCol w:w="383"/>
        <w:gridCol w:w="1142"/>
        <w:gridCol w:w="769"/>
        <w:gridCol w:w="383"/>
        <w:gridCol w:w="560"/>
        <w:gridCol w:w="1320"/>
        <w:gridCol w:w="933"/>
        <w:gridCol w:w="1067"/>
      </w:tblGrid>
      <w:tr>
        <w:trPr>
          <w:trHeight w:val="15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айғырлар</w:t>
            </w:r>
            <w:r>
              <w:br/>
            </w:r>
            <w:r>
              <w:rPr>
                <w:rFonts w:ascii="Times New Roman"/>
                <w:b w:val="false"/>
                <w:i w:val="false"/>
                <w:color w:val="000000"/>
                <w:sz w:val="20"/>
              </w:rPr>
              <w:t>
жеребцы-производители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биелер</w:t>
            </w:r>
            <w:r>
              <w:br/>
            </w:r>
            <w:r>
              <w:rPr>
                <w:rFonts w:ascii="Times New Roman"/>
                <w:b w:val="false"/>
                <w:i w:val="false"/>
                <w:color w:val="000000"/>
                <w:sz w:val="20"/>
              </w:rPr>
              <w:t>
кобылы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саяқтар</w:t>
            </w:r>
            <w:r>
              <w:br/>
            </w:r>
            <w:r>
              <w:rPr>
                <w:rFonts w:ascii="Times New Roman"/>
                <w:b w:val="false"/>
                <w:i w:val="false"/>
                <w:color w:val="000000"/>
                <w:sz w:val="20"/>
              </w:rPr>
              <w:t>
жеребчики старше 3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биелер</w:t>
            </w:r>
            <w:r>
              <w:br/>
            </w:r>
            <w:r>
              <w:rPr>
                <w:rFonts w:ascii="Times New Roman"/>
                <w:b w:val="false"/>
                <w:i w:val="false"/>
                <w:color w:val="000000"/>
                <w:sz w:val="20"/>
              </w:rPr>
              <w:t>
кобылки старше 3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дөнендер</w:t>
            </w:r>
            <w:r>
              <w:br/>
            </w:r>
            <w:r>
              <w:rPr>
                <w:rFonts w:ascii="Times New Roman"/>
                <w:b w:val="false"/>
                <w:i w:val="false"/>
                <w:color w:val="000000"/>
                <w:sz w:val="20"/>
              </w:rPr>
              <w:t>
жеребчики от 1,5 лет до 3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байталдар</w:t>
            </w:r>
            <w:r>
              <w:br/>
            </w:r>
            <w:r>
              <w:rPr>
                <w:rFonts w:ascii="Times New Roman"/>
                <w:b w:val="false"/>
                <w:i w:val="false"/>
                <w:color w:val="000000"/>
                <w:sz w:val="20"/>
              </w:rPr>
              <w:t>
кобылки от 1,5 лет до 3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ұрғашы тайлар</w:t>
            </w:r>
            <w:r>
              <w:br/>
            </w:r>
            <w:r>
              <w:rPr>
                <w:rFonts w:ascii="Times New Roman"/>
                <w:b w:val="false"/>
                <w:i w:val="false"/>
                <w:color w:val="000000"/>
                <w:sz w:val="20"/>
              </w:rPr>
              <w:t>
кобылки до 1,5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құлындар</w:t>
            </w:r>
            <w:r>
              <w:br/>
            </w:r>
            <w:r>
              <w:rPr>
                <w:rFonts w:ascii="Times New Roman"/>
                <w:b w:val="false"/>
                <w:i w:val="false"/>
                <w:color w:val="000000"/>
                <w:sz w:val="20"/>
              </w:rPr>
              <w:t>
жеребчики до 1,5 лет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77" w:id="36"/>
    <w:p>
      <w:pPr>
        <w:spacing w:after="0"/>
        <w:ind w:left="0"/>
        <w:jc w:val="both"/>
      </w:pPr>
      <w:r>
        <w:rPr>
          <w:rFonts w:ascii="Times New Roman"/>
          <w:b w:val="false"/>
          <w:i w:val="false"/>
          <w:color w:val="000000"/>
          <w:sz w:val="28"/>
        </w:rPr>
        <w:t>
      Ескертпе/Примечание: Асыл тұқымды жылқыларды есепке алу ведомосінің нысандарын толтыру бойынша түсіндірме/Пояснение по заполнению форм ведомости учета племенных лошадей</w:t>
      </w:r>
      <w:r>
        <w:br/>
      </w:r>
      <w:r>
        <w:rPr>
          <w:rFonts w:ascii="Times New Roman"/>
          <w:b w:val="false"/>
          <w:i w:val="false"/>
          <w:color w:val="000000"/>
          <w:sz w:val="28"/>
        </w:rPr>
        <w:t>
      № 6 ТВ нысаны мынадай түрде толтырылады/ Форма 6-ВУ заполняется следующим образом:</w:t>
      </w:r>
      <w:r>
        <w:br/>
      </w:r>
      <w:r>
        <w:rPr>
          <w:rFonts w:ascii="Times New Roman"/>
          <w:b w:val="false"/>
          <w:i w:val="false"/>
          <w:color w:val="000000"/>
          <w:sz w:val="28"/>
        </w:rPr>
        <w:t>
      1-бағанадағы 1, 2, 3, 4, 5, 6, 7, 8, 9-жолдарда асыл тұқымды жылқылардың басы көрсетіледі/ в строках 1, 2, 3, 4, 5, 6, 7, 8, 9 в графе 1 указывается поголовьеплеменных лошадей;</w:t>
      </w:r>
      <w:r>
        <w:br/>
      </w:r>
      <w:r>
        <w:rPr>
          <w:rFonts w:ascii="Times New Roman"/>
          <w:b w:val="false"/>
          <w:i w:val="false"/>
          <w:color w:val="000000"/>
          <w:sz w:val="28"/>
        </w:rPr>
        <w:t>
      2-бағанадағы 1, 2, 3, 4, 5, 6, 7, 8, 9-жолдарда таза тұқымды асыл тұқымды жылқылардың саны көрсетіледі/ в строках 1, 2, 3, 4, 5, 6, 7, 8, 9 в графе 2 указывается численность чистопородных племенных лошадей;</w:t>
      </w:r>
      <w:r>
        <w:br/>
      </w:r>
      <w:r>
        <w:rPr>
          <w:rFonts w:ascii="Times New Roman"/>
          <w:b w:val="false"/>
          <w:i w:val="false"/>
          <w:color w:val="000000"/>
          <w:sz w:val="28"/>
        </w:rPr>
        <w:t>
      3-бағанадағы 1, 2, 3, 4, 5, 6, 7, 8, 9- жолдарда асыл тұқымды жылқылардың IV ұрпақтағы будандарының саны көрсетіледі/ в строках 1, 2, 3, 4, 5, 6, 7, 8, 9 в графе 3 указывается численность помесей IV поколения племенных лошадей;</w:t>
      </w:r>
      <w:r>
        <w:br/>
      </w:r>
      <w:r>
        <w:rPr>
          <w:rFonts w:ascii="Times New Roman"/>
          <w:b w:val="false"/>
          <w:i w:val="false"/>
          <w:color w:val="000000"/>
          <w:sz w:val="28"/>
        </w:rPr>
        <w:t>
      4-бағанадағы 1, 2, 3, 4, 5, 6, 7, 8, 9-жолдарда асыл тұқымды жылқылардың III ұрпақтағы будандарының саны көрсетіледі/ в строках 1, 2, 3, 4, 5, 6, 7, 8, 9 в графе 4 указывается численность помесей ІІІ поколения племенных лошадей;</w:t>
      </w:r>
      <w:r>
        <w:br/>
      </w:r>
      <w:r>
        <w:rPr>
          <w:rFonts w:ascii="Times New Roman"/>
          <w:b w:val="false"/>
          <w:i w:val="false"/>
          <w:color w:val="000000"/>
          <w:sz w:val="28"/>
        </w:rPr>
        <w:t>
      5-бағанадағы 1, 2, 3, 4, 5, 6, 7, 8, 9-жолдарда асыл тұқымды жылқылардың II ұрпақтағы будандарының саны көрсетіледі/ в строках 1, 2, 3, 4, 5, 6, 7, 8, 9 в графе 5 указывается численность помесей ІІ поколения племенных лошадей;</w:t>
      </w:r>
      <w:r>
        <w:br/>
      </w:r>
      <w:r>
        <w:rPr>
          <w:rFonts w:ascii="Times New Roman"/>
          <w:b w:val="false"/>
          <w:i w:val="false"/>
          <w:color w:val="000000"/>
          <w:sz w:val="28"/>
        </w:rPr>
        <w:t>
      6-бағанадағы 1, 2, 3, 4, 5, 6, 7, 8, 9-жолдарда асыл тұқымды жылқылардың I ұрпақтағы будандарының саны көрсетіледі/ в строках 1, 2, 3, 4, 5, 6, 7, 8, 9 в графе 6 указывается численность помесей І поколения племенных лошадей;</w:t>
      </w:r>
      <w:r>
        <w:br/>
      </w:r>
      <w:r>
        <w:rPr>
          <w:rFonts w:ascii="Times New Roman"/>
          <w:b w:val="false"/>
          <w:i w:val="false"/>
          <w:color w:val="000000"/>
          <w:sz w:val="28"/>
        </w:rPr>
        <w:t>
      7 бағанадағы 1, 2, 3, 4, 5, 6, 7, 8, 9-жолдарда тұқымдығы бойынша бөлінбеген асыл тұқымды жылқылардың саны көрсетіледі/ в строках 1, 2, 3, 4, 5, 6, 7, 8, 9 в графе 7 указывается численность племенных лошадей не распределенных по породности;</w:t>
      </w:r>
      <w:r>
        <w:br/>
      </w:r>
      <w:r>
        <w:rPr>
          <w:rFonts w:ascii="Times New Roman"/>
          <w:b w:val="false"/>
          <w:i w:val="false"/>
          <w:color w:val="000000"/>
          <w:sz w:val="28"/>
        </w:rPr>
        <w:t>
      8-бағанадағы 1, 2, 3, 4, 5, 6, 7 - жолдарда элита сыныбы бойынша асыл тұқымды жылқылардың саны көрсетіледі/ в строках 1, 2, 3, 4, 5, 6, 7 в графе 8 указывается численность племенных лошадей по классу – элита;</w:t>
      </w:r>
      <w:r>
        <w:br/>
      </w:r>
      <w:r>
        <w:rPr>
          <w:rFonts w:ascii="Times New Roman"/>
          <w:b w:val="false"/>
          <w:i w:val="false"/>
          <w:color w:val="000000"/>
          <w:sz w:val="28"/>
        </w:rPr>
        <w:t>
      9-бағанадағы 1, 2, 3, 4, 5, 6, 7 - жолдарда І сыныбы бойынша асыл тұқымды жылқылардың саны көрсетіледі/ в строках 1, 2, 3, 4, 5, 6, 7 в графе 9 указывается численность племенных лошадей по классу - І;</w:t>
      </w:r>
      <w:r>
        <w:br/>
      </w:r>
      <w:r>
        <w:rPr>
          <w:rFonts w:ascii="Times New Roman"/>
          <w:b w:val="false"/>
          <w:i w:val="false"/>
          <w:color w:val="000000"/>
          <w:sz w:val="28"/>
        </w:rPr>
        <w:t>
      10-бағанадағы 1, 2, 3, 4, 5, 6, 7 - жолдарда ІІ сыныбы бойынша асыл тұқымды жылқылардың саны көрсетіледі/ в строках 1, 2, 3, 4, 5, 6, 7, в графе 10 указывается численность племенных лошадей по классу – ІІ;</w:t>
      </w:r>
      <w:r>
        <w:br/>
      </w:r>
      <w:r>
        <w:rPr>
          <w:rFonts w:ascii="Times New Roman"/>
          <w:b w:val="false"/>
          <w:i w:val="false"/>
          <w:color w:val="000000"/>
          <w:sz w:val="28"/>
        </w:rPr>
        <w:t>
      11-бағанадағы 1, 2, 3, 4, 5, 6, 7, 8, 9-жолдарда сыныптары бойынша бөлінбеген асыл тұқымды жылқылардың саны көрсетіледі/ в строках 1, 2, 3, 4, 5, 6, 7, 8, 9 в графе 11 указывается численность племенных лошадей не распределеных по классам;</w:t>
      </w:r>
      <w:r>
        <w:br/>
      </w:r>
      <w:r>
        <w:rPr>
          <w:rFonts w:ascii="Times New Roman"/>
          <w:b w:val="false"/>
          <w:i w:val="false"/>
          <w:color w:val="000000"/>
          <w:sz w:val="28"/>
        </w:rPr>
        <w:t>
      12-бағанадағы 1, 2, 3 - жолдарда асыл тұқымдық кітабында жазылған асыл тұқымды жылқылардың саны көрсетіледі/ в строках 1, 2, 3 в графе 12 указывается численность племенных лошадей записанных в племенной книге;</w:t>
      </w:r>
      <w:r>
        <w:br/>
      </w:r>
      <w:r>
        <w:rPr>
          <w:rFonts w:ascii="Times New Roman"/>
          <w:b w:val="false"/>
          <w:i w:val="false"/>
          <w:color w:val="000000"/>
          <w:sz w:val="28"/>
        </w:rPr>
        <w:t>
      13-бағанадағы 1, 2, 3 - жолдарда есепті жылы асыл тұқымдық кітабында жазылған асыл тұқымды жылқылардың саны көрсетіледі/ в строках 1, 2, 3, в графе 13 указывается численность племенных лошадей записанных в племенной книге в отчетном году.</w:t>
      </w:r>
    </w:p>
    <w:bookmarkEnd w:id="36"/>
    <w:bookmarkStart w:name="z7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7-қосымша          </w:t>
      </w:r>
    </w:p>
    <w:bookmarkEnd w:id="37"/>
    <w:bookmarkStart w:name="z79" w:id="38"/>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7-қосымша           </w:t>
      </w:r>
    </w:p>
    <w:bookmarkEnd w:id="38"/>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80" w:id="39"/>
    <w:p>
      <w:pPr>
        <w:spacing w:after="0"/>
        <w:ind w:left="0"/>
        <w:jc w:val="left"/>
      </w:pPr>
      <w:r>
        <w:rPr>
          <w:rFonts w:ascii="Times New Roman"/>
          <w:b/>
          <w:i w:val="false"/>
          <w:color w:val="000000"/>
        </w:rPr>
        <w:t xml:space="preserve"> 
Асыл тұқымды түйелерді есепке алу ведомосі</w:t>
      </w:r>
      <w:r>
        <w:br/>
      </w:r>
      <w:r>
        <w:rPr>
          <w:rFonts w:ascii="Times New Roman"/>
          <w:b/>
          <w:i w:val="false"/>
          <w:color w:val="000000"/>
        </w:rPr>
        <w:t>
Ведомость учета племенных верблюдов</w:t>
      </w:r>
    </w:p>
    <w:bookmarkEnd w:id="39"/>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7 ТВ нысаны</w:t>
      </w:r>
      <w:r>
        <w:br/>
      </w:r>
      <w:r>
        <w:rPr>
          <w:rFonts w:ascii="Times New Roman"/>
          <w:b w:val="false"/>
          <w:i w:val="false"/>
          <w:color w:val="000000"/>
          <w:sz w:val="28"/>
        </w:rPr>
        <w:t>
Индекс Форма № 7–ВУ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81" w:id="40"/>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40"/>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w:t>
      </w:r>
      <w:r>
        <w:br/>
      </w:r>
      <w:r>
        <w:rPr>
          <w:rFonts w:ascii="Times New Roman"/>
          <w:b w:val="false"/>
          <w:i w:val="false"/>
          <w:color w:val="000000"/>
          <w:sz w:val="28"/>
        </w:rPr>
        <w:t>
Өсірілетін тұқымы</w:t>
      </w:r>
      <w:r>
        <w:br/>
      </w:r>
      <w:r>
        <w:rPr>
          <w:rFonts w:ascii="Times New Roman"/>
          <w:b w:val="false"/>
          <w:i w:val="false"/>
          <w:color w:val="000000"/>
          <w:sz w:val="28"/>
        </w:rPr>
        <w:t>
Разводимая порода     ________________________________________</w:t>
      </w:r>
    </w:p>
    <w:bookmarkStart w:name="z86" w:id="41"/>
    <w:p>
      <w:pPr>
        <w:spacing w:after="0"/>
        <w:ind w:left="0"/>
        <w:jc w:val="left"/>
      </w:pPr>
      <w:r>
        <w:rPr>
          <w:rFonts w:ascii="Times New Roman"/>
          <w:b/>
          <w:i w:val="false"/>
          <w:color w:val="000000"/>
        </w:rPr>
        <w:t xml:space="preserve"> 
Асыл тұқымды түйелерді есепке алу ведомосі</w:t>
      </w:r>
      <w:r>
        <w:br/>
      </w:r>
      <w:r>
        <w:rPr>
          <w:rFonts w:ascii="Times New Roman"/>
          <w:b/>
          <w:i w:val="false"/>
          <w:color w:val="000000"/>
        </w:rPr>
        <w:t>
Ведомость учета племенных верблюдов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889"/>
        <w:gridCol w:w="889"/>
        <w:gridCol w:w="1023"/>
        <w:gridCol w:w="565"/>
        <w:gridCol w:w="560"/>
        <w:gridCol w:w="397"/>
        <w:gridCol w:w="383"/>
        <w:gridCol w:w="1143"/>
        <w:gridCol w:w="770"/>
        <w:gridCol w:w="383"/>
        <w:gridCol w:w="561"/>
        <w:gridCol w:w="1188"/>
        <w:gridCol w:w="934"/>
        <w:gridCol w:w="1068"/>
      </w:tblGrid>
      <w:tr>
        <w:trPr>
          <w:trHeight w:val="150" w:hRule="atLeast"/>
        </w:trPr>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буралар</w:t>
            </w:r>
            <w:r>
              <w:br/>
            </w:r>
            <w:r>
              <w:rPr>
                <w:rFonts w:ascii="Times New Roman"/>
                <w:b w:val="false"/>
                <w:i w:val="false"/>
                <w:color w:val="000000"/>
                <w:sz w:val="20"/>
              </w:rPr>
              <w:t xml:space="preserve">
верблюды-производители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інгендер</w:t>
            </w:r>
            <w:r>
              <w:br/>
            </w:r>
            <w:r>
              <w:rPr>
                <w:rFonts w:ascii="Times New Roman"/>
                <w:b w:val="false"/>
                <w:i w:val="false"/>
                <w:color w:val="000000"/>
                <w:sz w:val="20"/>
              </w:rPr>
              <w:t xml:space="preserve">
верблюдоматки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(еркек)</w:t>
            </w:r>
            <w:r>
              <w:br/>
            </w:r>
            <w:r>
              <w:rPr>
                <w:rFonts w:ascii="Times New Roman"/>
                <w:b w:val="false"/>
                <w:i w:val="false"/>
                <w:color w:val="000000"/>
                <w:sz w:val="20"/>
              </w:rPr>
              <w:t>
верблюды (самец) от 2,5 до 3 лет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(ұрғашы)</w:t>
            </w:r>
            <w:r>
              <w:br/>
            </w:r>
            <w:r>
              <w:rPr>
                <w:rFonts w:ascii="Times New Roman"/>
                <w:b w:val="false"/>
                <w:i w:val="false"/>
                <w:color w:val="000000"/>
                <w:sz w:val="20"/>
              </w:rPr>
              <w:t>
верблюды (самка) от 2,5 до 3 лет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(еркек)</w:t>
            </w:r>
            <w:r>
              <w:br/>
            </w:r>
            <w:r>
              <w:rPr>
                <w:rFonts w:ascii="Times New Roman"/>
                <w:b w:val="false"/>
                <w:i w:val="false"/>
                <w:color w:val="000000"/>
                <w:sz w:val="20"/>
              </w:rPr>
              <w:t>
верблюжата (самец) до 2,5 лет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(ұрғашы)</w:t>
            </w:r>
            <w:r>
              <w:br/>
            </w:r>
            <w:r>
              <w:rPr>
                <w:rFonts w:ascii="Times New Roman"/>
                <w:b w:val="false"/>
                <w:i w:val="false"/>
                <w:color w:val="000000"/>
                <w:sz w:val="20"/>
              </w:rPr>
              <w:t>
верблюжата (самка) до 2,5 лет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87" w:id="42"/>
    <w:p>
      <w:pPr>
        <w:spacing w:after="0"/>
        <w:ind w:left="0"/>
        <w:jc w:val="both"/>
      </w:pPr>
      <w:r>
        <w:rPr>
          <w:rFonts w:ascii="Times New Roman"/>
          <w:b w:val="false"/>
          <w:i w:val="false"/>
          <w:color w:val="000000"/>
          <w:sz w:val="28"/>
        </w:rPr>
        <w:t>
      Ескертпе/Примечание: Асыл тұқымды түйелерді есепке алу ведомосінің нысандарын толтыру бойынша түсіндірме/ Пояснение по заполнению форм ведомости учета племенных верблюдов</w:t>
      </w:r>
      <w:r>
        <w:br/>
      </w:r>
      <w:r>
        <w:rPr>
          <w:rFonts w:ascii="Times New Roman"/>
          <w:b w:val="false"/>
          <w:i w:val="false"/>
          <w:color w:val="000000"/>
          <w:sz w:val="28"/>
        </w:rPr>
        <w:t>
      № 7 ТВ нысаны мынадай түрде толтырылады/ Форма 7-ВУ заполняется следующим образом:</w:t>
      </w:r>
      <w:r>
        <w:br/>
      </w:r>
      <w:r>
        <w:rPr>
          <w:rFonts w:ascii="Times New Roman"/>
          <w:b w:val="false"/>
          <w:i w:val="false"/>
          <w:color w:val="000000"/>
          <w:sz w:val="28"/>
        </w:rPr>
        <w:t>
      1-бағанадағы 1, 2, 3, 4, 5, 6, 7-жолдарда асыл тұқымды түйелердің басы көрсетіледі/ в строках 1, 2, 3, 4, 5, 6, 7 в графе 1 указывается численность племенных верблюдов;</w:t>
      </w:r>
      <w:r>
        <w:br/>
      </w:r>
      <w:r>
        <w:rPr>
          <w:rFonts w:ascii="Times New Roman"/>
          <w:b w:val="false"/>
          <w:i w:val="false"/>
          <w:color w:val="000000"/>
          <w:sz w:val="28"/>
        </w:rPr>
        <w:t>
      2-бағанадағы 1, 2, 3, 4, 5, 6, 7 - жолдарда таза тұқымды асыл тұқымды түйелердің саны көрсетіледі/ в строках 1, 2, 3, 4, 5, 6, 7 в графе 2 указывается численность чистопородных племенных верблюдов;</w:t>
      </w:r>
      <w:r>
        <w:br/>
      </w:r>
      <w:r>
        <w:rPr>
          <w:rFonts w:ascii="Times New Roman"/>
          <w:b w:val="false"/>
          <w:i w:val="false"/>
          <w:color w:val="000000"/>
          <w:sz w:val="28"/>
        </w:rPr>
        <w:t>
      3-бағанадағы 1, 2, 3, 4, 5, 6, 7 - жолдарда асыл тұқымды түйелердің IV ұрпақтағы будандарының саны көрсетіледі/ в строках 1, 2, 3, 4, 5, 6, 7 в графе 3 указывается численность помесей IV поколения племенных верблюдов;</w:t>
      </w:r>
      <w:r>
        <w:br/>
      </w:r>
      <w:r>
        <w:rPr>
          <w:rFonts w:ascii="Times New Roman"/>
          <w:b w:val="false"/>
          <w:i w:val="false"/>
          <w:color w:val="000000"/>
          <w:sz w:val="28"/>
        </w:rPr>
        <w:t>
      4-бағанадағы 1, 2, 3, 4, 5, 6, 7 - жолдарда асыл тұқымды түйелердің III ұрпақтағы будандарының саны көрсетіледі/ в строках 1, 2, 3, 4, 5, 6, 7 в графе 4 указывается численность помесей ІІІ поколения племенных верблюдов;</w:t>
      </w:r>
      <w:r>
        <w:br/>
      </w:r>
      <w:r>
        <w:rPr>
          <w:rFonts w:ascii="Times New Roman"/>
          <w:b w:val="false"/>
          <w:i w:val="false"/>
          <w:color w:val="000000"/>
          <w:sz w:val="28"/>
        </w:rPr>
        <w:t>
      5-бағанадағы 1, 2, 3, 4, 5, 6, 7 - жолдарда асыл тұқымды түйелердің II ұрпақтағы будандарының саны көрсетіледі/ в строках 1, 2, 3, 4, 5, 6, 7 в графе 5 указывается численность помесей ІІ поколения племенных верблюдов;</w:t>
      </w:r>
      <w:r>
        <w:br/>
      </w:r>
      <w:r>
        <w:rPr>
          <w:rFonts w:ascii="Times New Roman"/>
          <w:b w:val="false"/>
          <w:i w:val="false"/>
          <w:color w:val="000000"/>
          <w:sz w:val="28"/>
        </w:rPr>
        <w:t>
      6-бағанадағы 1, 2, 3, 4, 5, 6, 7 - жолдарда асыл тұқымды түйелердің I ұрпақтағы будандарының саны көрсетіледі/ в строках 1, 2, 3, 4, 5, 6, 7 в графе 6 указывается численность помесей І поколения племенных верблюдов;</w:t>
      </w:r>
      <w:r>
        <w:br/>
      </w:r>
      <w:r>
        <w:rPr>
          <w:rFonts w:ascii="Times New Roman"/>
          <w:b w:val="false"/>
          <w:i w:val="false"/>
          <w:color w:val="000000"/>
          <w:sz w:val="28"/>
        </w:rPr>
        <w:t>
      7-бағанадағы 1, 2, 3, 4, 5, 6, 7 - жолдарда тұқымдығы бойынша бөлінбеген асыл тұқымды түйелердің саны көрсетіледі /в строках 1, 2, 3, 4, 5, 6, 7 в графе 7 указывается численность племенных верблюдов не распределенных по породности;</w:t>
      </w:r>
      <w:r>
        <w:br/>
      </w:r>
      <w:r>
        <w:rPr>
          <w:rFonts w:ascii="Times New Roman"/>
          <w:b w:val="false"/>
          <w:i w:val="false"/>
          <w:color w:val="000000"/>
          <w:sz w:val="28"/>
        </w:rPr>
        <w:t>
      8-бағанадағы 1, 2, 3, 4, 5 - жолдарда элита сыныбы бойынша асыл тұқымды түйелердің саны көрсетіледі/ в строках 1, 2, 3, 4, 5 в графе 8 указывается численность племенных верблюдов по классу – элита;</w:t>
      </w:r>
      <w:r>
        <w:br/>
      </w:r>
      <w:r>
        <w:rPr>
          <w:rFonts w:ascii="Times New Roman"/>
          <w:b w:val="false"/>
          <w:i w:val="false"/>
          <w:color w:val="000000"/>
          <w:sz w:val="28"/>
        </w:rPr>
        <w:t>
      9-бағанадағы 1, 2, 3, 4, 5 - жолдарда І сыныбы бойынша асыл тұқымды түйелердің саны көрсетіледі/ в строках 1, 2, 3, 4, 5 в графе 9 указывается численность племенных верблюдов по классу - І;</w:t>
      </w:r>
      <w:r>
        <w:br/>
      </w:r>
      <w:r>
        <w:rPr>
          <w:rFonts w:ascii="Times New Roman"/>
          <w:b w:val="false"/>
          <w:i w:val="false"/>
          <w:color w:val="000000"/>
          <w:sz w:val="28"/>
        </w:rPr>
        <w:t>
      10-бағанадағы 1, 2, 3, 4, 5 - жолдарда ІІ кешенді сыныбы бойынша асыл тұқымды түйелердің саны көрсетіледі/ в строках 1, 2, 3, 4, 5 в графе 10 указывается численность племенных верблюдов по классу – ІІ;</w:t>
      </w:r>
      <w:r>
        <w:br/>
      </w:r>
      <w:r>
        <w:rPr>
          <w:rFonts w:ascii="Times New Roman"/>
          <w:b w:val="false"/>
          <w:i w:val="false"/>
          <w:color w:val="000000"/>
          <w:sz w:val="28"/>
        </w:rPr>
        <w:t>
      11-бағанадағы 1, 2, 3, 4, 5, 6, 7-жолдарда сыныптары бойынша бөлінбеген асыл тұқымды түйелердің саны көрсетіледі/ в строках 1, 2, 3, 4, 5, 6, 7 в графе 11 указывается численность племенных верблюдов не распределеных по классам;</w:t>
      </w:r>
      <w:r>
        <w:br/>
      </w:r>
      <w:r>
        <w:rPr>
          <w:rFonts w:ascii="Times New Roman"/>
          <w:b w:val="false"/>
          <w:i w:val="false"/>
          <w:color w:val="000000"/>
          <w:sz w:val="28"/>
        </w:rPr>
        <w:t>
      12-бағанадағы 1, 2, 3-жолдарда асыл тұқымдық кітабында жазылған асыл тұқымды түйелер саны көрсетіледі/ в строках 1, 2, 3в графе 12 указывается численность племенных верблюдов записанных в племенной книге;</w:t>
      </w:r>
      <w:r>
        <w:br/>
      </w:r>
      <w:r>
        <w:rPr>
          <w:rFonts w:ascii="Times New Roman"/>
          <w:b w:val="false"/>
          <w:i w:val="false"/>
          <w:color w:val="000000"/>
          <w:sz w:val="28"/>
        </w:rPr>
        <w:t>
      13-бағанадағы 1, 2, 3-жолдарда есепті жылы асыл тұқымдық кітабында жазылған асыл тұқымды түйелер саны көрсетіледі/ в строках 1, 2, 3 в графе 13 указывается численность племенных верблюдов записанных в племенной книге в отчетном году.</w:t>
      </w:r>
    </w:p>
    <w:bookmarkEnd w:id="42"/>
    <w:bookmarkStart w:name="z88"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8-қосымша          </w:t>
      </w:r>
    </w:p>
    <w:bookmarkEnd w:id="43"/>
    <w:bookmarkStart w:name="z89" w:id="44"/>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8-қосымша           </w:t>
      </w:r>
    </w:p>
    <w:bookmarkEnd w:id="44"/>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90" w:id="45"/>
    <w:p>
      <w:pPr>
        <w:spacing w:after="0"/>
        <w:ind w:left="0"/>
        <w:jc w:val="left"/>
      </w:pPr>
      <w:r>
        <w:rPr>
          <w:rFonts w:ascii="Times New Roman"/>
          <w:b/>
          <w:i w:val="false"/>
          <w:color w:val="000000"/>
        </w:rPr>
        <w:t xml:space="preserve"> 
Асыл тұқымды құстарды есепке алу ведомосі</w:t>
      </w:r>
      <w:r>
        <w:br/>
      </w:r>
      <w:r>
        <w:rPr>
          <w:rFonts w:ascii="Times New Roman"/>
          <w:b/>
          <w:i w:val="false"/>
          <w:color w:val="000000"/>
        </w:rPr>
        <w:t>
Ведомость учета племенной птицы</w:t>
      </w:r>
    </w:p>
    <w:bookmarkEnd w:id="45"/>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8 ТВ нысаны</w:t>
      </w:r>
      <w:r>
        <w:br/>
      </w:r>
      <w:r>
        <w:rPr>
          <w:rFonts w:ascii="Times New Roman"/>
          <w:b w:val="false"/>
          <w:i w:val="false"/>
          <w:color w:val="000000"/>
          <w:sz w:val="28"/>
        </w:rPr>
        <w:t>
Индекс Форма № 8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91" w:id="46"/>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46"/>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түрі мен тұқымы (кроссы)</w:t>
      </w:r>
      <w:r>
        <w:br/>
      </w:r>
      <w:r>
        <w:rPr>
          <w:rFonts w:ascii="Times New Roman"/>
          <w:b w:val="false"/>
          <w:i w:val="false"/>
          <w:color w:val="000000"/>
          <w:sz w:val="28"/>
        </w:rPr>
        <w:t>
Разводимый вид и порода (кросс)________________________________</w:t>
      </w:r>
    </w:p>
    <w:bookmarkStart w:name="z96" w:id="47"/>
    <w:p>
      <w:pPr>
        <w:spacing w:after="0"/>
        <w:ind w:left="0"/>
        <w:jc w:val="left"/>
      </w:pPr>
      <w:r>
        <w:rPr>
          <w:rFonts w:ascii="Times New Roman"/>
          <w:b/>
          <w:i w:val="false"/>
          <w:color w:val="000000"/>
        </w:rPr>
        <w:t xml:space="preserve"> 
Асыл тұқымды құстарды есепке алу ведомосі</w:t>
      </w:r>
      <w:r>
        <w:br/>
      </w:r>
      <w:r>
        <w:rPr>
          <w:rFonts w:ascii="Times New Roman"/>
          <w:b/>
          <w:i w:val="false"/>
          <w:color w:val="000000"/>
        </w:rPr>
        <w:t>
Ведомость учета племенной птицы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1068"/>
        <w:gridCol w:w="927"/>
        <w:gridCol w:w="1069"/>
        <w:gridCol w:w="576"/>
        <w:gridCol w:w="571"/>
        <w:gridCol w:w="404"/>
        <w:gridCol w:w="391"/>
        <w:gridCol w:w="1196"/>
        <w:gridCol w:w="801"/>
        <w:gridCol w:w="532"/>
        <w:gridCol w:w="699"/>
        <w:gridCol w:w="1899"/>
      </w:tblGrid>
      <w:tr>
        <w:trPr>
          <w:trHeight w:val="150" w:hRule="atLeast"/>
        </w:trPr>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 строки</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r>
      <w:tr>
        <w:trPr>
          <w:trHeight w:val="28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барлық саны:</w:t>
            </w:r>
            <w:r>
              <w:br/>
            </w:r>
            <w:r>
              <w:rPr>
                <w:rFonts w:ascii="Times New Roman"/>
                <w:b w:val="false"/>
                <w:i w:val="false"/>
                <w:color w:val="000000"/>
                <w:sz w:val="20"/>
              </w:rPr>
              <w:t>
Итого птиц:</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әтештері</w:t>
            </w:r>
            <w:r>
              <w:br/>
            </w:r>
            <w:r>
              <w:rPr>
                <w:rFonts w:ascii="Times New Roman"/>
                <w:b w:val="false"/>
                <w:i w:val="false"/>
                <w:color w:val="000000"/>
                <w:sz w:val="20"/>
              </w:rPr>
              <w:t>
петухи родительского стада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мекиен-тауықтары</w:t>
            </w:r>
            <w:r>
              <w:br/>
            </w:r>
            <w:r>
              <w:rPr>
                <w:rFonts w:ascii="Times New Roman"/>
                <w:b w:val="false"/>
                <w:i w:val="false"/>
                <w:color w:val="000000"/>
                <w:sz w:val="20"/>
              </w:rPr>
              <w:t>
куры-несушки родительского стада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6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от 2 до 6 месяцев</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до 2 месяцев</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97" w:id="48"/>
    <w:p>
      <w:pPr>
        <w:spacing w:after="0"/>
        <w:ind w:left="0"/>
        <w:jc w:val="both"/>
      </w:pPr>
      <w:r>
        <w:rPr>
          <w:rFonts w:ascii="Times New Roman"/>
          <w:b w:val="false"/>
          <w:i w:val="false"/>
          <w:color w:val="000000"/>
          <w:sz w:val="28"/>
        </w:rPr>
        <w:t>
      Ескертпе/Примечание: Асыл тұқымды құстарды есепке алу ведомосінің нысандарын толтыру бойынша түсіндірме/ Пояснение по заполнению форм ведомости учета племенных птиц</w:t>
      </w:r>
      <w:r>
        <w:br/>
      </w:r>
      <w:r>
        <w:rPr>
          <w:rFonts w:ascii="Times New Roman"/>
          <w:b w:val="false"/>
          <w:i w:val="false"/>
          <w:color w:val="000000"/>
          <w:sz w:val="28"/>
        </w:rPr>
        <w:t>
      № 8 ТВ нысаны мынадай түрде толтырылады/ Форма 8-ВУзаполняется следующим образом:</w:t>
      </w:r>
      <w:r>
        <w:br/>
      </w:r>
      <w:r>
        <w:rPr>
          <w:rFonts w:ascii="Times New Roman"/>
          <w:b w:val="false"/>
          <w:i w:val="false"/>
          <w:color w:val="000000"/>
          <w:sz w:val="28"/>
        </w:rPr>
        <w:t>
      1-бағанадағы 1, 2, 3, 4, 5-жолдарда асыл тұқымды құстардың басы көрсетіледі/ в строках 1, 2, 3, 4, 5 в графе 1 указывается поголовье племенных птиц;</w:t>
      </w:r>
      <w:r>
        <w:br/>
      </w:r>
      <w:r>
        <w:rPr>
          <w:rFonts w:ascii="Times New Roman"/>
          <w:b w:val="false"/>
          <w:i w:val="false"/>
          <w:color w:val="000000"/>
          <w:sz w:val="28"/>
        </w:rPr>
        <w:t>
      2-бағанадағы 1, 2, 3, 4, 5 - жолдарда таза тұқымды асыл тұқымды құстардың саны көрсетіледі/ в строках 1, 2, 3, 4, 5 в графе 2 указывается численность чистопородных племенных птиц;</w:t>
      </w:r>
      <w:r>
        <w:br/>
      </w:r>
      <w:r>
        <w:rPr>
          <w:rFonts w:ascii="Times New Roman"/>
          <w:b w:val="false"/>
          <w:i w:val="false"/>
          <w:color w:val="000000"/>
          <w:sz w:val="28"/>
        </w:rPr>
        <w:t>
      3-бағанадағы 1, 2, 3, 4, 5 - жолдарда асыл тұқымды құстардың IV ұрпақтағы будандарының саны көрсетіледі/ в строках 1, 2, 3, 4, 5 в графе 3 указывается численность помесей IV поколения племенных птиц;</w:t>
      </w:r>
      <w:r>
        <w:br/>
      </w:r>
      <w:r>
        <w:rPr>
          <w:rFonts w:ascii="Times New Roman"/>
          <w:b w:val="false"/>
          <w:i w:val="false"/>
          <w:color w:val="000000"/>
          <w:sz w:val="28"/>
        </w:rPr>
        <w:t>
      4-бағанадағы 1, 2, 3, 4, 5 - жолдарда асыл тұқымды құстардың III ұрпақтағы будандарының саны көрсетіледі/ в строках 1, 2, 3, 4, 5 в графе 4 указывается численность помесей ІІІ поколения племенных птиц;</w:t>
      </w:r>
      <w:r>
        <w:br/>
      </w:r>
      <w:r>
        <w:rPr>
          <w:rFonts w:ascii="Times New Roman"/>
          <w:b w:val="false"/>
          <w:i w:val="false"/>
          <w:color w:val="000000"/>
          <w:sz w:val="28"/>
        </w:rPr>
        <w:t>
      5-бағанадағы 1, 2, 3, 4, 5 - жолдарда асыл тұқымды құстардың II ұрпақтағы будандарының саны көрсетіледі/ в строках 1, 2, 3, 4, 5 в графе 5 указывается численность помесей ІІ поколения племенных птиц;</w:t>
      </w:r>
      <w:r>
        <w:br/>
      </w:r>
      <w:r>
        <w:rPr>
          <w:rFonts w:ascii="Times New Roman"/>
          <w:b w:val="false"/>
          <w:i w:val="false"/>
          <w:color w:val="000000"/>
          <w:sz w:val="28"/>
        </w:rPr>
        <w:t>
      6-бағанадағы 1, 2, 3, 4, 5 - жолдарда асыл тұқымды құстардың I ұрпақтағы будандарының саны көрсетіледі/ в строках 1, 2, 3, 4, 5 в графе 6 указывается численность помесей І поколения племенных птиц;</w:t>
      </w:r>
      <w:r>
        <w:br/>
      </w:r>
      <w:r>
        <w:rPr>
          <w:rFonts w:ascii="Times New Roman"/>
          <w:b w:val="false"/>
          <w:i w:val="false"/>
          <w:color w:val="000000"/>
          <w:sz w:val="28"/>
        </w:rPr>
        <w:t>
      7-бағанадағы 1, 2, 3, 4, 5 - жолдарда тұқымдығы бойынша бөлінбеген асыл тұқымды құстардың саны көрсетіледі/ в строках 1, 2, 3, 4, 5 в графе 7 указывается численность племенных птиц не распределенных по породности;</w:t>
      </w:r>
      <w:r>
        <w:br/>
      </w:r>
      <w:r>
        <w:rPr>
          <w:rFonts w:ascii="Times New Roman"/>
          <w:b w:val="false"/>
          <w:i w:val="false"/>
          <w:color w:val="000000"/>
          <w:sz w:val="28"/>
        </w:rPr>
        <w:t>
      8-бағанадағы 1, 2, 3, 4 - жолдарда элита кешенді сыныбы бойынша асыл тұқымды құстардың саны көрсетіледі/ в строках 1, 2, 3, 4 в графе 8 указывается численность племенных птиц по комплексному классу – элита;</w:t>
      </w:r>
      <w:r>
        <w:br/>
      </w:r>
      <w:r>
        <w:rPr>
          <w:rFonts w:ascii="Times New Roman"/>
          <w:b w:val="false"/>
          <w:i w:val="false"/>
          <w:color w:val="000000"/>
          <w:sz w:val="28"/>
        </w:rPr>
        <w:t>
      9-бағанадағы 1, 2, 3, 4-жолдарда І сыныбы бойынша асыл тұқымды құстардың саны көрсетіледі/ в строках 1, 2, 3, 4 в графе 9 указывается численность племенных птиц по классу - І;</w:t>
      </w:r>
      <w:r>
        <w:br/>
      </w:r>
      <w:r>
        <w:rPr>
          <w:rFonts w:ascii="Times New Roman"/>
          <w:b w:val="false"/>
          <w:i w:val="false"/>
          <w:color w:val="000000"/>
          <w:sz w:val="28"/>
        </w:rPr>
        <w:t>
      10-бағанадағы 1, 2, 3, 4 - жолдарда ІІ сыныбы бойынша асыл тұқымды құстардың саны көрсетіледі/ в строках 1, 2, 3, 4 в графе 10 указывается численность племенных птиц по классу – ІІ;</w:t>
      </w:r>
      <w:r>
        <w:br/>
      </w:r>
      <w:r>
        <w:rPr>
          <w:rFonts w:ascii="Times New Roman"/>
          <w:b w:val="false"/>
          <w:i w:val="false"/>
          <w:color w:val="000000"/>
          <w:sz w:val="28"/>
        </w:rPr>
        <w:t>
      11-бағанадағы 1, 2, 3, 4, 5 - жолдарда сыныптары бойынша бөлінбеген асыл тұқымды құстардың саны көрсетіледі/ в строках 1, 2, 3, 4, 5 в графе 11 указывается численность племенных птиц не распределеных по классам.</w:t>
      </w:r>
    </w:p>
    <w:bookmarkEnd w:id="48"/>
    <w:bookmarkStart w:name="z98"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9-қосымша          </w:t>
      </w:r>
    </w:p>
    <w:bookmarkEnd w:id="49"/>
    <w:bookmarkStart w:name="z99" w:id="50"/>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9-қосымша           </w:t>
      </w:r>
    </w:p>
    <w:bookmarkEnd w:id="50"/>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00" w:id="51"/>
    <w:p>
      <w:pPr>
        <w:spacing w:after="0"/>
        <w:ind w:left="0"/>
        <w:jc w:val="left"/>
      </w:pPr>
      <w:r>
        <w:rPr>
          <w:rFonts w:ascii="Times New Roman"/>
          <w:b/>
          <w:i w:val="false"/>
          <w:color w:val="000000"/>
        </w:rPr>
        <w:t xml:space="preserve"> 
Асыл тұқымды түйеқұстарды есепке алу ведомосі</w:t>
      </w:r>
      <w:r>
        <w:br/>
      </w:r>
      <w:r>
        <w:rPr>
          <w:rFonts w:ascii="Times New Roman"/>
          <w:b/>
          <w:i w:val="false"/>
          <w:color w:val="000000"/>
        </w:rPr>
        <w:t>
Ведомость учета племенных страусов</w:t>
      </w:r>
    </w:p>
    <w:bookmarkEnd w:id="51"/>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9ТВ нысаны</w:t>
      </w:r>
      <w:r>
        <w:br/>
      </w:r>
      <w:r>
        <w:rPr>
          <w:rFonts w:ascii="Times New Roman"/>
          <w:b w:val="false"/>
          <w:i w:val="false"/>
          <w:color w:val="000000"/>
          <w:sz w:val="28"/>
        </w:rPr>
        <w:t>
Индекс Форма № 9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01" w:id="52"/>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52"/>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w:t>
      </w:r>
      <w:r>
        <w:br/>
      </w:r>
      <w:r>
        <w:rPr>
          <w:rFonts w:ascii="Times New Roman"/>
          <w:b w:val="false"/>
          <w:i w:val="false"/>
          <w:color w:val="000000"/>
          <w:sz w:val="28"/>
        </w:rPr>
        <w:t>
Өсірілетін түрі (тұқымы)</w:t>
      </w:r>
      <w:r>
        <w:br/>
      </w:r>
      <w:r>
        <w:rPr>
          <w:rFonts w:ascii="Times New Roman"/>
          <w:b w:val="false"/>
          <w:i w:val="false"/>
          <w:color w:val="000000"/>
          <w:sz w:val="28"/>
        </w:rPr>
        <w:t>
Разводимый вид (порода)_______________________________________</w:t>
      </w:r>
    </w:p>
    <w:bookmarkStart w:name="z106" w:id="53"/>
    <w:p>
      <w:pPr>
        <w:spacing w:after="0"/>
        <w:ind w:left="0"/>
        <w:jc w:val="left"/>
      </w:pPr>
      <w:r>
        <w:rPr>
          <w:rFonts w:ascii="Times New Roman"/>
          <w:b/>
          <w:i w:val="false"/>
          <w:color w:val="000000"/>
        </w:rPr>
        <w:t xml:space="preserve"> 
Асыл тұқымды түйеқұстарды есепке алу ведомосі</w:t>
      </w:r>
      <w:r>
        <w:br/>
      </w:r>
      <w:r>
        <w:rPr>
          <w:rFonts w:ascii="Times New Roman"/>
          <w:b/>
          <w:i w:val="false"/>
          <w:color w:val="000000"/>
        </w:rPr>
        <w:t>
Ведомость учета племенных страусов</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1080"/>
        <w:gridCol w:w="937"/>
        <w:gridCol w:w="1080"/>
        <w:gridCol w:w="579"/>
        <w:gridCol w:w="574"/>
        <w:gridCol w:w="406"/>
        <w:gridCol w:w="393"/>
        <w:gridCol w:w="1210"/>
        <w:gridCol w:w="809"/>
        <w:gridCol w:w="537"/>
        <w:gridCol w:w="703"/>
        <w:gridCol w:w="2194"/>
      </w:tblGrid>
      <w:tr>
        <w:trPr>
          <w:trHeight w:val="150" w:hRule="atLeast"/>
        </w:trPr>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r>
      <w:tr>
        <w:trPr>
          <w:trHeight w:val="28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түйеқұстар</w:t>
            </w:r>
            <w:r>
              <w:br/>
            </w:r>
            <w:r>
              <w:rPr>
                <w:rFonts w:ascii="Times New Roman"/>
                <w:b w:val="false"/>
                <w:i w:val="false"/>
                <w:color w:val="000000"/>
                <w:sz w:val="20"/>
              </w:rPr>
              <w:t>
самцы-производители страусов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мекиен түйеқұстар</w:t>
            </w:r>
            <w:r>
              <w:br/>
            </w:r>
            <w:r>
              <w:rPr>
                <w:rFonts w:ascii="Times New Roman"/>
                <w:b w:val="false"/>
                <w:i w:val="false"/>
                <w:color w:val="000000"/>
                <w:sz w:val="20"/>
              </w:rPr>
              <w:t>
самки-несушки страусов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xml:space="preserve">
самцы страусов старше 2 лет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самки страусов старше 2 лет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түйеқұстардың аталықтары</w:t>
            </w:r>
            <w:r>
              <w:br/>
            </w:r>
            <w:r>
              <w:rPr>
                <w:rFonts w:ascii="Times New Roman"/>
                <w:b w:val="false"/>
                <w:i w:val="false"/>
                <w:color w:val="000000"/>
                <w:sz w:val="20"/>
              </w:rPr>
              <w:t>
самцы страусов от 1 до 2 лет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аталық түйеқұстар</w:t>
            </w:r>
            <w:r>
              <w:br/>
            </w:r>
            <w:r>
              <w:rPr>
                <w:rFonts w:ascii="Times New Roman"/>
                <w:b w:val="false"/>
                <w:i w:val="false"/>
                <w:color w:val="000000"/>
                <w:sz w:val="20"/>
              </w:rPr>
              <w:t>
самки страусов от 1 до 2 лет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жас түйеқұстар</w:t>
            </w:r>
            <w:r>
              <w:br/>
            </w:r>
            <w:r>
              <w:rPr>
                <w:rFonts w:ascii="Times New Roman"/>
                <w:b w:val="false"/>
                <w:i w:val="false"/>
                <w:color w:val="000000"/>
                <w:sz w:val="20"/>
              </w:rPr>
              <w:t>
молодняк страусов до 1 года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07" w:id="54"/>
    <w:p>
      <w:pPr>
        <w:spacing w:after="0"/>
        <w:ind w:left="0"/>
        <w:jc w:val="both"/>
      </w:pPr>
      <w:r>
        <w:rPr>
          <w:rFonts w:ascii="Times New Roman"/>
          <w:b w:val="false"/>
          <w:i w:val="false"/>
          <w:color w:val="000000"/>
          <w:sz w:val="28"/>
        </w:rPr>
        <w:t>
      Ескертпе/Примечание: Асыл тұқымды түйеқұстарды есепке алу ведомосінің нысандарын толтыру бойынша түсіндірме/ Пояснение по заполнению форм ведомости учета племенных страусов</w:t>
      </w:r>
      <w:r>
        <w:br/>
      </w:r>
      <w:r>
        <w:rPr>
          <w:rFonts w:ascii="Times New Roman"/>
          <w:b w:val="false"/>
          <w:i w:val="false"/>
          <w:color w:val="000000"/>
          <w:sz w:val="28"/>
        </w:rPr>
        <w:t>
      № 9 ТВ нысаны мынадай түрде толтырылады/ Форма 9-ВУзаполняется следующим образом:</w:t>
      </w:r>
      <w:r>
        <w:br/>
      </w:r>
      <w:r>
        <w:rPr>
          <w:rFonts w:ascii="Times New Roman"/>
          <w:b w:val="false"/>
          <w:i w:val="false"/>
          <w:color w:val="000000"/>
          <w:sz w:val="28"/>
        </w:rPr>
        <w:t>
      1-бағанадағы 1, 2, 3, 4, 5, 6, 7, 8 - жолдарда асыл тұқымды түйеқұстардың басы көрсетіледі/ в строках 1, 2, 3, 4, 5, 6, 7, 8 в графе 1 указывается поголовье племенных страусов;</w:t>
      </w:r>
      <w:r>
        <w:br/>
      </w:r>
      <w:r>
        <w:rPr>
          <w:rFonts w:ascii="Times New Roman"/>
          <w:b w:val="false"/>
          <w:i w:val="false"/>
          <w:color w:val="000000"/>
          <w:sz w:val="28"/>
        </w:rPr>
        <w:t>
      2-бағанадағы 1, 2, 3, 4, 5, 6, 7, 8 - жолдарда таза тұқымды асыл тұқымды түйеқұстардың саны көрсетіледі/ в строках 1, 2, 3, 4, 5, 6, 7, 8 в графе 2 указывается численность чистопородных племенных страусов;</w:t>
      </w:r>
      <w:r>
        <w:br/>
      </w:r>
      <w:r>
        <w:rPr>
          <w:rFonts w:ascii="Times New Roman"/>
          <w:b w:val="false"/>
          <w:i w:val="false"/>
          <w:color w:val="000000"/>
          <w:sz w:val="28"/>
        </w:rPr>
        <w:t>
      3-бағанадағы 1, 2, 3, 4, 5, 6, 7, 8 - жолдарда асыл тұқымды түйеқұстардың IV ұрпақтағы будандарының саны көрсетіледі/ в строках 1, 2, 3, 4, 5, 6, 7, 8 в графе 3 указывается численность помесей IV поколения племенных страусов;</w:t>
      </w:r>
      <w:r>
        <w:br/>
      </w:r>
      <w:r>
        <w:rPr>
          <w:rFonts w:ascii="Times New Roman"/>
          <w:b w:val="false"/>
          <w:i w:val="false"/>
          <w:color w:val="000000"/>
          <w:sz w:val="28"/>
        </w:rPr>
        <w:t>
      4-бағанадағы 1, 2, 3, 4, 5, 6, 7, 8 - жолдарда асыл тұқымды түйеқұстардың III ұрпақтағы будандарының саны көрсетіледі/ в строках 1, 2, 3, 4, 5, 6, 7, 8 в графе 4 указывается численность помесей ІІІ поколения племенных страусов;</w:t>
      </w:r>
      <w:r>
        <w:br/>
      </w:r>
      <w:r>
        <w:rPr>
          <w:rFonts w:ascii="Times New Roman"/>
          <w:b w:val="false"/>
          <w:i w:val="false"/>
          <w:color w:val="000000"/>
          <w:sz w:val="28"/>
        </w:rPr>
        <w:t>
      5-бағанадағы 1, 2, 3, 4, 5, 6, 7, 8 - жолдарда асыл тұқымды түйеқұстардың II ұрпақтағы будандарының саны көрсетіледі/ в строках 1, 2, 3, 4, 5, 6, 7, 8 в графе 5 указывается численность помесей ІІ поколения племенных страусов;</w:t>
      </w:r>
      <w:r>
        <w:br/>
      </w:r>
      <w:r>
        <w:rPr>
          <w:rFonts w:ascii="Times New Roman"/>
          <w:b w:val="false"/>
          <w:i w:val="false"/>
          <w:color w:val="000000"/>
          <w:sz w:val="28"/>
        </w:rPr>
        <w:t>
      6-бағанадағы 1, 2, 3, 4, 5, 6, 7, 8 - жолдарда асыл тұқымды түйеқұстардың I ұрпақтағы будандарының саны көрсетіледі/ в строках 1, 2, 3, 4, 5, 6, 7, 8 в графе 6 указывается численность помесей І поколения племенных страусов;</w:t>
      </w:r>
      <w:r>
        <w:br/>
      </w:r>
      <w:r>
        <w:rPr>
          <w:rFonts w:ascii="Times New Roman"/>
          <w:b w:val="false"/>
          <w:i w:val="false"/>
          <w:color w:val="000000"/>
          <w:sz w:val="28"/>
        </w:rPr>
        <w:t>
      7-бағанадағы 1, 2, 3, 4, 5, 6, 7, 8 - жолдарда тұқымдығы бойынша бөлінбеген асыл тұқымды түйеқұстардың саны көрсетіледі/ в строках 1, 2, 3, 4, 5, 6, 7, 8 в графе 7 указывается численность племенных страусов не распределенных по породности;</w:t>
      </w:r>
      <w:r>
        <w:br/>
      </w:r>
      <w:r>
        <w:rPr>
          <w:rFonts w:ascii="Times New Roman"/>
          <w:b w:val="false"/>
          <w:i w:val="false"/>
          <w:color w:val="000000"/>
          <w:sz w:val="28"/>
        </w:rPr>
        <w:t>
      8-бағанадағы 1, 2, 3, 4, 5, 6, 7 - жолдарда элита сыныбы бойынша асыл тұқымды түйеқұстардың саны көрсетіледі/ в строках 1, 2, 3, 4, 5, 6, 7 в графе 8 указывается численность племенных страусов по классу – элита;</w:t>
      </w:r>
      <w:r>
        <w:br/>
      </w:r>
      <w:r>
        <w:rPr>
          <w:rFonts w:ascii="Times New Roman"/>
          <w:b w:val="false"/>
          <w:i w:val="false"/>
          <w:color w:val="000000"/>
          <w:sz w:val="28"/>
        </w:rPr>
        <w:t>
      9-бағанадағы 1, 2, 3, 4, 5, 6, 7 - жолдарда І сыныбы бойынша асыл тұқымды түйеқұстардың саны көрсетіледі/ в строках 1, 2, 3, 4, 5, 6, 7 в графе 9 указывается численность племенных страусов по классу - І;</w:t>
      </w:r>
      <w:r>
        <w:br/>
      </w:r>
      <w:r>
        <w:rPr>
          <w:rFonts w:ascii="Times New Roman"/>
          <w:b w:val="false"/>
          <w:i w:val="false"/>
          <w:color w:val="000000"/>
          <w:sz w:val="28"/>
        </w:rPr>
        <w:t>
      10-бағанадағы 1, 2, 3, 4, 5, 6, 7 - жолдарда ІІ сыныбы бойынша асыл тұқымды түйеқұстардың саны көрсетіледі/ в строках 1, 2, 3, 4, 5, 6, 7 в графе 10 указывается численность племенных страусов по классу – ІІ;</w:t>
      </w:r>
      <w:r>
        <w:br/>
      </w:r>
      <w:r>
        <w:rPr>
          <w:rFonts w:ascii="Times New Roman"/>
          <w:b w:val="false"/>
          <w:i w:val="false"/>
          <w:color w:val="000000"/>
          <w:sz w:val="28"/>
        </w:rPr>
        <w:t>
      11-бағанадағы 1, 2, 3, 4, 5, 6, 7, 8 - жолдарда сыныптары бойынша бөлінбеген асыл тұқымды түйеқұстардың саны көрсетіледі/ в строках 1, 2, 3, 4, 5, 6, 7, 8 в графе 11 указывается численность племенных страусов не распределеных по классам;</w:t>
      </w:r>
    </w:p>
    <w:bookmarkEnd w:id="54"/>
    <w:bookmarkStart w:name="z108"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10-қосымша          </w:t>
      </w:r>
    </w:p>
    <w:bookmarkEnd w:id="55"/>
    <w:bookmarkStart w:name="z109" w:id="56"/>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10-қосымша           </w:t>
      </w:r>
    </w:p>
    <w:bookmarkEnd w:id="5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10" w:id="57"/>
    <w:p>
      <w:pPr>
        <w:spacing w:after="0"/>
        <w:ind w:left="0"/>
        <w:jc w:val="left"/>
      </w:pPr>
      <w:r>
        <w:rPr>
          <w:rFonts w:ascii="Times New Roman"/>
          <w:b/>
          <w:i w:val="false"/>
          <w:color w:val="000000"/>
        </w:rPr>
        <w:t xml:space="preserve"> 
Асыл тұқымды маралдарды есепке алу ведомосі</w:t>
      </w:r>
      <w:r>
        <w:br/>
      </w:r>
      <w:r>
        <w:rPr>
          <w:rFonts w:ascii="Times New Roman"/>
          <w:b/>
          <w:i w:val="false"/>
          <w:color w:val="000000"/>
        </w:rPr>
        <w:t>
Ведомость учета племенных маралов</w:t>
      </w:r>
    </w:p>
    <w:bookmarkEnd w:id="57"/>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10ТВ нысаны</w:t>
      </w:r>
      <w:r>
        <w:br/>
      </w:r>
      <w:r>
        <w:rPr>
          <w:rFonts w:ascii="Times New Roman"/>
          <w:b w:val="false"/>
          <w:i w:val="false"/>
          <w:color w:val="000000"/>
          <w:sz w:val="28"/>
        </w:rPr>
        <w:t>
Индекс Форма № 10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11" w:id="58"/>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58"/>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p>
    <w:bookmarkStart w:name="z116" w:id="59"/>
    <w:p>
      <w:pPr>
        <w:spacing w:after="0"/>
        <w:ind w:left="0"/>
        <w:jc w:val="left"/>
      </w:pPr>
      <w:r>
        <w:rPr>
          <w:rFonts w:ascii="Times New Roman"/>
          <w:b/>
          <w:i w:val="false"/>
          <w:color w:val="000000"/>
        </w:rPr>
        <w:t xml:space="preserve"> 
Асыл тұқымды маралдарды есепке алу ведомосі</w:t>
      </w:r>
      <w:r>
        <w:br/>
      </w:r>
      <w:r>
        <w:rPr>
          <w:rFonts w:ascii="Times New Roman"/>
          <w:b/>
          <w:i w:val="false"/>
          <w:color w:val="000000"/>
        </w:rPr>
        <w:t>
Ведомость учета племенных маралов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1171"/>
        <w:gridCol w:w="1171"/>
        <w:gridCol w:w="1047"/>
        <w:gridCol w:w="649"/>
        <w:gridCol w:w="662"/>
        <w:gridCol w:w="2079"/>
        <w:gridCol w:w="1557"/>
        <w:gridCol w:w="1694"/>
      </w:tblGrid>
      <w:tr>
        <w:trPr>
          <w:trHeight w:val="150" w:hRule="atLeast"/>
        </w:trPr>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маралдардың бұқалары</w:t>
            </w:r>
            <w:r>
              <w:br/>
            </w:r>
            <w:r>
              <w:rPr>
                <w:rFonts w:ascii="Times New Roman"/>
                <w:b w:val="false"/>
                <w:i w:val="false"/>
                <w:color w:val="000000"/>
                <w:sz w:val="20"/>
              </w:rPr>
              <w:t>
рогачи маралов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маралдар</w:t>
            </w:r>
            <w:r>
              <w:br/>
            </w:r>
            <w:r>
              <w:rPr>
                <w:rFonts w:ascii="Times New Roman"/>
                <w:b w:val="false"/>
                <w:i w:val="false"/>
                <w:color w:val="000000"/>
                <w:sz w:val="20"/>
              </w:rPr>
              <w:t>
маралухи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маралдар</w:t>
            </w:r>
            <w:r>
              <w:br/>
            </w:r>
            <w:r>
              <w:rPr>
                <w:rFonts w:ascii="Times New Roman"/>
                <w:b w:val="false"/>
                <w:i w:val="false"/>
                <w:color w:val="000000"/>
                <w:sz w:val="20"/>
              </w:rPr>
              <w:t>
перворожки маралов от 2 до 3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маралдар</w:t>
            </w:r>
            <w:r>
              <w:br/>
            </w:r>
            <w:r>
              <w:rPr>
                <w:rFonts w:ascii="Times New Roman"/>
                <w:b w:val="false"/>
                <w:i w:val="false"/>
                <w:color w:val="000000"/>
                <w:sz w:val="20"/>
              </w:rPr>
              <w:t>
маралушки от 1,5 до 3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маралдар</w:t>
            </w:r>
            <w:r>
              <w:br/>
            </w:r>
            <w:r>
              <w:rPr>
                <w:rFonts w:ascii="Times New Roman"/>
                <w:b w:val="false"/>
                <w:i w:val="false"/>
                <w:color w:val="000000"/>
                <w:sz w:val="20"/>
              </w:rPr>
              <w:t>
сайки маралов от 1,5 до 2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маралята до 1,5 лет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17" w:id="60"/>
    <w:p>
      <w:pPr>
        <w:spacing w:after="0"/>
        <w:ind w:left="0"/>
        <w:jc w:val="both"/>
      </w:pPr>
      <w:r>
        <w:rPr>
          <w:rFonts w:ascii="Times New Roman"/>
          <w:b w:val="false"/>
          <w:i w:val="false"/>
          <w:color w:val="000000"/>
          <w:sz w:val="28"/>
        </w:rPr>
        <w:t>
      Ескертпе/Примечание:Асыл тұқымды маралдарды есепке алу ведомосінің нысандарын толтыру бойынша түсіндірме/ Пояснение по заполнению форм ведомости учета племенных маралов</w:t>
      </w:r>
      <w:r>
        <w:br/>
      </w:r>
      <w:r>
        <w:rPr>
          <w:rFonts w:ascii="Times New Roman"/>
          <w:b w:val="false"/>
          <w:i w:val="false"/>
          <w:color w:val="000000"/>
          <w:sz w:val="28"/>
        </w:rPr>
        <w:t>
      № 10 ТВ нысаны мынадай түрде толтырылады/ Форма 10-ВУзаполняется следующим образом:</w:t>
      </w:r>
      <w:r>
        <w:br/>
      </w:r>
      <w:r>
        <w:rPr>
          <w:rFonts w:ascii="Times New Roman"/>
          <w:b w:val="false"/>
          <w:i w:val="false"/>
          <w:color w:val="000000"/>
          <w:sz w:val="28"/>
        </w:rPr>
        <w:t>
      1-бағанадағы 1, 2, 3, 4, 5, 6, 7-жолдарда асыл тұқымды маралдардың басы көрсетіледі/ в строках 1, 2, 3, 4, 5, 6, 7 в графе 1 указывается поголовье племенных маралов;</w:t>
      </w:r>
      <w:r>
        <w:br/>
      </w:r>
      <w:r>
        <w:rPr>
          <w:rFonts w:ascii="Times New Roman"/>
          <w:b w:val="false"/>
          <w:i w:val="false"/>
          <w:color w:val="000000"/>
          <w:sz w:val="28"/>
        </w:rPr>
        <w:t>
      2-бағанадағы 1, 2, 3, 4, 5, 6 - жолдарда элита сыныбы бойынша асыл тұқымды маралдардың саны көрсетіледі/ в строках 1, 2, 3, 4, 5, 6 в графе 2 указывается численность племенных маралов по классу – элита;</w:t>
      </w:r>
      <w:r>
        <w:br/>
      </w:r>
      <w:r>
        <w:rPr>
          <w:rFonts w:ascii="Times New Roman"/>
          <w:b w:val="false"/>
          <w:i w:val="false"/>
          <w:color w:val="000000"/>
          <w:sz w:val="28"/>
        </w:rPr>
        <w:t>
      3-бағанадағы 1, 2, 3, 4, 5, 6 - жолдарда І сыныбы бойынша асыл тұқымды маралдардың саны көрсетіледі/ в строках 1, 2, 3, 4, 5, 6 в графе 3 указывается численность племенных мараловпо классу - І;</w:t>
      </w:r>
      <w:r>
        <w:br/>
      </w:r>
      <w:r>
        <w:rPr>
          <w:rFonts w:ascii="Times New Roman"/>
          <w:b w:val="false"/>
          <w:i w:val="false"/>
          <w:color w:val="000000"/>
          <w:sz w:val="28"/>
        </w:rPr>
        <w:t>
      4-бағанадағы 1, 2, 3, 4, 5, 6 - жолдарда ІІ сыныбы бойынша асыл тұқымды маралдардың саны көрсетіледі/ в строках 1, 2, 3, 4, 5, 6 в графе 4 указывается численность племенных маралов по классу-ІІ;</w:t>
      </w:r>
      <w:r>
        <w:br/>
      </w:r>
      <w:r>
        <w:rPr>
          <w:rFonts w:ascii="Times New Roman"/>
          <w:b w:val="false"/>
          <w:i w:val="false"/>
          <w:color w:val="000000"/>
          <w:sz w:val="28"/>
        </w:rPr>
        <w:t>
      5-бағанадағы 1, 2, 3, 4, 5, 6, 7 - жолдарда сыныптары бойынша бөлінбеген асыл тұқымды маралдардың саны көрсетіледі/ в строках 1, 2, 3, 4, 5, 6, 7 в графе 5 указывается численность племенных маралов не распределеных по классам;</w:t>
      </w:r>
      <w:r>
        <w:br/>
      </w:r>
      <w:r>
        <w:rPr>
          <w:rFonts w:ascii="Times New Roman"/>
          <w:b w:val="false"/>
          <w:i w:val="false"/>
          <w:color w:val="000000"/>
          <w:sz w:val="28"/>
        </w:rPr>
        <w:t>
      6-бағанадағы 1, 2, 3 - жолдарда асыл тұқымдық кітабында жазылған асыл тұқымды маралдардың саны көрсетіледі/ в строках 1, 2, 3 в графе 6 указывается численность племенных маралов записанных в племенной книге;</w:t>
      </w:r>
      <w:r>
        <w:br/>
      </w:r>
      <w:r>
        <w:rPr>
          <w:rFonts w:ascii="Times New Roman"/>
          <w:b w:val="false"/>
          <w:i w:val="false"/>
          <w:color w:val="000000"/>
          <w:sz w:val="28"/>
        </w:rPr>
        <w:t>
      7-бағанадағы 1, 2, 3 - жолдарда есепті жылы асыл тұқымдық кітабында жазылған асыл тұқымды маралдардың саны көрсетіледі/ в строках 1, 2, 3 в графе 7 указывается численность племенных маралов записанных в племенной книге в отчетном году.</w:t>
      </w:r>
    </w:p>
    <w:bookmarkEnd w:id="60"/>
    <w:bookmarkStart w:name="z118"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11-қосымша          </w:t>
      </w:r>
    </w:p>
    <w:bookmarkEnd w:id="61"/>
    <w:bookmarkStart w:name="z119" w:id="62"/>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11-қосымша          </w:t>
      </w:r>
    </w:p>
    <w:bookmarkEnd w:id="6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20" w:id="63"/>
    <w:p>
      <w:pPr>
        <w:spacing w:after="0"/>
        <w:ind w:left="0"/>
        <w:jc w:val="left"/>
      </w:pPr>
      <w:r>
        <w:rPr>
          <w:rFonts w:ascii="Times New Roman"/>
          <w:b/>
          <w:i w:val="false"/>
          <w:color w:val="000000"/>
        </w:rPr>
        <w:t xml:space="preserve"> 
Асыл тұқымды тенбіл бұғыларды есепке алу ведомосі</w:t>
      </w:r>
      <w:r>
        <w:br/>
      </w:r>
      <w:r>
        <w:rPr>
          <w:rFonts w:ascii="Times New Roman"/>
          <w:b/>
          <w:i w:val="false"/>
          <w:color w:val="000000"/>
        </w:rPr>
        <w:t>
Ведомость учета племенных пятнистых оленей</w:t>
      </w:r>
    </w:p>
    <w:bookmarkEnd w:id="63"/>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11 ТВ нысаны</w:t>
      </w:r>
      <w:r>
        <w:br/>
      </w:r>
      <w:r>
        <w:rPr>
          <w:rFonts w:ascii="Times New Roman"/>
          <w:b w:val="false"/>
          <w:i w:val="false"/>
          <w:color w:val="000000"/>
          <w:sz w:val="28"/>
        </w:rPr>
        <w:t>
Индекс Форма № 11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21" w:id="64"/>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64"/>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p>
    <w:bookmarkStart w:name="z126" w:id="65"/>
    <w:p>
      <w:pPr>
        <w:spacing w:after="0"/>
        <w:ind w:left="0"/>
        <w:jc w:val="left"/>
      </w:pPr>
      <w:r>
        <w:rPr>
          <w:rFonts w:ascii="Times New Roman"/>
          <w:b/>
          <w:i w:val="false"/>
          <w:color w:val="000000"/>
        </w:rPr>
        <w:t xml:space="preserve"> 
Асыл тұқымды тенбіл бұғыларды есепке алу ведомосі</w:t>
      </w:r>
      <w:r>
        <w:br/>
      </w:r>
      <w:r>
        <w:rPr>
          <w:rFonts w:ascii="Times New Roman"/>
          <w:b/>
          <w:i w:val="false"/>
          <w:color w:val="000000"/>
        </w:rPr>
        <w:t>
Ведомость учета племенных пятнистых оленей</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17"/>
        <w:gridCol w:w="1056"/>
        <w:gridCol w:w="1056"/>
        <w:gridCol w:w="653"/>
        <w:gridCol w:w="667"/>
        <w:gridCol w:w="2100"/>
        <w:gridCol w:w="1571"/>
        <w:gridCol w:w="1571"/>
      </w:tblGrid>
      <w:tr>
        <w:trPr>
          <w:trHeight w:val="150" w:hRule="atLeast"/>
        </w:trPr>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в отчетном году</w:t>
            </w:r>
          </w:p>
        </w:tc>
      </w:tr>
      <w:tr>
        <w:trPr>
          <w:trHeight w:val="28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бұғылардың бұқалары</w:t>
            </w:r>
            <w:r>
              <w:br/>
            </w:r>
            <w:r>
              <w:rPr>
                <w:rFonts w:ascii="Times New Roman"/>
                <w:b w:val="false"/>
                <w:i w:val="false"/>
                <w:color w:val="000000"/>
                <w:sz w:val="20"/>
              </w:rPr>
              <w:t>
рогачи оленей пятнистых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бұғылар</w:t>
            </w:r>
            <w:r>
              <w:br/>
            </w:r>
            <w:r>
              <w:rPr>
                <w:rFonts w:ascii="Times New Roman"/>
                <w:b w:val="false"/>
                <w:i w:val="false"/>
                <w:color w:val="000000"/>
                <w:sz w:val="20"/>
              </w:rPr>
              <w:t>
оленухи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бұғылар перворожки оленей пятнистых от 2 до 3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бұғылар</w:t>
            </w:r>
            <w:r>
              <w:br/>
            </w:r>
            <w:r>
              <w:rPr>
                <w:rFonts w:ascii="Times New Roman"/>
                <w:b w:val="false"/>
                <w:i w:val="false"/>
                <w:color w:val="000000"/>
                <w:sz w:val="20"/>
              </w:rPr>
              <w:t xml:space="preserve">
оленушки от 1,5 до 3 лет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бұғылар</w:t>
            </w:r>
            <w:r>
              <w:br/>
            </w:r>
            <w:r>
              <w:rPr>
                <w:rFonts w:ascii="Times New Roman"/>
                <w:b w:val="false"/>
                <w:i w:val="false"/>
                <w:color w:val="000000"/>
                <w:sz w:val="20"/>
              </w:rPr>
              <w:t>
сайки оленей пятнистых от 1,5 до 2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оленята до 1,5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27" w:id="66"/>
    <w:p>
      <w:pPr>
        <w:spacing w:after="0"/>
        <w:ind w:left="0"/>
        <w:jc w:val="both"/>
      </w:pPr>
      <w:r>
        <w:rPr>
          <w:rFonts w:ascii="Times New Roman"/>
          <w:b w:val="false"/>
          <w:i w:val="false"/>
          <w:color w:val="000000"/>
          <w:sz w:val="28"/>
        </w:rPr>
        <w:t>
      Ескертпе/Примечание: Асыл тұқымды теңбіл бұғыларды есепке алу ведомосінің нысандарын толтыру бойынша түсіндірме/Пояснение по заполнению форм ведомости учета племенных пятнистых оленей</w:t>
      </w:r>
      <w:r>
        <w:br/>
      </w:r>
      <w:r>
        <w:rPr>
          <w:rFonts w:ascii="Times New Roman"/>
          <w:b w:val="false"/>
          <w:i w:val="false"/>
          <w:color w:val="000000"/>
          <w:sz w:val="28"/>
        </w:rPr>
        <w:t>
      № 11 ТВ нысаны мынадай түрде толтырылады/ Форма 11-ВУзаполняется следующим образом:</w:t>
      </w:r>
      <w:r>
        <w:br/>
      </w:r>
      <w:r>
        <w:rPr>
          <w:rFonts w:ascii="Times New Roman"/>
          <w:b w:val="false"/>
          <w:i w:val="false"/>
          <w:color w:val="000000"/>
          <w:sz w:val="28"/>
        </w:rPr>
        <w:t>
      1-бағанадағы 1, 2, 3, 4, 5, 6, 7-жолдарда асыл тұқымды теңбіл бұғылардың басы көрсетіледі/ в строках 1, 2, 3, 4, 5, 6, 7 в графе 1 указывается поголовье племенных пятнистых оленей;</w:t>
      </w:r>
      <w:r>
        <w:br/>
      </w:r>
      <w:r>
        <w:rPr>
          <w:rFonts w:ascii="Times New Roman"/>
          <w:b w:val="false"/>
          <w:i w:val="false"/>
          <w:color w:val="000000"/>
          <w:sz w:val="28"/>
        </w:rPr>
        <w:t>
      2-бағанадағы 1, 2, 3, 4, 5, 6 - жолдарда элита сыныбы бойынша асыл тұқымды теңбіл бұғылардың саны көрсетіледі/ в строках 1, 2, 3, 4, 5, 6 - в графе 2 указывается численность племенных пятнистых оленей по классу – элита;</w:t>
      </w:r>
      <w:r>
        <w:br/>
      </w:r>
      <w:r>
        <w:rPr>
          <w:rFonts w:ascii="Times New Roman"/>
          <w:b w:val="false"/>
          <w:i w:val="false"/>
          <w:color w:val="000000"/>
          <w:sz w:val="28"/>
        </w:rPr>
        <w:t>
      3-бағанадағы 1, 2, 3, 4, 5, 6 - жолдарда асыл тұқымды теңбіл бұғылар I сыныбы бойынша асыл тұқымды теңбіл бұғылардың саны көрсетіледі/в строках 1, 2, 3, 4, 5, 6 в графе 3 указывается численность племенных пятнистых оленей по комплексному классу - І;</w:t>
      </w:r>
      <w:r>
        <w:br/>
      </w:r>
      <w:r>
        <w:rPr>
          <w:rFonts w:ascii="Times New Roman"/>
          <w:b w:val="false"/>
          <w:i w:val="false"/>
          <w:color w:val="000000"/>
          <w:sz w:val="28"/>
        </w:rPr>
        <w:t>
      4-бағанадағы 1, 2, 3, 4, 5, 6 - жолдарда асыл тұқымды теңбіл бұғылар II сыныбы бойынша асыл тұқымды теңбіл бұғылардың саны көрсетіледі/в строках 1, 2, 3, 4, 5, 6 в графе 4 указывается численность племенных пятнистых оленей по классу - ІІ;</w:t>
      </w:r>
      <w:r>
        <w:br/>
      </w:r>
      <w:r>
        <w:rPr>
          <w:rFonts w:ascii="Times New Roman"/>
          <w:b w:val="false"/>
          <w:i w:val="false"/>
          <w:color w:val="000000"/>
          <w:sz w:val="28"/>
        </w:rPr>
        <w:t>
      5-бағанадағы 1, 2, 3, 4, 5, 6, 7 - жолдарда сыныптары бойынша бөлінген асыл тұқымды теңбіл бұғылардың саны көрсетіледі/ в строках 1, 2, 3, 4, 5, 6, 7 в графе 5 указывается численность племенных пятнистых оленей не распределеных по классам;</w:t>
      </w:r>
      <w:r>
        <w:br/>
      </w:r>
      <w:r>
        <w:rPr>
          <w:rFonts w:ascii="Times New Roman"/>
          <w:b w:val="false"/>
          <w:i w:val="false"/>
          <w:color w:val="000000"/>
          <w:sz w:val="28"/>
        </w:rPr>
        <w:t>
      6-бағанадағы 1, 2, 3 - жолдарда асыл тұқымдық кітабында жазылған асыл тұқымды теңбіл бұғылардың саны көрсетіледі/ в строках 1, 2, 3 в графе 6 указывается численность племенных пятнистых оленей записанных в племенной книге;</w:t>
      </w:r>
      <w:r>
        <w:br/>
      </w:r>
      <w:r>
        <w:rPr>
          <w:rFonts w:ascii="Times New Roman"/>
          <w:b w:val="false"/>
          <w:i w:val="false"/>
          <w:color w:val="000000"/>
          <w:sz w:val="28"/>
        </w:rPr>
        <w:t>
      7-бағанадағы 1, 2, 3 - жолдарда есепті жылы асыл тұқымдық кітабында жазылған асыл тұқымды теңбіл бұғылардың саны көрсетіледі/ в строках 1, 2, 3 в графе 7 указывается численность племенных пятнистых оленей записанных в племенной книге в отчетном году.</w:t>
      </w:r>
    </w:p>
    <w:bookmarkEnd w:id="66"/>
    <w:bookmarkStart w:name="z128"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12-қосымша          </w:t>
      </w:r>
    </w:p>
    <w:bookmarkEnd w:id="67"/>
    <w:bookmarkStart w:name="z129" w:id="68"/>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12-қосымша          </w:t>
      </w:r>
    </w:p>
    <w:bookmarkEnd w:id="68"/>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30" w:id="69"/>
    <w:p>
      <w:pPr>
        <w:spacing w:after="0"/>
        <w:ind w:left="0"/>
        <w:jc w:val="left"/>
      </w:pPr>
      <w:r>
        <w:rPr>
          <w:rFonts w:ascii="Times New Roman"/>
          <w:b/>
          <w:i w:val="false"/>
          <w:color w:val="000000"/>
        </w:rPr>
        <w:t xml:space="preserve"> 
Асыл тұқымды бал араларды есепке алу ведомосі</w:t>
      </w:r>
      <w:r>
        <w:br/>
      </w:r>
      <w:r>
        <w:rPr>
          <w:rFonts w:ascii="Times New Roman"/>
          <w:b/>
          <w:i w:val="false"/>
          <w:color w:val="000000"/>
        </w:rPr>
        <w:t>
Ведомость учета племенных пчел</w:t>
      </w:r>
    </w:p>
    <w:bookmarkEnd w:id="69"/>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 ___г.</w:t>
      </w:r>
    </w:p>
    <w:p>
      <w:pPr>
        <w:spacing w:after="0"/>
        <w:ind w:left="0"/>
        <w:jc w:val="both"/>
      </w:pPr>
      <w:r>
        <w:rPr>
          <w:rFonts w:ascii="Times New Roman"/>
          <w:b w:val="false"/>
          <w:i w:val="false"/>
          <w:color w:val="000000"/>
          <w:sz w:val="28"/>
        </w:rPr>
        <w:t>Индексі № 12 ТВ нысаны</w:t>
      </w:r>
      <w:r>
        <w:br/>
      </w:r>
      <w:r>
        <w:rPr>
          <w:rFonts w:ascii="Times New Roman"/>
          <w:b w:val="false"/>
          <w:i w:val="false"/>
          <w:color w:val="000000"/>
          <w:sz w:val="28"/>
        </w:rPr>
        <w:t>
Индекс Форма № 12 –ВУ</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31" w:id="70"/>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70"/>
    <w:p>
      <w:pPr>
        <w:spacing w:after="0"/>
        <w:ind w:left="0"/>
        <w:jc w:val="both"/>
      </w:pPr>
      <w:r>
        <w:rPr>
          <w:rFonts w:ascii="Times New Roman"/>
          <w:b w:val="false"/>
          <w:i w:val="false"/>
          <w:color w:val="000000"/>
          <w:sz w:val="28"/>
        </w:rPr>
        <w:t>Шаруашылық атауы</w:t>
      </w:r>
      <w:r>
        <w:br/>
      </w:r>
      <w:r>
        <w:rPr>
          <w:rFonts w:ascii="Times New Roman"/>
          <w:b w:val="false"/>
          <w:i w:val="false"/>
          <w:color w:val="000000"/>
          <w:sz w:val="28"/>
        </w:rPr>
        <w:t>
Наименование хозяйства________________________________________</w:t>
      </w:r>
      <w:r>
        <w:br/>
      </w:r>
      <w:r>
        <w:rPr>
          <w:rFonts w:ascii="Times New Roman"/>
          <w:b w:val="false"/>
          <w:i w:val="false"/>
          <w:color w:val="000000"/>
          <w:sz w:val="28"/>
        </w:rPr>
        <w:t>
Мәртебесі</w:t>
      </w:r>
      <w:r>
        <w:br/>
      </w:r>
      <w:r>
        <w:rPr>
          <w:rFonts w:ascii="Times New Roman"/>
          <w:b w:val="false"/>
          <w:i w:val="false"/>
          <w:color w:val="000000"/>
          <w:sz w:val="28"/>
        </w:rPr>
        <w:t>
Статус                ________________________________________</w:t>
      </w:r>
      <w:r>
        <w:br/>
      </w:r>
      <w:r>
        <w:rPr>
          <w:rFonts w:ascii="Times New Roman"/>
          <w:b w:val="false"/>
          <w:i w:val="false"/>
          <w:color w:val="000000"/>
          <w:sz w:val="28"/>
        </w:rPr>
        <w:t>
ӘАОЖ коды</w:t>
      </w:r>
      <w:r>
        <w:br/>
      </w:r>
      <w:r>
        <w:rPr>
          <w:rFonts w:ascii="Times New Roman"/>
          <w:b w:val="false"/>
          <w:i w:val="false"/>
          <w:color w:val="000000"/>
          <w:sz w:val="28"/>
        </w:rPr>
        <w:t>
Код КАТО              ________________________________________</w:t>
      </w:r>
      <w:r>
        <w:br/>
      </w:r>
      <w:r>
        <w:rPr>
          <w:rFonts w:ascii="Times New Roman"/>
          <w:b w:val="false"/>
          <w:i w:val="false"/>
          <w:color w:val="000000"/>
          <w:sz w:val="28"/>
        </w:rPr>
        <w:t>
Аудан</w:t>
      </w:r>
      <w:r>
        <w:br/>
      </w:r>
      <w:r>
        <w:rPr>
          <w:rFonts w:ascii="Times New Roman"/>
          <w:b w:val="false"/>
          <w:i w:val="false"/>
          <w:color w:val="000000"/>
          <w:sz w:val="28"/>
        </w:rPr>
        <w:t>
Район                _________________________________________</w:t>
      </w:r>
      <w:r>
        <w:br/>
      </w:r>
      <w:r>
        <w:rPr>
          <w:rFonts w:ascii="Times New Roman"/>
          <w:b w:val="false"/>
          <w:i w:val="false"/>
          <w:color w:val="000000"/>
          <w:sz w:val="28"/>
        </w:rPr>
        <w:t>
Облыс</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Өсірілетін тұқымы</w:t>
      </w:r>
      <w:r>
        <w:br/>
      </w:r>
      <w:r>
        <w:rPr>
          <w:rFonts w:ascii="Times New Roman"/>
          <w:b w:val="false"/>
          <w:i w:val="false"/>
          <w:color w:val="000000"/>
          <w:sz w:val="28"/>
        </w:rPr>
        <w:t>
Разводимая порода    _________________________________________</w:t>
      </w:r>
    </w:p>
    <w:bookmarkStart w:name="z136" w:id="71"/>
    <w:p>
      <w:pPr>
        <w:spacing w:after="0"/>
        <w:ind w:left="0"/>
        <w:jc w:val="left"/>
      </w:pPr>
      <w:r>
        <w:rPr>
          <w:rFonts w:ascii="Times New Roman"/>
          <w:b/>
          <w:i w:val="false"/>
          <w:color w:val="000000"/>
        </w:rPr>
        <w:t xml:space="preserve"> 
Асыл тұқымды бал араларды есепке алу ведомосі</w:t>
      </w:r>
      <w:r>
        <w:br/>
      </w:r>
      <w:r>
        <w:rPr>
          <w:rFonts w:ascii="Times New Roman"/>
          <w:b/>
          <w:i w:val="false"/>
          <w:color w:val="000000"/>
        </w:rPr>
        <w:t>
Ведомость учета племенных пчел</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915"/>
        <w:gridCol w:w="1053"/>
        <w:gridCol w:w="1053"/>
        <w:gridCol w:w="572"/>
        <w:gridCol w:w="568"/>
        <w:gridCol w:w="540"/>
        <w:gridCol w:w="527"/>
        <w:gridCol w:w="1442"/>
        <w:gridCol w:w="791"/>
        <w:gridCol w:w="527"/>
        <w:gridCol w:w="568"/>
        <w:gridCol w:w="693"/>
        <w:gridCol w:w="2398"/>
      </w:tblGrid>
      <w:tr>
        <w:trPr>
          <w:trHeight w:val="15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бал ара ұяларының</w:t>
            </w:r>
            <w:r>
              <w:br/>
            </w:r>
            <w:r>
              <w:rPr>
                <w:rFonts w:ascii="Times New Roman"/>
                <w:b w:val="false"/>
                <w:i w:val="false"/>
                <w:color w:val="000000"/>
                <w:sz w:val="20"/>
              </w:rPr>
              <w:t>
по породности, пчело семей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бал ара ұяларының</w:t>
            </w:r>
            <w:r>
              <w:br/>
            </w:r>
            <w:r>
              <w:rPr>
                <w:rFonts w:ascii="Times New Roman"/>
                <w:b w:val="false"/>
                <w:i w:val="false"/>
                <w:color w:val="000000"/>
                <w:sz w:val="20"/>
              </w:rPr>
              <w:t>
по классам, пчело семей</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бөлінбеген</w:t>
            </w:r>
            <w:r>
              <w:br/>
            </w:r>
            <w:r>
              <w:rPr>
                <w:rFonts w:ascii="Times New Roman"/>
                <w:b w:val="false"/>
                <w:i w:val="false"/>
                <w:color w:val="000000"/>
                <w:sz w:val="20"/>
              </w:rPr>
              <w:t>
не распределен по породности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бөлінбеген</w:t>
            </w:r>
            <w:r>
              <w:br/>
            </w:r>
            <w:r>
              <w:rPr>
                <w:rFonts w:ascii="Times New Roman"/>
                <w:b w:val="false"/>
                <w:i w:val="false"/>
                <w:color w:val="000000"/>
                <w:sz w:val="20"/>
              </w:rPr>
              <w:t>
не распределен по классам</w:t>
            </w:r>
          </w:p>
        </w:tc>
      </w:tr>
      <w:tr>
        <w:trPr>
          <w:trHeight w:val="28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ұяларының барлық саны:</w:t>
            </w:r>
            <w:r>
              <w:br/>
            </w:r>
            <w:r>
              <w:rPr>
                <w:rFonts w:ascii="Times New Roman"/>
                <w:b w:val="false"/>
                <w:i w:val="false"/>
                <w:color w:val="000000"/>
                <w:sz w:val="20"/>
              </w:rPr>
              <w:t>
Всего пчело семей</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ара балұясы основные пчело семьи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ара ұясы</w:t>
            </w:r>
            <w:r>
              <w:br/>
            </w:r>
            <w:r>
              <w:rPr>
                <w:rFonts w:ascii="Times New Roman"/>
                <w:b w:val="false"/>
                <w:i w:val="false"/>
                <w:color w:val="000000"/>
                <w:sz w:val="20"/>
              </w:rPr>
              <w:t>
отводки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37" w:id="72"/>
    <w:p>
      <w:pPr>
        <w:spacing w:after="0"/>
        <w:ind w:left="0"/>
        <w:jc w:val="both"/>
      </w:pPr>
      <w:r>
        <w:rPr>
          <w:rFonts w:ascii="Times New Roman"/>
          <w:b w:val="false"/>
          <w:i w:val="false"/>
          <w:color w:val="000000"/>
          <w:sz w:val="28"/>
        </w:rPr>
        <w:t>
      Ескертпе/Примчание: Асыл тұқымды бал араларды есепке алу ведомосінің нысандарын толтыру бойынша түсіндірме/ Пояснение по заполнению форм ведомости учета племенных пчел</w:t>
      </w:r>
      <w:r>
        <w:br/>
      </w:r>
      <w:r>
        <w:rPr>
          <w:rFonts w:ascii="Times New Roman"/>
          <w:b w:val="false"/>
          <w:i w:val="false"/>
          <w:color w:val="000000"/>
          <w:sz w:val="28"/>
        </w:rPr>
        <w:t>
      № 12 ТВ нысаны мынадай түрде толтырылады/ Форма 12-ВУ заполняется следующим образом:</w:t>
      </w:r>
      <w:r>
        <w:br/>
      </w:r>
      <w:r>
        <w:rPr>
          <w:rFonts w:ascii="Times New Roman"/>
          <w:b w:val="false"/>
          <w:i w:val="false"/>
          <w:color w:val="000000"/>
          <w:sz w:val="28"/>
        </w:rPr>
        <w:t>
      1-бағанадағы 1, 2, 3-жолдарда асыл тұқымды бал аралардың басы көрсетіледі/ в строках 1, 2, 3в графе 1 указывается поголовье племенных пчел;</w:t>
      </w:r>
      <w:r>
        <w:br/>
      </w:r>
      <w:r>
        <w:rPr>
          <w:rFonts w:ascii="Times New Roman"/>
          <w:b w:val="false"/>
          <w:i w:val="false"/>
          <w:color w:val="000000"/>
          <w:sz w:val="28"/>
        </w:rPr>
        <w:t>
      2-бағанадағы 1, 2, 3-жолдарда таза тұқымды асыл тұқымды бал аралардың саны көрсетіледі/в строках 1, 2, 3 в графе 2 указывается численность чистопородных племенных пчел;</w:t>
      </w:r>
      <w:r>
        <w:br/>
      </w:r>
      <w:r>
        <w:rPr>
          <w:rFonts w:ascii="Times New Roman"/>
          <w:b w:val="false"/>
          <w:i w:val="false"/>
          <w:color w:val="000000"/>
          <w:sz w:val="28"/>
        </w:rPr>
        <w:t>
      3-бағанадағы 1, 2, 3-жолдарда асыл тұқымды бал аралардың IV ұрпақтағы будандарының саны көрсетіледі/ в строках 1, 2, 3 в графе 3 указывается численность помесей IV поколенияплеменных пчел;</w:t>
      </w:r>
      <w:r>
        <w:br/>
      </w:r>
      <w:r>
        <w:rPr>
          <w:rFonts w:ascii="Times New Roman"/>
          <w:b w:val="false"/>
          <w:i w:val="false"/>
          <w:color w:val="000000"/>
          <w:sz w:val="28"/>
        </w:rPr>
        <w:t>
      4-бағанадағы 1, 2, 3-жолдарда асыл тұқымды бал аралардың III ұрпақтағы будандарының саны көрсетіледі/ в строках 1, 2, 3 в графе 4 указывается численность помесей ІІІ поколенияплеменных пчел;</w:t>
      </w:r>
      <w:r>
        <w:br/>
      </w:r>
      <w:r>
        <w:rPr>
          <w:rFonts w:ascii="Times New Roman"/>
          <w:b w:val="false"/>
          <w:i w:val="false"/>
          <w:color w:val="000000"/>
          <w:sz w:val="28"/>
        </w:rPr>
        <w:t>
      5-бағанадағы 1, 2, 3-жолдарда асыл тұқымды бал аралардың II ұрпақтағы будандарының саны көрсетіледі/ в строках1, 2, 3 в графе 5 указывается численность помесей ІІ поколенияплеменных пчел;</w:t>
      </w:r>
      <w:r>
        <w:br/>
      </w:r>
      <w:r>
        <w:rPr>
          <w:rFonts w:ascii="Times New Roman"/>
          <w:b w:val="false"/>
          <w:i w:val="false"/>
          <w:color w:val="000000"/>
          <w:sz w:val="28"/>
        </w:rPr>
        <w:t>
      6-бағанадағы 1, 2, 3-жолдарда асыл тұқымды бал аралардың I ұрпақтағы будандарының саны көрсетіледі/ в строках 1, 2, 3 в графе 6 указывается численность помесей І поколения племенных пчел;</w:t>
      </w:r>
      <w:r>
        <w:br/>
      </w:r>
      <w:r>
        <w:rPr>
          <w:rFonts w:ascii="Times New Roman"/>
          <w:b w:val="false"/>
          <w:i w:val="false"/>
          <w:color w:val="000000"/>
          <w:sz w:val="28"/>
        </w:rPr>
        <w:t>
      7-бағанадағы 1, 2, 3-жолдарда тұқымдығы бойынша бөлінбеген асыл тұқымды бал аралардың саны көрсетіледі/ в строках 1, 2, 3 в графе 7 указывается численность племенных пчел не распределенных по породности;</w:t>
      </w:r>
      <w:r>
        <w:br/>
      </w:r>
      <w:r>
        <w:rPr>
          <w:rFonts w:ascii="Times New Roman"/>
          <w:b w:val="false"/>
          <w:i w:val="false"/>
          <w:color w:val="000000"/>
          <w:sz w:val="28"/>
        </w:rPr>
        <w:t>
      8-бағанадағы 1, 2-жолдарда элита сыныбы бойынша асыл тұқымды бал аралардың саны көрсетіледі/ в строках 1, 2 в графе 8 указывается численность племенных пчел по классу – элита;</w:t>
      </w:r>
      <w:r>
        <w:br/>
      </w:r>
      <w:r>
        <w:rPr>
          <w:rFonts w:ascii="Times New Roman"/>
          <w:b w:val="false"/>
          <w:i w:val="false"/>
          <w:color w:val="000000"/>
          <w:sz w:val="28"/>
        </w:rPr>
        <w:t>
      9-бағанадағы 1, 2-жолдарда І-ші сыныбы бойынша асыл тұқымды бал аралардың саны көрсетіледі/ в строках 1, 2в графе 9 указывается численность племенных пчел по классу - І;</w:t>
      </w:r>
      <w:r>
        <w:br/>
      </w:r>
      <w:r>
        <w:rPr>
          <w:rFonts w:ascii="Times New Roman"/>
          <w:b w:val="false"/>
          <w:i w:val="false"/>
          <w:color w:val="000000"/>
          <w:sz w:val="28"/>
        </w:rPr>
        <w:t>
      10-бағанадағы 1, 2-жолдарда ІІ сыныбы бойынша асыл тұқымды бал аралардың саны көрсетіледі/ в строках 1, 2 в графе 10 указывается численность племенных пчел по классу – ІІ;</w:t>
      </w:r>
      <w:r>
        <w:br/>
      </w:r>
      <w:r>
        <w:rPr>
          <w:rFonts w:ascii="Times New Roman"/>
          <w:b w:val="false"/>
          <w:i w:val="false"/>
          <w:color w:val="000000"/>
          <w:sz w:val="28"/>
        </w:rPr>
        <w:t>
      11-бағанадағы 1, 2-жолдарда ІІI сыныбы бойынша асыл тұқымды бал аралардың саны көрсетіледі/ в строках 1, 2 в графе 11 указывается численность племенных пчелпо классу – ІІІ;</w:t>
      </w:r>
      <w:r>
        <w:br/>
      </w:r>
      <w:r>
        <w:rPr>
          <w:rFonts w:ascii="Times New Roman"/>
          <w:b w:val="false"/>
          <w:i w:val="false"/>
          <w:color w:val="000000"/>
          <w:sz w:val="28"/>
        </w:rPr>
        <w:t>
      12-бағанадағы 1, 2, 3-жолдарда сыныптары бойынша бөлінбеген асыл тұқымды бал аралардың саны көрсетіледі/ в строках 1, 2, 3 в графе 12 указывается численность племенных пчел не распределеных по классам.</w:t>
      </w:r>
    </w:p>
    <w:bookmarkEnd w:id="72"/>
    <w:bookmarkStart w:name="z138"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13-қосымша          </w:t>
      </w:r>
    </w:p>
    <w:bookmarkEnd w:id="73"/>
    <w:bookmarkStart w:name="z139" w:id="74"/>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13-қосымша          </w:t>
      </w:r>
    </w:p>
    <w:bookmarkEnd w:id="74"/>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40" w:id="75"/>
    <w:p>
      <w:pPr>
        <w:spacing w:after="0"/>
        <w:ind w:left="0"/>
        <w:jc w:val="left"/>
      </w:pPr>
      <w:r>
        <w:rPr>
          <w:rFonts w:ascii="Times New Roman"/>
          <w:b/>
          <w:i w:val="false"/>
          <w:color w:val="000000"/>
        </w:rPr>
        <w:t xml:space="preserve"> 
Асыл тұқымды ірі қара малдардың мемлекеттік тіркелімі</w:t>
      </w:r>
      <w:r>
        <w:br/>
      </w:r>
      <w:r>
        <w:rPr>
          <w:rFonts w:ascii="Times New Roman"/>
          <w:b/>
          <w:i w:val="false"/>
          <w:color w:val="000000"/>
        </w:rPr>
        <w:t>
Государственный регистр племенных животных крупного рогатого скота</w:t>
      </w:r>
    </w:p>
    <w:bookmarkEnd w:id="75"/>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13 МТВ нысаны</w:t>
      </w:r>
      <w:r>
        <w:br/>
      </w:r>
      <w:r>
        <w:rPr>
          <w:rFonts w:ascii="Times New Roman"/>
          <w:b w:val="false"/>
          <w:i w:val="false"/>
          <w:color w:val="000000"/>
          <w:sz w:val="28"/>
        </w:rPr>
        <w:t>
Индекс Форма № 13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41" w:id="76"/>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76"/>
    <w:bookmarkStart w:name="z146" w:id="77"/>
    <w:p>
      <w:pPr>
        <w:spacing w:after="0"/>
        <w:ind w:left="0"/>
        <w:jc w:val="left"/>
      </w:pPr>
      <w:r>
        <w:rPr>
          <w:rFonts w:ascii="Times New Roman"/>
          <w:b/>
          <w:i w:val="false"/>
          <w:color w:val="000000"/>
        </w:rPr>
        <w:t xml:space="preserve"> 
Асыл тұқымды ірі қара малдардың мемлекеттік тіркелімі</w:t>
      </w:r>
      <w:r>
        <w:br/>
      </w:r>
      <w:r>
        <w:rPr>
          <w:rFonts w:ascii="Times New Roman"/>
          <w:b/>
          <w:i w:val="false"/>
          <w:color w:val="000000"/>
        </w:rPr>
        <w:t>
Государственный регистр племенных животных крупного рогатого скота</w:t>
      </w:r>
    </w:p>
    <w:bookmarkEnd w:id="77"/>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1090"/>
        <w:gridCol w:w="1045"/>
        <w:gridCol w:w="1019"/>
        <w:gridCol w:w="485"/>
        <w:gridCol w:w="639"/>
        <w:gridCol w:w="516"/>
        <w:gridCol w:w="462"/>
        <w:gridCol w:w="1072"/>
        <w:gridCol w:w="886"/>
        <w:gridCol w:w="767"/>
        <w:gridCol w:w="560"/>
        <w:gridCol w:w="560"/>
        <w:gridCol w:w="1688"/>
      </w:tblGrid>
      <w:tr>
        <w:trPr>
          <w:trHeight w:val="225"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в том числе зарегистрированные в республиканских палатах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 (ұрпағы)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IV</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бұқалары</w:t>
            </w:r>
            <w:r>
              <w:br/>
            </w:r>
            <w:r>
              <w:rPr>
                <w:rFonts w:ascii="Times New Roman"/>
                <w:b w:val="false"/>
                <w:i w:val="false"/>
                <w:color w:val="000000"/>
                <w:sz w:val="20"/>
              </w:rPr>
              <w:t>
быки-производители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сиырлары</w:t>
            </w:r>
            <w:r>
              <w:br/>
            </w:r>
            <w:r>
              <w:rPr>
                <w:rFonts w:ascii="Times New Roman"/>
                <w:b w:val="false"/>
                <w:i w:val="false"/>
                <w:color w:val="000000"/>
                <w:sz w:val="20"/>
              </w:rPr>
              <w:t>
коровы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18 айдан 2 жасқа дейінгі бұқашықтары</w:t>
            </w:r>
            <w:r>
              <w:br/>
            </w:r>
            <w:r>
              <w:rPr>
                <w:rFonts w:ascii="Times New Roman"/>
                <w:b w:val="false"/>
                <w:i w:val="false"/>
                <w:color w:val="000000"/>
                <w:sz w:val="20"/>
              </w:rPr>
              <w:t>
бычки от 18 месяцев до 2 лет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2 жастан үлкен бұқалары</w:t>
            </w:r>
            <w:r>
              <w:br/>
            </w:r>
            <w:r>
              <w:rPr>
                <w:rFonts w:ascii="Times New Roman"/>
                <w:b w:val="false"/>
                <w:i w:val="false"/>
                <w:color w:val="000000"/>
                <w:sz w:val="20"/>
              </w:rPr>
              <w:t>
бычки старше 2 лет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2 жастан асқан құнажындары</w:t>
            </w:r>
            <w:r>
              <w:br/>
            </w:r>
            <w:r>
              <w:rPr>
                <w:rFonts w:ascii="Times New Roman"/>
                <w:b w:val="false"/>
                <w:i w:val="false"/>
                <w:color w:val="000000"/>
                <w:sz w:val="20"/>
              </w:rPr>
              <w:t>
телки старше 2 лет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18 айдан 27 айға дейінгі қашарлары</w:t>
            </w:r>
            <w:r>
              <w:br/>
            </w:r>
            <w:r>
              <w:rPr>
                <w:rFonts w:ascii="Times New Roman"/>
                <w:b w:val="false"/>
                <w:i w:val="false"/>
                <w:color w:val="000000"/>
                <w:sz w:val="20"/>
              </w:rPr>
              <w:t>
телки от 18 до 27 месяцев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12 айдан 18 айға дейінгі бұқашықтары</w:t>
            </w:r>
            <w:r>
              <w:br/>
            </w:r>
            <w:r>
              <w:rPr>
                <w:rFonts w:ascii="Times New Roman"/>
                <w:b w:val="false"/>
                <w:i w:val="false"/>
                <w:color w:val="000000"/>
                <w:sz w:val="20"/>
              </w:rPr>
              <w:t>
бычки от 12 до 18 месяцев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12 айдан 18 айға дейінгі жастағы қашарлары</w:t>
            </w:r>
            <w:r>
              <w:br/>
            </w:r>
            <w:r>
              <w:rPr>
                <w:rFonts w:ascii="Times New Roman"/>
                <w:b w:val="false"/>
                <w:i w:val="false"/>
                <w:color w:val="000000"/>
                <w:sz w:val="20"/>
              </w:rPr>
              <w:t>
телки от 12 до 18 месяцев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айдан 1 жасқа дейінгі бұқашықтары</w:t>
            </w:r>
            <w:r>
              <w:br/>
            </w:r>
            <w:r>
              <w:rPr>
                <w:rFonts w:ascii="Times New Roman"/>
                <w:b w:val="false"/>
                <w:i w:val="false"/>
                <w:color w:val="000000"/>
                <w:sz w:val="20"/>
              </w:rPr>
              <w:t>
бычки от 6 месяцев до 1 года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айдан 1 жасқа дейінгі қашарлары</w:t>
            </w:r>
            <w:r>
              <w:br/>
            </w:r>
            <w:r>
              <w:rPr>
                <w:rFonts w:ascii="Times New Roman"/>
                <w:b w:val="false"/>
                <w:i w:val="false"/>
                <w:color w:val="000000"/>
                <w:sz w:val="20"/>
              </w:rPr>
              <w:t>
телочки от 6 месяцев до 1 года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айға дейінгі бұқашықтары</w:t>
            </w:r>
            <w:r>
              <w:br/>
            </w:r>
            <w:r>
              <w:rPr>
                <w:rFonts w:ascii="Times New Roman"/>
                <w:b w:val="false"/>
                <w:i w:val="false"/>
                <w:color w:val="000000"/>
                <w:sz w:val="20"/>
              </w:rPr>
              <w:t>
бычки до 6 месяцев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6 айға дейінгі қашарлары</w:t>
            </w:r>
            <w:r>
              <w:br/>
            </w:r>
            <w:r>
              <w:rPr>
                <w:rFonts w:ascii="Times New Roman"/>
                <w:b w:val="false"/>
                <w:i w:val="false"/>
                <w:color w:val="000000"/>
                <w:sz w:val="20"/>
              </w:rPr>
              <w:t>
телочки до 6 месяцев молочного стада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1085"/>
        <w:gridCol w:w="921"/>
        <w:gridCol w:w="1014"/>
        <w:gridCol w:w="564"/>
        <w:gridCol w:w="638"/>
        <w:gridCol w:w="568"/>
        <w:gridCol w:w="632"/>
        <w:gridCol w:w="1067"/>
        <w:gridCol w:w="883"/>
        <w:gridCol w:w="764"/>
        <w:gridCol w:w="559"/>
        <w:gridCol w:w="559"/>
        <w:gridCol w:w="1548"/>
      </w:tblGrid>
      <w:tr>
        <w:trPr>
          <w:trHeight w:val="225"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в том числе зарегистрированные в республиканских палатах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 (ұрпағы)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IV</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бұқашықтары</w:t>
            </w:r>
            <w:r>
              <w:br/>
            </w:r>
            <w:r>
              <w:rPr>
                <w:rFonts w:ascii="Times New Roman"/>
                <w:b w:val="false"/>
                <w:i w:val="false"/>
                <w:color w:val="000000"/>
                <w:sz w:val="20"/>
              </w:rPr>
              <w:t>
быки-производители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сиырлары</w:t>
            </w:r>
            <w:r>
              <w:br/>
            </w:r>
            <w:r>
              <w:rPr>
                <w:rFonts w:ascii="Times New Roman"/>
                <w:b w:val="false"/>
                <w:i w:val="false"/>
                <w:color w:val="000000"/>
                <w:sz w:val="20"/>
              </w:rPr>
              <w:t>
коровы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2 жастан үлкен құнан бұқалары</w:t>
            </w:r>
            <w:r>
              <w:br/>
            </w:r>
            <w:r>
              <w:rPr>
                <w:rFonts w:ascii="Times New Roman"/>
                <w:b w:val="false"/>
                <w:i w:val="false"/>
                <w:color w:val="000000"/>
                <w:sz w:val="20"/>
              </w:rPr>
              <w:t>
бычки старше 2 лет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2 жастан асқан құнажындары</w:t>
            </w:r>
            <w:r>
              <w:br/>
            </w:r>
            <w:r>
              <w:rPr>
                <w:rFonts w:ascii="Times New Roman"/>
                <w:b w:val="false"/>
                <w:i w:val="false"/>
                <w:color w:val="000000"/>
                <w:sz w:val="20"/>
              </w:rPr>
              <w:t>
телки старше 2 лет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18 айдан 2 жасқа дейінгі бұқалар</w:t>
            </w:r>
            <w:r>
              <w:br/>
            </w:r>
            <w:r>
              <w:rPr>
                <w:rFonts w:ascii="Times New Roman"/>
                <w:b w:val="false"/>
                <w:i w:val="false"/>
                <w:color w:val="000000"/>
                <w:sz w:val="20"/>
              </w:rPr>
              <w:t>
бычки от 18 месяцев до 2 лет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18 айдан 27 айға дейінгі қашарлары</w:t>
            </w:r>
            <w:r>
              <w:br/>
            </w:r>
            <w:r>
              <w:rPr>
                <w:rFonts w:ascii="Times New Roman"/>
                <w:b w:val="false"/>
                <w:i w:val="false"/>
                <w:color w:val="000000"/>
                <w:sz w:val="20"/>
              </w:rPr>
              <w:t>
телки от 18 до 27 месяцев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12 айдан 18 айға дейінгі бұқашықтары</w:t>
            </w:r>
            <w:r>
              <w:br/>
            </w:r>
            <w:r>
              <w:rPr>
                <w:rFonts w:ascii="Times New Roman"/>
                <w:b w:val="false"/>
                <w:i w:val="false"/>
                <w:color w:val="000000"/>
                <w:sz w:val="20"/>
              </w:rPr>
              <w:t>
бычки от 12 до 18 месяцев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12 айдан 18 айға дейінгі қашарлары</w:t>
            </w:r>
            <w:r>
              <w:br/>
            </w:r>
            <w:r>
              <w:rPr>
                <w:rFonts w:ascii="Times New Roman"/>
                <w:b w:val="false"/>
                <w:i w:val="false"/>
                <w:color w:val="000000"/>
                <w:sz w:val="20"/>
              </w:rPr>
              <w:t>
телки от 12 до 18 месяцев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айдан 1 жасқа дейінгі бұқашықтары</w:t>
            </w:r>
            <w:r>
              <w:br/>
            </w:r>
            <w:r>
              <w:rPr>
                <w:rFonts w:ascii="Times New Roman"/>
                <w:b w:val="false"/>
                <w:i w:val="false"/>
                <w:color w:val="000000"/>
                <w:sz w:val="20"/>
              </w:rPr>
              <w:t>
бычки от 6 месяцев до 1 года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етті табынның қашарлары</w:t>
            </w:r>
            <w:r>
              <w:br/>
            </w:r>
            <w:r>
              <w:rPr>
                <w:rFonts w:ascii="Times New Roman"/>
                <w:b w:val="false"/>
                <w:i w:val="false"/>
                <w:color w:val="000000"/>
                <w:sz w:val="20"/>
              </w:rPr>
              <w:t>
телочки от 6 месяцев до 1 года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айға дейінгі бұқашықтары</w:t>
            </w:r>
            <w:r>
              <w:br/>
            </w:r>
            <w:r>
              <w:rPr>
                <w:rFonts w:ascii="Times New Roman"/>
                <w:b w:val="false"/>
                <w:i w:val="false"/>
                <w:color w:val="000000"/>
                <w:sz w:val="20"/>
              </w:rPr>
              <w:t>
бычки до 6 месяцев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6 айға дейінгі қашарлары</w:t>
            </w:r>
            <w:r>
              <w:br/>
            </w:r>
            <w:r>
              <w:rPr>
                <w:rFonts w:ascii="Times New Roman"/>
                <w:b w:val="false"/>
                <w:i w:val="false"/>
                <w:color w:val="000000"/>
                <w:sz w:val="20"/>
              </w:rPr>
              <w:t>
телочки до 6 месяцев мясного стада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089"/>
        <w:gridCol w:w="925"/>
        <w:gridCol w:w="1018"/>
        <w:gridCol w:w="485"/>
        <w:gridCol w:w="639"/>
        <w:gridCol w:w="516"/>
        <w:gridCol w:w="461"/>
        <w:gridCol w:w="1204"/>
        <w:gridCol w:w="885"/>
        <w:gridCol w:w="766"/>
        <w:gridCol w:w="559"/>
        <w:gridCol w:w="559"/>
        <w:gridCol w:w="1686"/>
      </w:tblGrid>
      <w:tr>
        <w:trPr>
          <w:trHeight w:val="225"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Всего,голов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республикалық палаталарда тіркелгені</w:t>
            </w:r>
            <w:r>
              <w:br/>
            </w:r>
            <w:r>
              <w:rPr>
                <w:rFonts w:ascii="Times New Roman"/>
                <w:b w:val="false"/>
                <w:i w:val="false"/>
                <w:color w:val="000000"/>
                <w:sz w:val="20"/>
              </w:rPr>
              <w:t>
в том числе зарегистрированныев республиканских палатах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құңдылығы бойынша, бас</w:t>
            </w:r>
            <w:r>
              <w:br/>
            </w:r>
            <w:r>
              <w:rPr>
                <w:rFonts w:ascii="Times New Roman"/>
                <w:b w:val="false"/>
                <w:i w:val="false"/>
                <w:color w:val="000000"/>
                <w:sz w:val="20"/>
              </w:rPr>
              <w:t>
по племенной ценности, голов</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 породные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 (ұрпағы)</w:t>
            </w:r>
            <w:r>
              <w:br/>
            </w:r>
            <w:r>
              <w:rPr>
                <w:rFonts w:ascii="Times New Roman"/>
                <w:b w:val="false"/>
                <w:i w:val="false"/>
                <w:color w:val="000000"/>
                <w:sz w:val="20"/>
              </w:rPr>
              <w:t>
помеси (поколение)</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IV</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III</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II</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I</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индекстік бағаға ие</w:t>
            </w:r>
            <w:r>
              <w:br/>
            </w:r>
            <w:r>
              <w:rPr>
                <w:rFonts w:ascii="Times New Roman"/>
                <w:b w:val="false"/>
                <w:i w:val="false"/>
                <w:color w:val="000000"/>
                <w:sz w:val="20"/>
              </w:rPr>
              <w:t>
имеет индексную оценку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 сыныбы бойынша</w:t>
            </w:r>
            <w:r>
              <w:br/>
            </w:r>
            <w:r>
              <w:rPr>
                <w:rFonts w:ascii="Times New Roman"/>
                <w:b w:val="false"/>
                <w:i w:val="false"/>
                <w:color w:val="000000"/>
                <w:sz w:val="20"/>
              </w:rPr>
              <w:t>
по комплексному классу</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 рекорд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vMerge/>
            <w:tcBorders>
              <w:top w:val="nil"/>
              <w:left w:val="single" w:color="cfcfcf" w:sz="5"/>
              <w:bottom w:val="single" w:color="cfcfcf" w:sz="5"/>
              <w:right w:val="single" w:color="cfcfcf" w:sz="5"/>
            </w:tcBorders>
          </w:tcPr>
          <w:p/>
        </w:tc>
      </w:tr>
      <w:tr>
        <w:trPr>
          <w:trHeight w:val="30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том числе:</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тұқымдық бұқалары</w:t>
            </w:r>
            <w:r>
              <w:br/>
            </w:r>
            <w:r>
              <w:rPr>
                <w:rFonts w:ascii="Times New Roman"/>
                <w:b w:val="false"/>
                <w:i w:val="false"/>
                <w:color w:val="000000"/>
                <w:sz w:val="20"/>
              </w:rPr>
              <w:t>
быки-производители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сиырлары</w:t>
            </w:r>
            <w:r>
              <w:br/>
            </w:r>
            <w:r>
              <w:rPr>
                <w:rFonts w:ascii="Times New Roman"/>
                <w:b w:val="false"/>
                <w:i w:val="false"/>
                <w:color w:val="000000"/>
                <w:sz w:val="20"/>
              </w:rPr>
              <w:t>
коровы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2 жастан үлкен құнан бұқалары</w:t>
            </w:r>
            <w:r>
              <w:br/>
            </w:r>
            <w:r>
              <w:rPr>
                <w:rFonts w:ascii="Times New Roman"/>
                <w:b w:val="false"/>
                <w:i w:val="false"/>
                <w:color w:val="000000"/>
                <w:sz w:val="20"/>
              </w:rPr>
              <w:t>
бычки старше 2 лет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 жастан 2 жасқа дейінгі бұқашықтары бычки от 1 года до 2 лет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18 айдан 27 айға дейінгі қашарлары</w:t>
            </w:r>
            <w:r>
              <w:br/>
            </w:r>
            <w:r>
              <w:rPr>
                <w:rFonts w:ascii="Times New Roman"/>
                <w:b w:val="false"/>
                <w:i w:val="false"/>
                <w:color w:val="000000"/>
                <w:sz w:val="20"/>
              </w:rPr>
              <w:t>
телки от 18 месяцев до 27 месяцев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1 жастан 18 айға дейінгі қашарлары</w:t>
            </w:r>
            <w:r>
              <w:br/>
            </w:r>
            <w:r>
              <w:rPr>
                <w:rFonts w:ascii="Times New Roman"/>
                <w:b w:val="false"/>
                <w:i w:val="false"/>
                <w:color w:val="000000"/>
                <w:sz w:val="20"/>
              </w:rPr>
              <w:t>
телки от 1 года до 18 месяцев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айдан 1 жасқа дейінгі бұқашықтары</w:t>
            </w:r>
            <w:r>
              <w:br/>
            </w:r>
            <w:r>
              <w:rPr>
                <w:rFonts w:ascii="Times New Roman"/>
                <w:b w:val="false"/>
                <w:i w:val="false"/>
                <w:color w:val="000000"/>
                <w:sz w:val="20"/>
              </w:rPr>
              <w:t>
бычки от 6 месяцев до 1 года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айдан 1 жасқа дейінгі қашарлары</w:t>
            </w:r>
            <w:r>
              <w:br/>
            </w:r>
            <w:r>
              <w:rPr>
                <w:rFonts w:ascii="Times New Roman"/>
                <w:b w:val="false"/>
                <w:i w:val="false"/>
                <w:color w:val="000000"/>
                <w:sz w:val="20"/>
              </w:rPr>
              <w:t>
телочки от 6 месяцев до 1 года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айға дейінгі бұқашықтары</w:t>
            </w:r>
            <w:r>
              <w:br/>
            </w:r>
            <w:r>
              <w:rPr>
                <w:rFonts w:ascii="Times New Roman"/>
                <w:b w:val="false"/>
                <w:i w:val="false"/>
                <w:color w:val="000000"/>
                <w:sz w:val="20"/>
              </w:rPr>
              <w:t>
бычки до 6 месяцев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табынның 6 айға дейінгі қашарлары</w:t>
            </w:r>
            <w:r>
              <w:br/>
            </w:r>
            <w:r>
              <w:rPr>
                <w:rFonts w:ascii="Times New Roman"/>
                <w:b w:val="false"/>
                <w:i w:val="false"/>
                <w:color w:val="000000"/>
                <w:sz w:val="20"/>
              </w:rPr>
              <w:t>
телочки до 6 месяцев прочего стада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Сдал:__________________________________________________________</w:t>
      </w:r>
      <w:r>
        <w:br/>
      </w:r>
      <w:r>
        <w:rPr>
          <w:rFonts w:ascii="Times New Roman"/>
          <w:b w:val="false"/>
          <w:i w:val="false"/>
          <w:color w:val="000000"/>
          <w:sz w:val="28"/>
        </w:rPr>
        <w:t>
Тегі, Аты, Әкесінің аты – бар болса (бұдан әрі– ТАӘ) қолы күні</w:t>
      </w:r>
      <w:r>
        <w:br/>
      </w:r>
      <w:r>
        <w:rPr>
          <w:rFonts w:ascii="Times New Roman"/>
          <w:b w:val="false"/>
          <w:i w:val="false"/>
          <w:color w:val="000000"/>
          <w:sz w:val="28"/>
        </w:rPr>
        <w:t>
Фамилия, Имя, Отчество – при наличии (далее –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47" w:id="78"/>
    <w:p>
      <w:pPr>
        <w:spacing w:after="0"/>
        <w:ind w:left="0"/>
        <w:jc w:val="both"/>
      </w:pPr>
      <w:r>
        <w:rPr>
          <w:rFonts w:ascii="Times New Roman"/>
          <w:b w:val="false"/>
          <w:i w:val="false"/>
          <w:color w:val="000000"/>
          <w:sz w:val="28"/>
        </w:rPr>
        <w:t>
      Ескертпе/Примечание:Асыл тұқымды ірі қара малдың мемлекеттік тіркелімінің нысандарын толтыру бойынша түсіндірме/ Пояснение по заполнению форм государственного регистра племенных крупного рогатого скота</w:t>
      </w:r>
      <w:r>
        <w:br/>
      </w:r>
      <w:r>
        <w:rPr>
          <w:rFonts w:ascii="Times New Roman"/>
          <w:b w:val="false"/>
          <w:i w:val="false"/>
          <w:color w:val="000000"/>
          <w:sz w:val="28"/>
        </w:rPr>
        <w:t>
      № 13 МТВ нысаны мынадай түрде толтырылады/Форма № 13 –ВГР заполняется следующим образом:</w:t>
      </w:r>
      <w:r>
        <w:br/>
      </w:r>
      <w:r>
        <w:rPr>
          <w:rFonts w:ascii="Times New Roman"/>
          <w:b w:val="false"/>
          <w:i w:val="false"/>
          <w:color w:val="000000"/>
          <w:sz w:val="28"/>
        </w:rPr>
        <w:t xml:space="preserve">
      1-бағанадағы 1, 2, 3, 4, 5, 6, 7, 8, 9, 10, 11,12 - жолдарда асыл тұқымды ірі қара малдың басы көрсетіледі/ в строках 1, 2, 3, 4, 5, 6, 7, 8, 9, 10, 11, 12 в графе 1 указывается поголовье племенного крупного рогатого скота; </w:t>
      </w:r>
      <w:r>
        <w:br/>
      </w:r>
      <w:r>
        <w:rPr>
          <w:rFonts w:ascii="Times New Roman"/>
          <w:b w:val="false"/>
          <w:i w:val="false"/>
          <w:color w:val="000000"/>
          <w:sz w:val="28"/>
        </w:rPr>
        <w:t>
      2-бағанадағы 1, 2, 3, 4, 5, 6, 7, 8, 9, 10, 11,12 - жолдарда таза тұқымды асыл тұқымды ірі қара малдың саны көрсетіледі/ в строках 1, 2, 3, 4, 5, 6, 7, 8, 9, 10, 11, 12 в графе 2 указывается численность чистопородных племенных крупного рогатого скота;</w:t>
      </w:r>
      <w:r>
        <w:br/>
      </w:r>
      <w:r>
        <w:rPr>
          <w:rFonts w:ascii="Times New Roman"/>
          <w:b w:val="false"/>
          <w:i w:val="false"/>
          <w:color w:val="000000"/>
          <w:sz w:val="28"/>
        </w:rPr>
        <w:t>
      3-бағанадағы 1, 2, 3, 4, 5, 6, 7, 8, 9, 10, 11,12 - жолдарда асыл тұқымды ірі қара малдың IV ұрпақтағы будандарының саны көрсетіледі/ в строках 1, 2, 3, 4, 5, 6, 7, 8, 9, 10, 11,12 в графе 3 указывается численность помесей IV поколения племенного крупного рогатого скота;</w:t>
      </w:r>
      <w:r>
        <w:br/>
      </w:r>
      <w:r>
        <w:rPr>
          <w:rFonts w:ascii="Times New Roman"/>
          <w:b w:val="false"/>
          <w:i w:val="false"/>
          <w:color w:val="000000"/>
          <w:sz w:val="28"/>
        </w:rPr>
        <w:t>
      4-бағанадағы 1, 2, 3, 4, 5, 6, 7, 8, 9, 10, 11,12 - жолдарда асыл тұқымды ірі қара малдың III ұрпақтағы будандарының саны көрсетіледі/ в строках 1, 2, 3, 4, 5, 6, 7, 8, 9, 10, 11,12 в графе 4 указывается численность помесей ІІІ поколения племенного крупного рогатого скота;</w:t>
      </w:r>
      <w:r>
        <w:br/>
      </w:r>
      <w:r>
        <w:rPr>
          <w:rFonts w:ascii="Times New Roman"/>
          <w:b w:val="false"/>
          <w:i w:val="false"/>
          <w:color w:val="000000"/>
          <w:sz w:val="28"/>
        </w:rPr>
        <w:t>
      5-бағанадағы 1, 2, 3, 4, 5, 6, 7, 8, 9, 10, 11,12 - жолдарда асыл тұқымды ірі қара малдың II ұрпақтағы будандарының саны көрсетіледі/ в строках 1, 2, 3, 4, 5, 6, 7, 8, 9, 10, 11,12 в графе 5 указывается численность помесей ІІ поколения племенного крупного рогатого скота;</w:t>
      </w:r>
      <w:r>
        <w:br/>
      </w:r>
      <w:r>
        <w:rPr>
          <w:rFonts w:ascii="Times New Roman"/>
          <w:b w:val="false"/>
          <w:i w:val="false"/>
          <w:color w:val="000000"/>
          <w:sz w:val="28"/>
        </w:rPr>
        <w:t>
      6-бағанадағы 1, 2, 3, 4, 5, 6, 7, 8, 9, 10, 11,12 - жолдарда асыл тұқымды ірі қара малдың I ұрпақтағы будандарының саны көрсетіледі/ в строках 1, 2, 3, 4, 5, 6, 7, 8, 9, 10, 11,12 в графе 6 указывается численность помесей І поколения племенного крупного рогатого скота;</w:t>
      </w:r>
      <w:r>
        <w:br/>
      </w:r>
      <w:r>
        <w:rPr>
          <w:rFonts w:ascii="Times New Roman"/>
          <w:b w:val="false"/>
          <w:i w:val="false"/>
          <w:color w:val="000000"/>
          <w:sz w:val="28"/>
        </w:rPr>
        <w:t>
      7-бағанадағы 1, 2, 3, 4, 5, 6, 7, 8, 9, 10, 11,12 - жолдарда индекстік бағаға ие асыл тұқымды ірі қара малдың саны көрсетіледі/ в строках 1, 2, 3, 4, 5, 6, 7, 8, 9, 10, 11,12 в графе 7 указывается численность племенного крупного рогатого скота имеющию индексную оценку;</w:t>
      </w:r>
      <w:r>
        <w:br/>
      </w:r>
      <w:r>
        <w:rPr>
          <w:rFonts w:ascii="Times New Roman"/>
          <w:b w:val="false"/>
          <w:i w:val="false"/>
          <w:color w:val="000000"/>
          <w:sz w:val="28"/>
        </w:rPr>
        <w:t>
      8-бағанадағы 1, 2, 3, 4, 5, 6, 7, 8, 9, 10, 11,12 - жолдарда элита-рекорд кешенді сыныбы бойынша асыл тұқымды ірі қара малдың саны көрсетіледі/ в строках 1, 2, 3, 4, 5, 6, 7, 8, 9, 10, 11,12 в графе 8 указывается численность племенного крупного рогатого скота по комплексному классу - элита - рекорд;</w:t>
      </w:r>
      <w:r>
        <w:br/>
      </w:r>
      <w:r>
        <w:rPr>
          <w:rFonts w:ascii="Times New Roman"/>
          <w:b w:val="false"/>
          <w:i w:val="false"/>
          <w:color w:val="000000"/>
          <w:sz w:val="28"/>
        </w:rPr>
        <w:t>
      9-бағанадағы 1, 2, 3, 4, 5, 6, 7, 8, 9, 10, 11,12 - жолдарда элита кешенді сыныбы бойынша асыл тұқымды ірі қара малдың саны көрсетіледі/ в строках 1, 2, 3, 4, 5, 6, 7, 8, 9, 10, 11,12 в графе 9 указывается численность племенного крупного рогатого скота по комплексному классу - элита;</w:t>
      </w:r>
      <w:r>
        <w:br/>
      </w:r>
      <w:r>
        <w:rPr>
          <w:rFonts w:ascii="Times New Roman"/>
          <w:b w:val="false"/>
          <w:i w:val="false"/>
          <w:color w:val="000000"/>
          <w:sz w:val="28"/>
        </w:rPr>
        <w:t>
      10-бағанадағы 1, 2, 3, 4, 5, 6, 7, 8, 9, 10, 11,12 - жолдарда І кешенді сыныбы бойынша асыл тұқымды ірі қара малдың саны көрсетіледі/ в строках 1, 2, 3, 4, 5, 6, 7, 8, 9, 10, 11,12 в графе 10 указывается численность племенного крупного рогатого скота по комплексному классу - І;</w:t>
      </w:r>
      <w:r>
        <w:br/>
      </w:r>
      <w:r>
        <w:rPr>
          <w:rFonts w:ascii="Times New Roman"/>
          <w:b w:val="false"/>
          <w:i w:val="false"/>
          <w:color w:val="000000"/>
          <w:sz w:val="28"/>
        </w:rPr>
        <w:t>
      11-бағанадағы 1, 2, 3, 4, 5, 6, 7, 8, 9, 10, 11,12 - жолдарда II кешенді сыныбы бойынша асыл тұқымды ірі қара малдың саны көрсетіледі/ в строках 1, 2, 3, 4, 5, 6, 7, 8, 9, 10, 11,12 в графе 11 указывается численность племенного крупного рогатого скота по комплексному классу - ІІ;</w:t>
      </w:r>
      <w:r>
        <w:br/>
      </w:r>
      <w:r>
        <w:rPr>
          <w:rFonts w:ascii="Times New Roman"/>
          <w:b w:val="false"/>
          <w:i w:val="false"/>
          <w:color w:val="000000"/>
          <w:sz w:val="28"/>
        </w:rPr>
        <w:t>
      12-бағанадағы 1, 2, 3, 4, 5, 6, 7, 8, 9, 10, 11,12 - жолдарда республикалық палаталарда тіркелген ірі қара малдың саны көрсетіледі/ в строках 1, 2, 3, 4, 5, 6, 7, 8, 9, 10, 11,12 в графе 12 указывается численность племенного крупного рогатого скота зарегистрированных в республиканских палатах.</w:t>
      </w:r>
    </w:p>
    <w:bookmarkEnd w:id="78"/>
    <w:bookmarkStart w:name="z148"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14-қосымша          </w:t>
      </w:r>
    </w:p>
    <w:bookmarkEnd w:id="79"/>
    <w:bookmarkStart w:name="z149" w:id="80"/>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14-қосымша          </w:t>
      </w:r>
    </w:p>
    <w:bookmarkEnd w:id="80"/>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50" w:id="81"/>
    <w:p>
      <w:pPr>
        <w:spacing w:after="0"/>
        <w:ind w:left="0"/>
        <w:jc w:val="left"/>
      </w:pPr>
      <w:r>
        <w:rPr>
          <w:rFonts w:ascii="Times New Roman"/>
          <w:b/>
          <w:i w:val="false"/>
          <w:color w:val="000000"/>
        </w:rPr>
        <w:t xml:space="preserve"> 
Асыл тұқымды қойлардың мемлекеттік тіркелімі</w:t>
      </w:r>
      <w:r>
        <w:br/>
      </w:r>
      <w:r>
        <w:rPr>
          <w:rFonts w:ascii="Times New Roman"/>
          <w:b/>
          <w:i w:val="false"/>
          <w:color w:val="000000"/>
        </w:rPr>
        <w:t>
Государственный регистр племенных овец</w:t>
      </w:r>
    </w:p>
    <w:bookmarkEnd w:id="81"/>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14 МТВ нысаны</w:t>
      </w:r>
      <w:r>
        <w:br/>
      </w:r>
      <w:r>
        <w:rPr>
          <w:rFonts w:ascii="Times New Roman"/>
          <w:b w:val="false"/>
          <w:i w:val="false"/>
          <w:color w:val="000000"/>
          <w:sz w:val="28"/>
        </w:rPr>
        <w:t>
Индекс Форма № 14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51" w:id="82"/>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82"/>
    <w:bookmarkStart w:name="z156" w:id="83"/>
    <w:p>
      <w:pPr>
        <w:spacing w:after="0"/>
        <w:ind w:left="0"/>
        <w:jc w:val="left"/>
      </w:pPr>
      <w:r>
        <w:rPr>
          <w:rFonts w:ascii="Times New Roman"/>
          <w:b/>
          <w:i w:val="false"/>
          <w:color w:val="000000"/>
        </w:rPr>
        <w:t xml:space="preserve"> 
Асыл тұқымды қойлардың мемлекеттік тіркелімі</w:t>
      </w:r>
      <w:r>
        <w:br/>
      </w:r>
      <w:r>
        <w:rPr>
          <w:rFonts w:ascii="Times New Roman"/>
          <w:b/>
          <w:i w:val="false"/>
          <w:color w:val="000000"/>
        </w:rPr>
        <w:t>
Государственный регистр племенных овец</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853"/>
        <w:gridCol w:w="929"/>
        <w:gridCol w:w="870"/>
        <w:gridCol w:w="1"/>
        <w:gridCol w:w="994"/>
        <w:gridCol w:w="1"/>
        <w:gridCol w:w="835"/>
        <w:gridCol w:w="994"/>
        <w:gridCol w:w="871"/>
        <w:gridCol w:w="1118"/>
        <w:gridCol w:w="871"/>
        <w:gridCol w:w="729"/>
        <w:gridCol w:w="1664"/>
      </w:tblGrid>
      <w:tr>
        <w:trPr>
          <w:trHeight w:val="27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чистопородные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7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қойлардың саны</w:t>
            </w:r>
            <w:r>
              <w:br/>
            </w:r>
            <w:r>
              <w:rPr>
                <w:rFonts w:ascii="Times New Roman"/>
                <w:b w:val="false"/>
                <w:i w:val="false"/>
                <w:color w:val="000000"/>
                <w:sz w:val="20"/>
              </w:rPr>
              <w:t>
Численность племенных овец во всех категориях хозяйств</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барлық саны:</w:t>
            </w:r>
            <w:r>
              <w:br/>
            </w:r>
            <w:r>
              <w:rPr>
                <w:rFonts w:ascii="Times New Roman"/>
                <w:b w:val="false"/>
                <w:i w:val="false"/>
                <w:color w:val="000000"/>
                <w:sz w:val="20"/>
              </w:rPr>
              <w:t>
Итого овец: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қошқарлар</w:t>
            </w:r>
            <w:r>
              <w:br/>
            </w:r>
            <w:r>
              <w:rPr>
                <w:rFonts w:ascii="Times New Roman"/>
                <w:b w:val="false"/>
                <w:i w:val="false"/>
                <w:color w:val="000000"/>
                <w:sz w:val="20"/>
              </w:rPr>
              <w:t>
бараны-производители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саулық қойлар</w:t>
            </w:r>
            <w:r>
              <w:br/>
            </w:r>
            <w:r>
              <w:rPr>
                <w:rFonts w:ascii="Times New Roman"/>
                <w:b w:val="false"/>
                <w:i w:val="false"/>
                <w:color w:val="000000"/>
                <w:sz w:val="20"/>
              </w:rPr>
              <w:t>
овцематки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еркек тоқтылар</w:t>
            </w:r>
            <w:r>
              <w:br/>
            </w:r>
            <w:r>
              <w:rPr>
                <w:rFonts w:ascii="Times New Roman"/>
                <w:b w:val="false"/>
                <w:i w:val="false"/>
                <w:color w:val="000000"/>
                <w:sz w:val="20"/>
              </w:rPr>
              <w:t>
баранчики старше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тоқтылар</w:t>
            </w:r>
            <w:r>
              <w:br/>
            </w:r>
            <w:r>
              <w:rPr>
                <w:rFonts w:ascii="Times New Roman"/>
                <w:b w:val="false"/>
                <w:i w:val="false"/>
                <w:color w:val="000000"/>
                <w:sz w:val="20"/>
              </w:rPr>
              <w:t>
ярки старше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тоқтылары</w:t>
            </w:r>
            <w:r>
              <w:br/>
            </w:r>
            <w:r>
              <w:rPr>
                <w:rFonts w:ascii="Times New Roman"/>
                <w:b w:val="false"/>
                <w:i w:val="false"/>
                <w:color w:val="000000"/>
                <w:sz w:val="20"/>
              </w:rPr>
              <w:t>
ярочки от 6 месяцев до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тоқтылар</w:t>
            </w:r>
            <w:r>
              <w:br/>
            </w:r>
            <w:r>
              <w:rPr>
                <w:rFonts w:ascii="Times New Roman"/>
                <w:b w:val="false"/>
                <w:i w:val="false"/>
                <w:color w:val="000000"/>
                <w:sz w:val="20"/>
              </w:rPr>
              <w:t>
баранчики от 6 месяцев до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(еркек)</w:t>
            </w:r>
            <w:r>
              <w:br/>
            </w:r>
            <w:r>
              <w:rPr>
                <w:rFonts w:ascii="Times New Roman"/>
                <w:b w:val="false"/>
                <w:i w:val="false"/>
                <w:color w:val="000000"/>
                <w:sz w:val="20"/>
              </w:rPr>
              <w:t>
ягнята до 6 месяцев (самец)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(ұрғашы)</w:t>
            </w:r>
            <w:r>
              <w:br/>
            </w:r>
            <w:r>
              <w:rPr>
                <w:rFonts w:ascii="Times New Roman"/>
                <w:b w:val="false"/>
                <w:i w:val="false"/>
                <w:color w:val="000000"/>
                <w:sz w:val="20"/>
              </w:rPr>
              <w:t xml:space="preserve">
ягнята до 6 месяцев (самка)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барлық саны:</w:t>
            </w:r>
            <w:r>
              <w:br/>
            </w:r>
            <w:r>
              <w:rPr>
                <w:rFonts w:ascii="Times New Roman"/>
                <w:b w:val="false"/>
                <w:i w:val="false"/>
                <w:color w:val="000000"/>
                <w:sz w:val="20"/>
              </w:rPr>
              <w:t>
Итого овец: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қошқарлар</w:t>
            </w:r>
            <w:r>
              <w:br/>
            </w:r>
            <w:r>
              <w:rPr>
                <w:rFonts w:ascii="Times New Roman"/>
                <w:b w:val="false"/>
                <w:i w:val="false"/>
                <w:color w:val="000000"/>
                <w:sz w:val="20"/>
              </w:rPr>
              <w:t>
бараны-производители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саулық қойлар</w:t>
            </w:r>
            <w:r>
              <w:br/>
            </w:r>
            <w:r>
              <w:rPr>
                <w:rFonts w:ascii="Times New Roman"/>
                <w:b w:val="false"/>
                <w:i w:val="false"/>
                <w:color w:val="000000"/>
                <w:sz w:val="20"/>
              </w:rPr>
              <w:t>
овцематки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еркек тоқтылар</w:t>
            </w:r>
            <w:r>
              <w:br/>
            </w:r>
            <w:r>
              <w:rPr>
                <w:rFonts w:ascii="Times New Roman"/>
                <w:b w:val="false"/>
                <w:i w:val="false"/>
                <w:color w:val="000000"/>
                <w:sz w:val="20"/>
              </w:rPr>
              <w:t>
баранчики старше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тоқтылар</w:t>
            </w:r>
            <w:r>
              <w:br/>
            </w:r>
            <w:r>
              <w:rPr>
                <w:rFonts w:ascii="Times New Roman"/>
                <w:b w:val="false"/>
                <w:i w:val="false"/>
                <w:color w:val="000000"/>
                <w:sz w:val="20"/>
              </w:rPr>
              <w:t>
ярки старше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тоқтылары</w:t>
            </w:r>
            <w:r>
              <w:br/>
            </w:r>
            <w:r>
              <w:rPr>
                <w:rFonts w:ascii="Times New Roman"/>
                <w:b w:val="false"/>
                <w:i w:val="false"/>
                <w:color w:val="000000"/>
                <w:sz w:val="20"/>
              </w:rPr>
              <w:t>
ярочки от 6 месяцев до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тоқтылар</w:t>
            </w:r>
            <w:r>
              <w:br/>
            </w:r>
            <w:r>
              <w:rPr>
                <w:rFonts w:ascii="Times New Roman"/>
                <w:b w:val="false"/>
                <w:i w:val="false"/>
                <w:color w:val="000000"/>
                <w:sz w:val="20"/>
              </w:rPr>
              <w:t>
баранчики от 6 месяцев до 1 года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(еркек)</w:t>
            </w:r>
            <w:r>
              <w:br/>
            </w:r>
            <w:r>
              <w:rPr>
                <w:rFonts w:ascii="Times New Roman"/>
                <w:b w:val="false"/>
                <w:i w:val="false"/>
                <w:color w:val="000000"/>
                <w:sz w:val="20"/>
              </w:rPr>
              <w:t>
ягнята до 6 месяцев (самец)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(ұрғашы)</w:t>
            </w:r>
            <w:r>
              <w:br/>
            </w:r>
            <w:r>
              <w:rPr>
                <w:rFonts w:ascii="Times New Roman"/>
                <w:b w:val="false"/>
                <w:i w:val="false"/>
                <w:color w:val="000000"/>
                <w:sz w:val="20"/>
              </w:rPr>
              <w:t xml:space="preserve">
ягнята до 6 месяцев (самка)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7" w:id="84"/>
    <w:p>
      <w:pPr>
        <w:spacing w:after="0"/>
        <w:ind w:left="0"/>
        <w:jc w:val="both"/>
      </w:pPr>
      <w:r>
        <w:rPr>
          <w:rFonts w:ascii="Times New Roman"/>
          <w:b w:val="false"/>
          <w:i w:val="false"/>
          <w:color w:val="000000"/>
          <w:sz w:val="28"/>
        </w:rPr>
        <w:t>
      Ескертпе/Примечание: Асыл тұқымды қойлардың мемлекеттік тіркелімінің нысандарын толтыру бойынша түсіндірме/ Пояснение по заполнению форм государственного регистра племенных овец</w:t>
      </w:r>
      <w:r>
        <w:br/>
      </w:r>
      <w:r>
        <w:rPr>
          <w:rFonts w:ascii="Times New Roman"/>
          <w:b w:val="false"/>
          <w:i w:val="false"/>
          <w:color w:val="000000"/>
          <w:sz w:val="28"/>
        </w:rPr>
        <w:t>
      № 14 МТВ нысаны мынадай түрде толтырылады/ Форма № 14 –ВГР заполняется следующим образом:</w:t>
      </w:r>
      <w:r>
        <w:br/>
      </w:r>
      <w:r>
        <w:rPr>
          <w:rFonts w:ascii="Times New Roman"/>
          <w:b w:val="false"/>
          <w:i w:val="false"/>
          <w:color w:val="000000"/>
          <w:sz w:val="28"/>
        </w:rPr>
        <w:t>
      1-бағанадағы 1, 2, 3, 4, 5, 6, 7, 8, 9 - жолдарда облыстың (ауданның) атауы көрсетіледі/ в строках1, 2, 3, 4, 5, 6, 7, 8, 9 в графе 1 указывается наименование области (района);</w:t>
      </w:r>
      <w:r>
        <w:br/>
      </w:r>
      <w:r>
        <w:rPr>
          <w:rFonts w:ascii="Times New Roman"/>
          <w:b w:val="false"/>
          <w:i w:val="false"/>
          <w:color w:val="000000"/>
          <w:sz w:val="28"/>
        </w:rPr>
        <w:t>
      2-бағанадағы 1, 2, 3, 4, 5, 6, 7, 8, 9 - жолдарда ӘАОЖ коды көрсетіледі/ в строках 1, 2, 3, 4, 5, 6, 7, 8, 9 в графе 2 указывается код КАТО;</w:t>
      </w:r>
      <w:r>
        <w:br/>
      </w:r>
      <w:r>
        <w:rPr>
          <w:rFonts w:ascii="Times New Roman"/>
          <w:b w:val="false"/>
          <w:i w:val="false"/>
          <w:color w:val="000000"/>
          <w:sz w:val="28"/>
        </w:rPr>
        <w:t>
      3-бағанадағы 1, 2, 3, 4, 5, 6, 7, 8, 9 - жолдарда шаруашылықтардың саны көрсетіледі/ в строках 1, 2, 3, 4, 5, 6, 7, 8, 9 в графе 3 указывается количество хозяйств;</w:t>
      </w:r>
      <w:r>
        <w:br/>
      </w:r>
      <w:r>
        <w:rPr>
          <w:rFonts w:ascii="Times New Roman"/>
          <w:b w:val="false"/>
          <w:i w:val="false"/>
          <w:color w:val="000000"/>
          <w:sz w:val="28"/>
        </w:rPr>
        <w:t>
      4-бағанадағы 1, 2, 3, 4, 5, 6, 7, 8, 9 - жолдарда асыл тұқымды қойлардың саны көрсетіледі/ в строках 1, 2, 3, 4, 5, 6, 7, 8, 9 в графе 4 указывается численность всего поголовья племенных овец;</w:t>
      </w:r>
      <w:r>
        <w:br/>
      </w:r>
      <w:r>
        <w:rPr>
          <w:rFonts w:ascii="Times New Roman"/>
          <w:b w:val="false"/>
          <w:i w:val="false"/>
          <w:color w:val="000000"/>
          <w:sz w:val="28"/>
        </w:rPr>
        <w:t>
      5-бағанадағы 1, 2, 3, 4, 5, 6, 7, 8, 9 - жолдарда тұқымдығы бойынша бөлінген асыл тұқымды қойлардың саны, оның ішінде таза тұқымдылар көрсетіледі/в строках 1, 2, 3, 4, 5, 6, 7, 8, 9 в графе 5 указывается численность племенных овец распределенных по породности, из них чистопородных;</w:t>
      </w:r>
      <w:r>
        <w:br/>
      </w:r>
      <w:r>
        <w:rPr>
          <w:rFonts w:ascii="Times New Roman"/>
          <w:b w:val="false"/>
          <w:i w:val="false"/>
          <w:color w:val="000000"/>
          <w:sz w:val="28"/>
        </w:rPr>
        <w:t>
      6-бағанадағы 1, 2, 3, 4, 5, 6, 7, 8, 9 - жолдарда асыл тұқымды қойлар будандарының саны көрсетіледі/ в строках 1, 2, 3, 4, 5, 6, 7, 8, 9 в графе 6 указывается численность помесей племенных овец;</w:t>
      </w:r>
      <w:r>
        <w:br/>
      </w:r>
      <w:r>
        <w:rPr>
          <w:rFonts w:ascii="Times New Roman"/>
          <w:b w:val="false"/>
          <w:i w:val="false"/>
          <w:color w:val="000000"/>
          <w:sz w:val="28"/>
        </w:rPr>
        <w:t>
      7-бағанадағы 1, 2, 3, 4, 5 - жолдарда сыныптары бойынша бөлінген асыл тұқымды қойлардың саны көрсетіледі, оның ішінде – элита/ в строках 1, 2, 3, 4, 5, 6 в графе 7 указывается численность племенных овец распределеных по классам, из них – элита;</w:t>
      </w:r>
      <w:r>
        <w:br/>
      </w:r>
      <w:r>
        <w:rPr>
          <w:rFonts w:ascii="Times New Roman"/>
          <w:b w:val="false"/>
          <w:i w:val="false"/>
          <w:color w:val="000000"/>
          <w:sz w:val="28"/>
        </w:rPr>
        <w:t>
      8-бағанадағы 1, 2, 3, 4, 5 - жолдарда І сыныбы бойынша асыл тұқымды қойлардың саны көрсетіледі/ в строках 1, 2, 3, 4, 5 в графе 8 указывается численность племенных овец по классу – I;</w:t>
      </w:r>
      <w:r>
        <w:br/>
      </w:r>
      <w:r>
        <w:rPr>
          <w:rFonts w:ascii="Times New Roman"/>
          <w:b w:val="false"/>
          <w:i w:val="false"/>
          <w:color w:val="000000"/>
          <w:sz w:val="28"/>
        </w:rPr>
        <w:t xml:space="preserve">
      9-бағанадағы 1, 2, 3 - жолдарда асыл тұқымдық кітабында жазылған асыл тұқымды қойлардың саны көрсетіледі/ в строках 1, 2, 3 в графе 9 указывается численность племенных овец записанных в племенной книге; </w:t>
      </w:r>
      <w:r>
        <w:br/>
      </w:r>
      <w:r>
        <w:rPr>
          <w:rFonts w:ascii="Times New Roman"/>
          <w:b w:val="false"/>
          <w:i w:val="false"/>
          <w:color w:val="000000"/>
          <w:sz w:val="28"/>
        </w:rPr>
        <w:t>
      10-бағанадағы 1, 2, 3 - жолдарда есепті жылы асыл тұқымдық кітабында жазылған асыл тұқымды қойлардың саны көрсетіледі/ в строках 1, 2, 3, в графе 10 указывается численность племенных овец записанных в племенной книге в отчетном году.</w:t>
      </w:r>
    </w:p>
    <w:bookmarkEnd w:id="84"/>
    <w:bookmarkStart w:name="z158"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15-қосымша          </w:t>
      </w:r>
    </w:p>
    <w:bookmarkEnd w:id="85"/>
    <w:bookmarkStart w:name="z159" w:id="86"/>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15-қосымша          </w:t>
      </w:r>
    </w:p>
    <w:bookmarkEnd w:id="8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60" w:id="87"/>
    <w:p>
      <w:pPr>
        <w:spacing w:after="0"/>
        <w:ind w:left="0"/>
        <w:jc w:val="left"/>
      </w:pPr>
      <w:r>
        <w:rPr>
          <w:rFonts w:ascii="Times New Roman"/>
          <w:b/>
          <w:i w:val="false"/>
          <w:color w:val="000000"/>
        </w:rPr>
        <w:t xml:space="preserve"> 
Асыл тұқымды қаракөл қойлардың мемлекеттік тіркелімі</w:t>
      </w:r>
      <w:r>
        <w:br/>
      </w:r>
      <w:r>
        <w:rPr>
          <w:rFonts w:ascii="Times New Roman"/>
          <w:b/>
          <w:i w:val="false"/>
          <w:color w:val="000000"/>
        </w:rPr>
        <w:t>
Государственный регистр племенных овец каракульской породы</w:t>
      </w:r>
    </w:p>
    <w:bookmarkEnd w:id="87"/>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15 МТВ нысаны</w:t>
      </w:r>
      <w:r>
        <w:br/>
      </w:r>
      <w:r>
        <w:rPr>
          <w:rFonts w:ascii="Times New Roman"/>
          <w:b w:val="false"/>
          <w:i w:val="false"/>
          <w:color w:val="000000"/>
          <w:sz w:val="28"/>
        </w:rPr>
        <w:t>
Индекс Форма № 15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61" w:id="88"/>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88"/>
    <w:bookmarkStart w:name="z166" w:id="89"/>
    <w:p>
      <w:pPr>
        <w:spacing w:after="0"/>
        <w:ind w:left="0"/>
        <w:jc w:val="left"/>
      </w:pPr>
      <w:r>
        <w:rPr>
          <w:rFonts w:ascii="Times New Roman"/>
          <w:b/>
          <w:i w:val="false"/>
          <w:color w:val="000000"/>
        </w:rPr>
        <w:t xml:space="preserve"> 
Асыл тұқымды қаракөл қойлардың мемлекеттік тіркелімі</w:t>
      </w:r>
      <w:r>
        <w:br/>
      </w:r>
      <w:r>
        <w:rPr>
          <w:rFonts w:ascii="Times New Roman"/>
          <w:b/>
          <w:i w:val="false"/>
          <w:color w:val="000000"/>
        </w:rPr>
        <w:t>
Государственный регистр племенных овец каракульской породы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153"/>
        <w:gridCol w:w="1473"/>
        <w:gridCol w:w="1213"/>
        <w:gridCol w:w="272"/>
        <w:gridCol w:w="373"/>
        <w:gridCol w:w="271"/>
        <w:gridCol w:w="361"/>
        <w:gridCol w:w="317"/>
        <w:gridCol w:w="395"/>
        <w:gridCol w:w="292"/>
        <w:gridCol w:w="349"/>
        <w:gridCol w:w="260"/>
        <w:gridCol w:w="302"/>
        <w:gridCol w:w="261"/>
        <w:gridCol w:w="296"/>
        <w:gridCol w:w="410"/>
        <w:gridCol w:w="459"/>
        <w:gridCol w:w="430"/>
        <w:gridCol w:w="363"/>
        <w:gridCol w:w="117"/>
      </w:tblGrid>
      <w:tr>
        <w:trPr>
          <w:trHeight w:val="255"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тазатұқымды</w:t>
            </w:r>
            <w:r>
              <w:br/>
            </w:r>
            <w:r>
              <w:rPr>
                <w:rFonts w:ascii="Times New Roman"/>
                <w:b w:val="false"/>
                <w:i w:val="false"/>
                <w:color w:val="000000"/>
                <w:sz w:val="20"/>
              </w:rPr>
              <w:t>
чистопородные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қаракөл қойлардың саны</w:t>
            </w:r>
            <w:r>
              <w:br/>
            </w:r>
            <w:r>
              <w:rPr>
                <w:rFonts w:ascii="Times New Roman"/>
                <w:b w:val="false"/>
                <w:i w:val="false"/>
                <w:color w:val="000000"/>
                <w:sz w:val="20"/>
              </w:rPr>
              <w:t>
Численность племенных овец каракульской породы во всех категориях хозяйств</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барлық саны:</w:t>
            </w:r>
            <w:r>
              <w:br/>
            </w:r>
            <w:r>
              <w:rPr>
                <w:rFonts w:ascii="Times New Roman"/>
                <w:b w:val="false"/>
                <w:i w:val="false"/>
                <w:color w:val="000000"/>
                <w:sz w:val="20"/>
              </w:rPr>
              <w:t>
Итого овец:</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тұқымының қошқарлары</w:t>
            </w:r>
            <w:r>
              <w:br/>
            </w:r>
            <w:r>
              <w:rPr>
                <w:rFonts w:ascii="Times New Roman"/>
                <w:b w:val="false"/>
                <w:i w:val="false"/>
                <w:color w:val="000000"/>
                <w:sz w:val="20"/>
              </w:rPr>
              <w:t>
бараны-производители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тұқымдық саулық қойлары</w:t>
            </w:r>
            <w:r>
              <w:br/>
            </w:r>
            <w:r>
              <w:rPr>
                <w:rFonts w:ascii="Times New Roman"/>
                <w:b w:val="false"/>
                <w:i w:val="false"/>
                <w:color w:val="000000"/>
                <w:sz w:val="20"/>
              </w:rPr>
              <w:t>
овцематки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үлкен қаракөл тұқымының еркек тоқтылар баранчики старше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қаракөл тұқымының ұрғашы тоқтылары</w:t>
            </w:r>
            <w:r>
              <w:br/>
            </w:r>
            <w:r>
              <w:rPr>
                <w:rFonts w:ascii="Times New Roman"/>
                <w:b w:val="false"/>
                <w:i w:val="false"/>
                <w:color w:val="000000"/>
                <w:sz w:val="20"/>
              </w:rPr>
              <w:t>
ярки от 1 до 2 лет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ұрғашы тоқтылары</w:t>
            </w:r>
            <w:r>
              <w:br/>
            </w:r>
            <w:r>
              <w:rPr>
                <w:rFonts w:ascii="Times New Roman"/>
                <w:b w:val="false"/>
                <w:i w:val="false"/>
                <w:color w:val="000000"/>
                <w:sz w:val="20"/>
              </w:rPr>
              <w:t xml:space="preserve">
ярочки от 6 месяцев до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еркек тоқтылары</w:t>
            </w:r>
            <w:r>
              <w:br/>
            </w:r>
            <w:r>
              <w:rPr>
                <w:rFonts w:ascii="Times New Roman"/>
                <w:b w:val="false"/>
                <w:i w:val="false"/>
                <w:color w:val="000000"/>
                <w:sz w:val="20"/>
              </w:rPr>
              <w:t xml:space="preserve">
баранчики от 6 месяцев до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қаракөл тұқымдық қозылар</w:t>
            </w:r>
            <w:r>
              <w:br/>
            </w:r>
            <w:r>
              <w:rPr>
                <w:rFonts w:ascii="Times New Roman"/>
                <w:b w:val="false"/>
                <w:i w:val="false"/>
                <w:color w:val="000000"/>
                <w:sz w:val="20"/>
              </w:rPr>
              <w:t>
ягнята до 6 месяцев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барлық саны:</w:t>
            </w:r>
            <w:r>
              <w:br/>
            </w:r>
            <w:r>
              <w:rPr>
                <w:rFonts w:ascii="Times New Roman"/>
                <w:b w:val="false"/>
                <w:i w:val="false"/>
                <w:color w:val="000000"/>
                <w:sz w:val="20"/>
              </w:rPr>
              <w:t>
Итого овец:</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тұқымының қошқарлары</w:t>
            </w:r>
            <w:r>
              <w:br/>
            </w:r>
            <w:r>
              <w:rPr>
                <w:rFonts w:ascii="Times New Roman"/>
                <w:b w:val="false"/>
                <w:i w:val="false"/>
                <w:color w:val="000000"/>
                <w:sz w:val="20"/>
              </w:rPr>
              <w:t>
бараны-производители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тұқымының саулық қойлары</w:t>
            </w:r>
            <w:r>
              <w:br/>
            </w:r>
            <w:r>
              <w:rPr>
                <w:rFonts w:ascii="Times New Roman"/>
                <w:b w:val="false"/>
                <w:i w:val="false"/>
                <w:color w:val="000000"/>
                <w:sz w:val="20"/>
              </w:rPr>
              <w:t>
овцематки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үлкен қаракөл тұқымының еркек тоқтылар баранчики старше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қаракөл тұқымының ұрғашы тоқтылары</w:t>
            </w:r>
            <w:r>
              <w:br/>
            </w:r>
            <w:r>
              <w:rPr>
                <w:rFonts w:ascii="Times New Roman"/>
                <w:b w:val="false"/>
                <w:i w:val="false"/>
                <w:color w:val="000000"/>
                <w:sz w:val="20"/>
              </w:rPr>
              <w:t>
ярки от 1 до 2 лет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ұрғашы тоқтылары</w:t>
            </w:r>
            <w:r>
              <w:br/>
            </w:r>
            <w:r>
              <w:rPr>
                <w:rFonts w:ascii="Times New Roman"/>
                <w:b w:val="false"/>
                <w:i w:val="false"/>
                <w:color w:val="000000"/>
                <w:sz w:val="20"/>
              </w:rPr>
              <w:t xml:space="preserve">
ярочки от 6 месяцев до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қаракөл тұқымының еркек тоқтылары</w:t>
            </w:r>
            <w:r>
              <w:br/>
            </w:r>
            <w:r>
              <w:rPr>
                <w:rFonts w:ascii="Times New Roman"/>
                <w:b w:val="false"/>
                <w:i w:val="false"/>
                <w:color w:val="000000"/>
                <w:sz w:val="20"/>
              </w:rPr>
              <w:t xml:space="preserve">
баранчики от 6 месяцев до 1 года каракульских пород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қаракөл тұқымдық қозылар</w:t>
            </w:r>
            <w:r>
              <w:br/>
            </w:r>
            <w:r>
              <w:rPr>
                <w:rFonts w:ascii="Times New Roman"/>
                <w:b w:val="false"/>
                <w:i w:val="false"/>
                <w:color w:val="000000"/>
                <w:sz w:val="20"/>
              </w:rPr>
              <w:t>
ягнята до 6 месяцев каракульских пород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67" w:id="90"/>
    <w:p>
      <w:pPr>
        <w:spacing w:after="0"/>
        <w:ind w:left="0"/>
        <w:jc w:val="both"/>
      </w:pPr>
      <w:r>
        <w:rPr>
          <w:rFonts w:ascii="Times New Roman"/>
          <w:b w:val="false"/>
          <w:i w:val="false"/>
          <w:color w:val="000000"/>
          <w:sz w:val="28"/>
        </w:rPr>
        <w:t>
      Ескертпе/Примечание: Асыл тұқымды қаракөл қойларды мемлекеттік тіркелімінің нысандарын толтыру бойынша түсіндірме/ Пояснение по заполнению форм государственного регистра племенных овец каракульских пород</w:t>
      </w:r>
      <w:r>
        <w:br/>
      </w:r>
      <w:r>
        <w:rPr>
          <w:rFonts w:ascii="Times New Roman"/>
          <w:b w:val="false"/>
          <w:i w:val="false"/>
          <w:color w:val="000000"/>
          <w:sz w:val="28"/>
        </w:rPr>
        <w:t>
      № 15 МТВ нысаны мынадай түрде толтырылады/ Форма № 14 –ВГР заполняется следующим образом:</w:t>
      </w:r>
      <w:r>
        <w:br/>
      </w:r>
      <w:r>
        <w:rPr>
          <w:rFonts w:ascii="Times New Roman"/>
          <w:b w:val="false"/>
          <w:i w:val="false"/>
          <w:color w:val="000000"/>
          <w:sz w:val="28"/>
        </w:rPr>
        <w:t>
      1-бағанадағы 1, 2, 3, 4, 5, 6, 7, 8 - жолдарда облыстың (ауданның) атауы көрсетіледі в строках1, 2, 3, 4, 5, 6, 7, 8 в графе 1 указывается наименование области (района);</w:t>
      </w:r>
      <w:r>
        <w:br/>
      </w:r>
      <w:r>
        <w:rPr>
          <w:rFonts w:ascii="Times New Roman"/>
          <w:b w:val="false"/>
          <w:i w:val="false"/>
          <w:color w:val="000000"/>
          <w:sz w:val="28"/>
        </w:rPr>
        <w:t>
      2-бағанадағы 1, 2, 3, 4, 5, 6, 7, 8 - жолдарда ӘАОЖ коды көрсетіледі/ в строках 1, 2, 3, 4, 5, 6, 7, 8 в графе 2 указывается код КАТО;</w:t>
      </w:r>
      <w:r>
        <w:br/>
      </w:r>
      <w:r>
        <w:rPr>
          <w:rFonts w:ascii="Times New Roman"/>
          <w:b w:val="false"/>
          <w:i w:val="false"/>
          <w:color w:val="000000"/>
          <w:sz w:val="28"/>
        </w:rPr>
        <w:t>
      3-бағанадағы 1, 2, 3, 4, 5, 6, 7, 8 - жолдарда шаруашылықтардың саны көрсетіледі/ в строках 1, 2, 3, 4, 5, 6, 7, 8 в графе 3 указывается количество хозяйств;</w:t>
      </w:r>
      <w:r>
        <w:br/>
      </w:r>
      <w:r>
        <w:rPr>
          <w:rFonts w:ascii="Times New Roman"/>
          <w:b w:val="false"/>
          <w:i w:val="false"/>
          <w:color w:val="000000"/>
          <w:sz w:val="28"/>
        </w:rPr>
        <w:t>
      4-бағанадағы 1, 2, 3, 4, 5, 6, 7, 8 - жолдарда асыл тұқымды қаракөл қойлардың саны көрсетіледі/ в строках 1, 2, 3, 4, 5, 6, 7, 8 в графе 4 указывается численность всего поголовья племенных овец каракульской породы;</w:t>
      </w:r>
      <w:r>
        <w:br/>
      </w:r>
      <w:r>
        <w:rPr>
          <w:rFonts w:ascii="Times New Roman"/>
          <w:b w:val="false"/>
          <w:i w:val="false"/>
          <w:color w:val="000000"/>
          <w:sz w:val="28"/>
        </w:rPr>
        <w:t>
      5-бағанадағы 1, 2, 3, 4, 5, 6, 7, 8 - жолдарда тұқымдығы бойынша бөлінген асыл тұқымды қаракөл қойлардың саны, оның ішінде таза тұқымдылар көрсетіледі/ в строках 1, 2, 3, 4, 5, 6, 7, 8 в графе 5 указывается численность племенных овец каракульской породы, распределенных по породности из них чистопородные;</w:t>
      </w:r>
      <w:r>
        <w:br/>
      </w:r>
      <w:r>
        <w:rPr>
          <w:rFonts w:ascii="Times New Roman"/>
          <w:b w:val="false"/>
          <w:i w:val="false"/>
          <w:color w:val="000000"/>
          <w:sz w:val="28"/>
        </w:rPr>
        <w:t>
      6-бағанадағы 1, 2, 3, 4, 5, 6, 7, 8 - жолдарда асыл тұқымды қаракөл қойлар будандарының саны көрсетіледі/ в строках 1, 2, 3, 4, 5, 6, 7, 8 в графе 6 указывается численность помесей племенных овец каракульской породы;</w:t>
      </w:r>
      <w:r>
        <w:br/>
      </w:r>
      <w:r>
        <w:rPr>
          <w:rFonts w:ascii="Times New Roman"/>
          <w:b w:val="false"/>
          <w:i w:val="false"/>
          <w:color w:val="000000"/>
          <w:sz w:val="28"/>
        </w:rPr>
        <w:t>
      7-бағанадағы 1, 2, 3, 4, 5, 6, 7, 8 - жолдарда сыныптары бойынша бөлінген асыл тұқымды қаракөл қойлардың саны көрсетіледі, оның ішінде – элита/ в строках 1, 2, 3, 4, 5, 6, 7, 8 в графе 7 указывается численность племенных овец каракульской породы распределеных по классам, из них – элита;</w:t>
      </w:r>
      <w:r>
        <w:br/>
      </w:r>
      <w:r>
        <w:rPr>
          <w:rFonts w:ascii="Times New Roman"/>
          <w:b w:val="false"/>
          <w:i w:val="false"/>
          <w:color w:val="000000"/>
          <w:sz w:val="28"/>
        </w:rPr>
        <w:t>
      8-бағанадағы 1, 2, 3, 4, 5, 6, 7, 8 - жолдарда І сыныбы бойынша асыл тұқымды қаракөл қойлардың саны көрсетіледі/ в строках 1, 2, 3, 4, 5, 6, 7, 8 в графе 8 указывается численность племенных овец каракульской породы по классу – I;</w:t>
      </w:r>
      <w:r>
        <w:br/>
      </w:r>
      <w:r>
        <w:rPr>
          <w:rFonts w:ascii="Times New Roman"/>
          <w:b w:val="false"/>
          <w:i w:val="false"/>
          <w:color w:val="000000"/>
          <w:sz w:val="28"/>
        </w:rPr>
        <w:t>
      9-бағанадағы 1, 2, 3 - жолдарда асыл тұқымдық кітабында жазылған асыл тұқымды қаракөл қойлардың саны көрсетіледі/ в строках 1, 2, 3 в графе 9 указывается численность племенных овец каракульской породы записанных в племенной книге;</w:t>
      </w:r>
      <w:r>
        <w:br/>
      </w:r>
      <w:r>
        <w:rPr>
          <w:rFonts w:ascii="Times New Roman"/>
          <w:b w:val="false"/>
          <w:i w:val="false"/>
          <w:color w:val="000000"/>
          <w:sz w:val="28"/>
        </w:rPr>
        <w:t>
      10-бағанадағы 1, 2, 3 - жолдарда есепті жылы асыл тұқымдық кітабында жазылған асыл тұқымды қаракөл қойлардың саны көрсетіледі/ в строках 1, 2, 3 в графе 10 указывается численность племенных овец каракульской породы записанных в племенной книге в отчетном году.</w:t>
      </w:r>
    </w:p>
    <w:bookmarkEnd w:id="90"/>
    <w:bookmarkStart w:name="z168"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16-қосымша          </w:t>
      </w:r>
    </w:p>
    <w:bookmarkEnd w:id="91"/>
    <w:bookmarkStart w:name="z169" w:id="92"/>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16-қосымша          </w:t>
      </w:r>
    </w:p>
    <w:bookmarkEnd w:id="9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70" w:id="93"/>
    <w:p>
      <w:pPr>
        <w:spacing w:after="0"/>
        <w:ind w:left="0"/>
        <w:jc w:val="left"/>
      </w:pPr>
      <w:r>
        <w:rPr>
          <w:rFonts w:ascii="Times New Roman"/>
          <w:b/>
          <w:i w:val="false"/>
          <w:color w:val="000000"/>
        </w:rPr>
        <w:t xml:space="preserve"> 
Асыл тұқымды ешкілердің мемлекеттік тіркелімі</w:t>
      </w:r>
      <w:r>
        <w:br/>
      </w:r>
      <w:r>
        <w:rPr>
          <w:rFonts w:ascii="Times New Roman"/>
          <w:b/>
          <w:i w:val="false"/>
          <w:color w:val="000000"/>
        </w:rPr>
        <w:t>
Государственный регистр племенных коз</w:t>
      </w:r>
    </w:p>
    <w:bookmarkEnd w:id="93"/>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16 МТВ нысаны</w:t>
      </w:r>
      <w:r>
        <w:br/>
      </w:r>
      <w:r>
        <w:rPr>
          <w:rFonts w:ascii="Times New Roman"/>
          <w:b w:val="false"/>
          <w:i w:val="false"/>
          <w:color w:val="000000"/>
          <w:sz w:val="28"/>
        </w:rPr>
        <w:t>
Индекс Форма № 16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71" w:id="94"/>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94"/>
    <w:bookmarkStart w:name="z176" w:id="95"/>
    <w:p>
      <w:pPr>
        <w:spacing w:after="0"/>
        <w:ind w:left="0"/>
        <w:jc w:val="left"/>
      </w:pPr>
      <w:r>
        <w:rPr>
          <w:rFonts w:ascii="Times New Roman"/>
          <w:b/>
          <w:i w:val="false"/>
          <w:color w:val="000000"/>
        </w:rPr>
        <w:t xml:space="preserve"> 
Асыл тұқымды ешкілердің мемлекеттік тіркелімі</w:t>
      </w:r>
      <w:r>
        <w:br/>
      </w:r>
      <w:r>
        <w:rPr>
          <w:rFonts w:ascii="Times New Roman"/>
          <w:b/>
          <w:i w:val="false"/>
          <w:color w:val="000000"/>
        </w:rPr>
        <w:t>
Государственный регистр племенных коз</w:t>
      </w:r>
    </w:p>
    <w:bookmarkEnd w:id="95"/>
    <w:tbl>
      <w:tblPr>
        <w:tblW w:w="0" w:type="auto"/>
        <w:tblCellSpacing w:w="0" w:type="auto"/>
        <w:tblBorders>
          <w:top w:val="none"/>
          <w:left w:val="none"/>
          <w:bottom w:val="none"/>
          <w:right w:val="none"/>
          <w:insideH w:val="none"/>
          <w:insideV w:val="none"/>
        </w:tblBorders>
      </w:tblPr>
      <w:tblGrid>
        <w:gridCol w:w="2460"/>
        <w:gridCol w:w="760"/>
        <w:gridCol w:w="1040"/>
        <w:gridCol w:w="660"/>
        <w:gridCol w:w="930"/>
        <w:gridCol w:w="930"/>
        <w:gridCol w:w="500"/>
        <w:gridCol w:w="840"/>
        <w:gridCol w:w="840"/>
        <w:gridCol w:w="840"/>
        <w:gridCol w:w="840"/>
        <w:gridCol w:w="840"/>
        <w:gridCol w:w="1040"/>
        <w:gridCol w:w="1080"/>
      </w:tblGrid>
      <w:tr>
        <w:trPr>
          <w:trHeight w:val="27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7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6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27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tcBorders>
          </w:tcPr>
          <w:p/>
        </w:tc>
      </w:tr>
      <w:tr>
        <w:trPr>
          <w:trHeight w:val="78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тазатұқымды</w:t>
            </w:r>
            <w:r>
              <w:br/>
            </w:r>
            <w:r>
              <w:rPr>
                <w:rFonts w:ascii="Times New Roman"/>
                <w:b w:val="false"/>
                <w:i w:val="false"/>
                <w:color w:val="000000"/>
                <w:sz w:val="20"/>
              </w:rPr>
              <w:t>
чистопородные</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7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ешкілердің саны</w:t>
            </w:r>
            <w:r>
              <w:br/>
            </w:r>
            <w:r>
              <w:rPr>
                <w:rFonts w:ascii="Times New Roman"/>
                <w:b w:val="false"/>
                <w:i w:val="false"/>
                <w:color w:val="000000"/>
                <w:sz w:val="20"/>
              </w:rPr>
              <w:t>
Численность племенных коз во всех категориях хозяйств</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Ешкінің барлық саны:</w:t>
            </w:r>
            <w:r>
              <w:br/>
            </w:r>
            <w:r>
              <w:rPr>
                <w:rFonts w:ascii="Times New Roman"/>
                <w:b w:val="false"/>
                <w:i w:val="false"/>
                <w:color w:val="000000"/>
                <w:sz w:val="20"/>
              </w:rPr>
              <w:t>
Итого коз:</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w:t>
            </w:r>
            <w:r>
              <w:br/>
            </w:r>
            <w:r>
              <w:rPr>
                <w:rFonts w:ascii="Times New Roman"/>
                <w:b w:val="false"/>
                <w:i w:val="false"/>
                <w:color w:val="000000"/>
                <w:sz w:val="20"/>
              </w:rPr>
              <w:t>
козлы-производители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w:t>
            </w:r>
            <w:r>
              <w:br/>
            </w:r>
            <w:r>
              <w:rPr>
                <w:rFonts w:ascii="Times New Roman"/>
                <w:b w:val="false"/>
                <w:i w:val="false"/>
                <w:color w:val="000000"/>
                <w:sz w:val="20"/>
              </w:rPr>
              <w:t>
козоматки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текешіктер</w:t>
            </w:r>
            <w:r>
              <w:br/>
            </w:r>
            <w:r>
              <w:rPr>
                <w:rFonts w:ascii="Times New Roman"/>
                <w:b w:val="false"/>
                <w:i w:val="false"/>
                <w:color w:val="000000"/>
                <w:sz w:val="20"/>
              </w:rPr>
              <w:t xml:space="preserve">
козлики от 1 года и старше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лақтар</w:t>
            </w:r>
            <w:r>
              <w:br/>
            </w:r>
            <w:r>
              <w:rPr>
                <w:rFonts w:ascii="Times New Roman"/>
                <w:b w:val="false"/>
                <w:i w:val="false"/>
                <w:color w:val="000000"/>
                <w:sz w:val="20"/>
              </w:rPr>
              <w:t xml:space="preserve">
козочки от 1 года и старше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текешіктер</w:t>
            </w:r>
            <w:r>
              <w:br/>
            </w:r>
            <w:r>
              <w:rPr>
                <w:rFonts w:ascii="Times New Roman"/>
                <w:b w:val="false"/>
                <w:i w:val="false"/>
                <w:color w:val="000000"/>
                <w:sz w:val="20"/>
              </w:rPr>
              <w:t>
козлики от 6 месяцев до 1 года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лақтар</w:t>
            </w:r>
            <w:r>
              <w:br/>
            </w:r>
            <w:r>
              <w:rPr>
                <w:rFonts w:ascii="Times New Roman"/>
                <w:b w:val="false"/>
                <w:i w:val="false"/>
                <w:color w:val="000000"/>
                <w:sz w:val="20"/>
              </w:rPr>
              <w:t>
козочки от 6 месяцев до 1 года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текешіктер</w:t>
            </w:r>
            <w:r>
              <w:br/>
            </w:r>
            <w:r>
              <w:rPr>
                <w:rFonts w:ascii="Times New Roman"/>
                <w:b w:val="false"/>
                <w:i w:val="false"/>
                <w:color w:val="000000"/>
                <w:sz w:val="20"/>
              </w:rPr>
              <w:t>
козлики до 6 месяцев</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ұрғашы лақтар козочки до 6 месяцев</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Ешкінің барлық саны:</w:t>
            </w:r>
            <w:r>
              <w:br/>
            </w:r>
            <w:r>
              <w:rPr>
                <w:rFonts w:ascii="Times New Roman"/>
                <w:b w:val="false"/>
                <w:i w:val="false"/>
                <w:color w:val="000000"/>
                <w:sz w:val="20"/>
              </w:rPr>
              <w:t>
Итого коз:</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w:t>
            </w:r>
            <w:r>
              <w:br/>
            </w:r>
            <w:r>
              <w:rPr>
                <w:rFonts w:ascii="Times New Roman"/>
                <w:b w:val="false"/>
                <w:i w:val="false"/>
                <w:color w:val="000000"/>
                <w:sz w:val="20"/>
              </w:rPr>
              <w:t>
козлы-производители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w:t>
            </w:r>
            <w:r>
              <w:br/>
            </w:r>
            <w:r>
              <w:rPr>
                <w:rFonts w:ascii="Times New Roman"/>
                <w:b w:val="false"/>
                <w:i w:val="false"/>
                <w:color w:val="000000"/>
                <w:sz w:val="20"/>
              </w:rPr>
              <w:t>
козоматки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текешіктер</w:t>
            </w:r>
            <w:r>
              <w:br/>
            </w:r>
            <w:r>
              <w:rPr>
                <w:rFonts w:ascii="Times New Roman"/>
                <w:b w:val="false"/>
                <w:i w:val="false"/>
                <w:color w:val="000000"/>
                <w:sz w:val="20"/>
              </w:rPr>
              <w:t>
козлики от 1 года и старше</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лақтар</w:t>
            </w:r>
            <w:r>
              <w:br/>
            </w:r>
            <w:r>
              <w:rPr>
                <w:rFonts w:ascii="Times New Roman"/>
                <w:b w:val="false"/>
                <w:i w:val="false"/>
                <w:color w:val="000000"/>
                <w:sz w:val="20"/>
              </w:rPr>
              <w:t>
козочки от 1 года и старше</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дейнгі текешіктер</w:t>
            </w:r>
            <w:r>
              <w:br/>
            </w:r>
            <w:r>
              <w:rPr>
                <w:rFonts w:ascii="Times New Roman"/>
                <w:b w:val="false"/>
                <w:i w:val="false"/>
                <w:color w:val="000000"/>
                <w:sz w:val="20"/>
              </w:rPr>
              <w:t>
козлики от 6 месяцев до 1 года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лақтар</w:t>
            </w:r>
            <w:r>
              <w:br/>
            </w:r>
            <w:r>
              <w:rPr>
                <w:rFonts w:ascii="Times New Roman"/>
                <w:b w:val="false"/>
                <w:i w:val="false"/>
                <w:color w:val="000000"/>
                <w:sz w:val="20"/>
              </w:rPr>
              <w:t>
козочки от 6 месяцев до 1 года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текешіктер</w:t>
            </w:r>
            <w:r>
              <w:br/>
            </w:r>
            <w:r>
              <w:rPr>
                <w:rFonts w:ascii="Times New Roman"/>
                <w:b w:val="false"/>
                <w:i w:val="false"/>
                <w:color w:val="000000"/>
                <w:sz w:val="20"/>
              </w:rPr>
              <w:t>
козлики до 6 месяцев</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ұрғашы лақтар</w:t>
            </w:r>
            <w:r>
              <w:br/>
            </w:r>
            <w:r>
              <w:rPr>
                <w:rFonts w:ascii="Times New Roman"/>
                <w:b w:val="false"/>
                <w:i w:val="false"/>
                <w:color w:val="000000"/>
                <w:sz w:val="20"/>
              </w:rPr>
              <w:t>
козочки до 6 месяцев</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tcBorders>
          </w:tcPr>
          <w:p/>
        </w:tc>
        <w:tc>
          <w:tcPr>
            <w:tcW w:w="0" w:type="auto"/>
            <w:gridSpan w:val="3"/>
            <w:vMerge/>
            <w:tcBorders>
              <w:top w:val="nil"/>
            </w:tcBorders>
          </w:tcPr>
          <w:p/>
        </w:tc>
        <w:tc>
          <w:tcPr>
            <w:tcW w:w="0" w:type="auto"/>
            <w:vMerge/>
            <w:tcBorders>
              <w:top w:val="nil"/>
            </w:tcBorders>
          </w:tcP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77" w:id="96"/>
    <w:p>
      <w:pPr>
        <w:spacing w:after="0"/>
        <w:ind w:left="0"/>
        <w:jc w:val="both"/>
      </w:pPr>
      <w:r>
        <w:rPr>
          <w:rFonts w:ascii="Times New Roman"/>
          <w:b w:val="false"/>
          <w:i w:val="false"/>
          <w:color w:val="000000"/>
          <w:sz w:val="28"/>
        </w:rPr>
        <w:t>
      Ескертпе/Примечание: Асыл тұқымды ешкілердің мемлекеттік тіркелімінің нысандарын толтыру бойынша түсіндірме/ Пояснение по заполнению государственного регистра учета племенных коз</w:t>
      </w:r>
      <w:r>
        <w:br/>
      </w:r>
      <w:r>
        <w:rPr>
          <w:rFonts w:ascii="Times New Roman"/>
          <w:b w:val="false"/>
          <w:i w:val="false"/>
          <w:color w:val="000000"/>
          <w:sz w:val="28"/>
        </w:rPr>
        <w:t>
      № 16 МТВ нысаны мынадай түрде толтырылады/ Форма № 16 –ВГР заполняется следующим образом:</w:t>
      </w:r>
      <w:r>
        <w:br/>
      </w:r>
      <w:r>
        <w:rPr>
          <w:rFonts w:ascii="Times New Roman"/>
          <w:b w:val="false"/>
          <w:i w:val="false"/>
          <w:color w:val="000000"/>
          <w:sz w:val="28"/>
        </w:rPr>
        <w:t>
      1-бағанадағы 1, 2, 3, 4, 5, 6, 7, 8, 9-жолдарда облыстың (ауданның) атауы көрсетіледі/ в строках 1, 2, 3, 4, 5, 6, 7, 8, 9 в графе 1 указывается наименование области (района);</w:t>
      </w:r>
      <w:r>
        <w:br/>
      </w:r>
      <w:r>
        <w:rPr>
          <w:rFonts w:ascii="Times New Roman"/>
          <w:b w:val="false"/>
          <w:i w:val="false"/>
          <w:color w:val="000000"/>
          <w:sz w:val="28"/>
        </w:rPr>
        <w:t>
      2-бағанадағы 1, 2, 3, 4, 5, 6, 7, 8, 9-жолдарда ӘАОЖ коды көрсетіледі/ в строках 1, 2, 3, 4, 5, 6, 7, 8, 9 в графе 2 указывается код КАТО;</w:t>
      </w:r>
      <w:r>
        <w:br/>
      </w:r>
      <w:r>
        <w:rPr>
          <w:rFonts w:ascii="Times New Roman"/>
          <w:b w:val="false"/>
          <w:i w:val="false"/>
          <w:color w:val="000000"/>
          <w:sz w:val="28"/>
        </w:rPr>
        <w:t>
      3-бағанадағы 1, 2, 3, 4, 5, 6, 7, 8, 9 - жолдарда шаруашылықтардың саны көрсетіледі/в строках 1, 2, 3, 4, 5, 6, 7, 8, 9 в графе 3 указывается количество хозяйств;</w:t>
      </w:r>
      <w:r>
        <w:br/>
      </w:r>
      <w:r>
        <w:rPr>
          <w:rFonts w:ascii="Times New Roman"/>
          <w:b w:val="false"/>
          <w:i w:val="false"/>
          <w:color w:val="000000"/>
          <w:sz w:val="28"/>
        </w:rPr>
        <w:t>
      4-бағанадағы 1, 2, 3, 4, 5, 6, 7, 8, 9 - жолдарда асыл тұқымды ешкілердің саны көрсетіледі/в строках 1, 2, 3, 4, 5, 6, 7, 8, 9 в графе 4 указывается численность всего поголовья племенных коз;</w:t>
      </w:r>
      <w:r>
        <w:br/>
      </w:r>
      <w:r>
        <w:rPr>
          <w:rFonts w:ascii="Times New Roman"/>
          <w:b w:val="false"/>
          <w:i w:val="false"/>
          <w:color w:val="000000"/>
          <w:sz w:val="28"/>
        </w:rPr>
        <w:t>
      5-бағанадағы 1, 2, 3, 4, 5, 6, 7, 8, 9 - жолдарда тұқымдығы бойынша бөлінген асыл тұқымды ешкілердің саны, оның ішінде таза тұқымдылар көрсетіледі/ в строках 1, 2, 3, 4, 5, 6, 7, 8, 9 в графе 5 указывается численность племенных коз распределенных по породности из них чистопородные;</w:t>
      </w:r>
      <w:r>
        <w:br/>
      </w:r>
      <w:r>
        <w:rPr>
          <w:rFonts w:ascii="Times New Roman"/>
          <w:b w:val="false"/>
          <w:i w:val="false"/>
          <w:color w:val="000000"/>
          <w:sz w:val="28"/>
        </w:rPr>
        <w:t>
      6-бағанадағы 1, 2, 3, 4, 5, 6, 7, 8, 9 - жолдарда асыл тұқымды ешкілер будандарының саны көрсетіледі/ в строках 1, 2, 3, 4, 5, 6, 7, 8, 9 в графе 6 указывается численность помесей племенных коз;</w:t>
      </w:r>
      <w:r>
        <w:br/>
      </w:r>
      <w:r>
        <w:rPr>
          <w:rFonts w:ascii="Times New Roman"/>
          <w:b w:val="false"/>
          <w:i w:val="false"/>
          <w:color w:val="000000"/>
          <w:sz w:val="28"/>
        </w:rPr>
        <w:t>
      7-бағанадағы 1, 2, 3, 4, 5 - жолдарда сыныптары бойынша бөлінген асыл тұқымды ешкілердің саны көрсетіледі, оның ішінде – элита/ в строках1, 2, 3, 4, 5 в графе 7 указывается численность племенных коз распределеных по классам, из них – элита;</w:t>
      </w:r>
      <w:r>
        <w:br/>
      </w:r>
      <w:r>
        <w:rPr>
          <w:rFonts w:ascii="Times New Roman"/>
          <w:b w:val="false"/>
          <w:i w:val="false"/>
          <w:color w:val="000000"/>
          <w:sz w:val="28"/>
        </w:rPr>
        <w:t>
      8-бағанадағы 1, 2, 3, 4, 5 - жолдарда І сыныбы бойынша асыл тұқымды ешкілердің саны көрсетіледі/ в строках 1, 2, 3, 4, 5 в графе 8 указывается численность племенных коз по классу – I;</w:t>
      </w:r>
      <w:r>
        <w:br/>
      </w:r>
      <w:r>
        <w:rPr>
          <w:rFonts w:ascii="Times New Roman"/>
          <w:b w:val="false"/>
          <w:i w:val="false"/>
          <w:color w:val="000000"/>
          <w:sz w:val="28"/>
        </w:rPr>
        <w:t>
      9-бағанадағы 1, 2, 3, 4, 5, 6, 7, 8, 9-жолдарда асыл тұқымды кітабында жазылған асыл тұқымды ешкілердің саны көрсетіледі/ в строках 1, 2, 3, 4, 5, 6, 7, 8, 9 в графе 9 указывается численность племенных коз записанных в племенной книге;</w:t>
      </w:r>
      <w:r>
        <w:br/>
      </w:r>
      <w:r>
        <w:rPr>
          <w:rFonts w:ascii="Times New Roman"/>
          <w:b w:val="false"/>
          <w:i w:val="false"/>
          <w:color w:val="000000"/>
          <w:sz w:val="28"/>
        </w:rPr>
        <w:t>
      10-бағанадағы 1, 2, 3 - жолдарда есепті жылы асыл тұқымды кітабында жазылған асыл тұқымды ешкілердің саны көрсетіледі/ в строках 1, 2, 3 в графе 10 указывается численность племенных коз записанных в племенной книге в отчетном году.</w:t>
      </w:r>
    </w:p>
    <w:bookmarkEnd w:id="96"/>
    <w:bookmarkStart w:name="z178"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17-қосымша          </w:t>
      </w:r>
    </w:p>
    <w:bookmarkEnd w:id="97"/>
    <w:bookmarkStart w:name="z179" w:id="98"/>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17-қосымша           </w:t>
      </w:r>
    </w:p>
    <w:bookmarkEnd w:id="98"/>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80" w:id="99"/>
    <w:p>
      <w:pPr>
        <w:spacing w:after="0"/>
        <w:ind w:left="0"/>
        <w:jc w:val="left"/>
      </w:pPr>
      <w:r>
        <w:rPr>
          <w:rFonts w:ascii="Times New Roman"/>
          <w:b/>
          <w:i w:val="false"/>
          <w:color w:val="000000"/>
        </w:rPr>
        <w:t xml:space="preserve"> 
Асыл тұқымды шошқалардың мемлекеттік тіркелімі</w:t>
      </w:r>
      <w:r>
        <w:br/>
      </w:r>
      <w:r>
        <w:rPr>
          <w:rFonts w:ascii="Times New Roman"/>
          <w:b/>
          <w:i w:val="false"/>
          <w:color w:val="000000"/>
        </w:rPr>
        <w:t>
Государственный регистр племенных свиней</w:t>
      </w:r>
    </w:p>
    <w:bookmarkEnd w:id="99"/>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17МТВ нысаны</w:t>
      </w:r>
      <w:r>
        <w:br/>
      </w:r>
      <w:r>
        <w:rPr>
          <w:rFonts w:ascii="Times New Roman"/>
          <w:b w:val="false"/>
          <w:i w:val="false"/>
          <w:color w:val="000000"/>
          <w:sz w:val="28"/>
        </w:rPr>
        <w:t>
Индекс Форма № 17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81" w:id="100"/>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00"/>
    <w:bookmarkStart w:name="z186" w:id="101"/>
    <w:p>
      <w:pPr>
        <w:spacing w:after="0"/>
        <w:ind w:left="0"/>
        <w:jc w:val="left"/>
      </w:pPr>
      <w:r>
        <w:rPr>
          <w:rFonts w:ascii="Times New Roman"/>
          <w:b/>
          <w:i w:val="false"/>
          <w:color w:val="000000"/>
        </w:rPr>
        <w:t xml:space="preserve"> 
Асыл тұқымды шошқалардың мемлекеттік тіркелімі</w:t>
      </w:r>
      <w:r>
        <w:br/>
      </w:r>
      <w:r>
        <w:rPr>
          <w:rFonts w:ascii="Times New Roman"/>
          <w:b/>
          <w:i w:val="false"/>
          <w:color w:val="000000"/>
        </w:rPr>
        <w:t>
Государственный регистр племенных свиней</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933"/>
        <w:gridCol w:w="1033"/>
        <w:gridCol w:w="893"/>
        <w:gridCol w:w="933"/>
        <w:gridCol w:w="341"/>
        <w:gridCol w:w="578"/>
        <w:gridCol w:w="340"/>
        <w:gridCol w:w="558"/>
        <w:gridCol w:w="357"/>
        <w:gridCol w:w="436"/>
        <w:gridCol w:w="383"/>
        <w:gridCol w:w="418"/>
        <w:gridCol w:w="12"/>
        <w:gridCol w:w="793"/>
        <w:gridCol w:w="593"/>
        <w:gridCol w:w="1013"/>
        <w:gridCol w:w="1053"/>
      </w:tblGrid>
      <w:tr>
        <w:trPr>
          <w:trHeight w:val="255"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тазатұқымды</w:t>
            </w:r>
            <w:r>
              <w:br/>
            </w:r>
            <w:r>
              <w:rPr>
                <w:rFonts w:ascii="Times New Roman"/>
                <w:b w:val="false"/>
                <w:i w:val="false"/>
                <w:color w:val="000000"/>
                <w:sz w:val="20"/>
              </w:rPr>
              <w:t>
чисто породные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будандарпомеси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элита-рекорд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барлық саны:</w:t>
            </w:r>
            <w:r>
              <w:br/>
            </w:r>
            <w:r>
              <w:rPr>
                <w:rFonts w:ascii="Times New Roman"/>
                <w:b w:val="false"/>
                <w:i w:val="false"/>
                <w:color w:val="000000"/>
                <w:sz w:val="20"/>
              </w:rPr>
              <w:t>
Итого свиней: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қабандар</w:t>
            </w:r>
            <w:r>
              <w:br/>
            </w:r>
            <w:r>
              <w:rPr>
                <w:rFonts w:ascii="Times New Roman"/>
                <w:b w:val="false"/>
                <w:i w:val="false"/>
                <w:color w:val="000000"/>
                <w:sz w:val="20"/>
              </w:rPr>
              <w:t>
хряки-производители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мегежіндер</w:t>
            </w:r>
            <w:r>
              <w:br/>
            </w:r>
            <w:r>
              <w:rPr>
                <w:rFonts w:ascii="Times New Roman"/>
                <w:b w:val="false"/>
                <w:i w:val="false"/>
                <w:color w:val="000000"/>
                <w:sz w:val="20"/>
              </w:rPr>
              <w:t xml:space="preserve">
свиноматки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мегежіндер</w:t>
            </w:r>
            <w:r>
              <w:br/>
            </w:r>
            <w:r>
              <w:rPr>
                <w:rFonts w:ascii="Times New Roman"/>
                <w:b w:val="false"/>
                <w:i w:val="false"/>
                <w:color w:val="000000"/>
                <w:sz w:val="20"/>
              </w:rPr>
              <w:t>
свиноматки проверяемые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1 жасқа дейінгі қабаншалар</w:t>
            </w:r>
            <w:r>
              <w:br/>
            </w:r>
            <w:r>
              <w:rPr>
                <w:rFonts w:ascii="Times New Roman"/>
                <w:b w:val="false"/>
                <w:i w:val="false"/>
                <w:color w:val="000000"/>
                <w:sz w:val="20"/>
              </w:rPr>
              <w:t>
хрячки от 4 месяцев до 1 года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8 айға дейінгі кішкентай шошқалар</w:t>
            </w:r>
            <w:r>
              <w:br/>
            </w:r>
            <w:r>
              <w:rPr>
                <w:rFonts w:ascii="Times New Roman"/>
                <w:b w:val="false"/>
                <w:i w:val="false"/>
                <w:color w:val="000000"/>
                <w:sz w:val="20"/>
              </w:rPr>
              <w:t>
свинки от 4 до 8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қабаншалар</w:t>
            </w:r>
            <w:r>
              <w:br/>
            </w:r>
            <w:r>
              <w:rPr>
                <w:rFonts w:ascii="Times New Roman"/>
                <w:b w:val="false"/>
                <w:i w:val="false"/>
                <w:color w:val="000000"/>
                <w:sz w:val="20"/>
              </w:rPr>
              <w:t>
хрячки от 2 до 4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кішкентай шошқалар</w:t>
            </w:r>
            <w:r>
              <w:br/>
            </w:r>
            <w:r>
              <w:rPr>
                <w:rFonts w:ascii="Times New Roman"/>
                <w:b w:val="false"/>
                <w:i w:val="false"/>
                <w:color w:val="000000"/>
                <w:sz w:val="20"/>
              </w:rPr>
              <w:t>
свинки от 2 до 4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(еркек)</w:t>
            </w:r>
            <w:r>
              <w:br/>
            </w:r>
            <w:r>
              <w:rPr>
                <w:rFonts w:ascii="Times New Roman"/>
                <w:b w:val="false"/>
                <w:i w:val="false"/>
                <w:color w:val="000000"/>
                <w:sz w:val="20"/>
              </w:rPr>
              <w:t>
поросята (самец) до 2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(ұрғашы)</w:t>
            </w:r>
            <w:r>
              <w:br/>
            </w:r>
            <w:r>
              <w:rPr>
                <w:rFonts w:ascii="Times New Roman"/>
                <w:b w:val="false"/>
                <w:i w:val="false"/>
                <w:color w:val="000000"/>
                <w:sz w:val="20"/>
              </w:rPr>
              <w:t>
поросята (самка) до 2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барлық саны:</w:t>
            </w:r>
            <w:r>
              <w:br/>
            </w:r>
            <w:r>
              <w:rPr>
                <w:rFonts w:ascii="Times New Roman"/>
                <w:b w:val="false"/>
                <w:i w:val="false"/>
                <w:color w:val="000000"/>
                <w:sz w:val="20"/>
              </w:rPr>
              <w:t>
Итого свиней: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қабандар</w:t>
            </w:r>
            <w:r>
              <w:br/>
            </w:r>
            <w:r>
              <w:rPr>
                <w:rFonts w:ascii="Times New Roman"/>
                <w:b w:val="false"/>
                <w:i w:val="false"/>
                <w:color w:val="000000"/>
                <w:sz w:val="20"/>
              </w:rPr>
              <w:t>
хряки-производители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мегежіндер</w:t>
            </w:r>
            <w:r>
              <w:br/>
            </w:r>
            <w:r>
              <w:rPr>
                <w:rFonts w:ascii="Times New Roman"/>
                <w:b w:val="false"/>
                <w:i w:val="false"/>
                <w:color w:val="000000"/>
                <w:sz w:val="20"/>
              </w:rPr>
              <w:t xml:space="preserve">
свиноматки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мегежіндер</w:t>
            </w:r>
            <w:r>
              <w:br/>
            </w:r>
            <w:r>
              <w:rPr>
                <w:rFonts w:ascii="Times New Roman"/>
                <w:b w:val="false"/>
                <w:i w:val="false"/>
                <w:color w:val="000000"/>
                <w:sz w:val="20"/>
              </w:rPr>
              <w:t>
свиноматки проверяемые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1 жасқа дейінгі қабаншалар</w:t>
            </w:r>
            <w:r>
              <w:br/>
            </w:r>
            <w:r>
              <w:rPr>
                <w:rFonts w:ascii="Times New Roman"/>
                <w:b w:val="false"/>
                <w:i w:val="false"/>
                <w:color w:val="000000"/>
                <w:sz w:val="20"/>
              </w:rPr>
              <w:t>
хрячки от 4 месяцев до 1 года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8 айға дейінгі кішкентай шошқалар</w:t>
            </w:r>
            <w:r>
              <w:br/>
            </w:r>
            <w:r>
              <w:rPr>
                <w:rFonts w:ascii="Times New Roman"/>
                <w:b w:val="false"/>
                <w:i w:val="false"/>
                <w:color w:val="000000"/>
                <w:sz w:val="20"/>
              </w:rPr>
              <w:t>
свинки от 4 до 8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қабаншалар</w:t>
            </w:r>
            <w:r>
              <w:br/>
            </w:r>
            <w:r>
              <w:rPr>
                <w:rFonts w:ascii="Times New Roman"/>
                <w:b w:val="false"/>
                <w:i w:val="false"/>
                <w:color w:val="000000"/>
                <w:sz w:val="20"/>
              </w:rPr>
              <w:t>
хрячки от 2 до 4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кішкентай шошқалар</w:t>
            </w:r>
            <w:r>
              <w:br/>
            </w:r>
            <w:r>
              <w:rPr>
                <w:rFonts w:ascii="Times New Roman"/>
                <w:b w:val="false"/>
                <w:i w:val="false"/>
                <w:color w:val="000000"/>
                <w:sz w:val="20"/>
              </w:rPr>
              <w:t>
свинки от 2 до 4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(еркек)</w:t>
            </w:r>
            <w:r>
              <w:br/>
            </w:r>
            <w:r>
              <w:rPr>
                <w:rFonts w:ascii="Times New Roman"/>
                <w:b w:val="false"/>
                <w:i w:val="false"/>
                <w:color w:val="000000"/>
                <w:sz w:val="20"/>
              </w:rPr>
              <w:t>
поросята (самец) до 2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(ұрғашы)</w:t>
            </w:r>
            <w:r>
              <w:br/>
            </w:r>
            <w:r>
              <w:rPr>
                <w:rFonts w:ascii="Times New Roman"/>
                <w:b w:val="false"/>
                <w:i w:val="false"/>
                <w:color w:val="000000"/>
                <w:sz w:val="20"/>
              </w:rPr>
              <w:t>
поросята (самка) до 2 месяцев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187" w:id="102"/>
    <w:p>
      <w:pPr>
        <w:spacing w:after="0"/>
        <w:ind w:left="0"/>
        <w:jc w:val="both"/>
      </w:pPr>
      <w:r>
        <w:rPr>
          <w:rFonts w:ascii="Times New Roman"/>
          <w:b w:val="false"/>
          <w:i w:val="false"/>
          <w:color w:val="000000"/>
          <w:sz w:val="28"/>
        </w:rPr>
        <w:t>
      Ескертпе/Примечание: Асыл тұқымды шошқалардың мемлекеттік тіркелімінің нысандарын толтыру бойынша түсіндірме/ Пояснение по заполнению форм государственного регистра племенных свиней</w:t>
      </w:r>
      <w:r>
        <w:br/>
      </w:r>
      <w:r>
        <w:rPr>
          <w:rFonts w:ascii="Times New Roman"/>
          <w:b w:val="false"/>
          <w:i w:val="false"/>
          <w:color w:val="000000"/>
          <w:sz w:val="28"/>
        </w:rPr>
        <w:t>
      № 17 МТВ нысаны мынадай түрде толтырылады/ Форма № 17 –ВГР заполняется следующим образом:</w:t>
      </w:r>
      <w:r>
        <w:br/>
      </w:r>
      <w:r>
        <w:rPr>
          <w:rFonts w:ascii="Times New Roman"/>
          <w:b w:val="false"/>
          <w:i w:val="false"/>
          <w:color w:val="000000"/>
          <w:sz w:val="28"/>
        </w:rPr>
        <w:t>
      1-бағанадағы 1, 2, 3, 4, 5, 6, 7, 8, 9, 10 – жолдарда облыстың (ауданның) атауы көрсетіледі/ в строках 1, 2, 3, 4, 5, 6, 7, 8, 9, 10 в графе 1 указывается наименование области (района);</w:t>
      </w:r>
      <w:r>
        <w:br/>
      </w:r>
      <w:r>
        <w:rPr>
          <w:rFonts w:ascii="Times New Roman"/>
          <w:b w:val="false"/>
          <w:i w:val="false"/>
          <w:color w:val="000000"/>
          <w:sz w:val="28"/>
        </w:rPr>
        <w:t>
      2-бағанадағы 1, 2, 3, 4, 5, 6, 7, 8, 9, 10 - жолдарда ӘАОЖ коды көрсетіледі/ в строках 1, 2, 3, 4, 5, 6, 7, 8, 9, 10, в графе 2 указывается код КАТО;</w:t>
      </w:r>
      <w:r>
        <w:br/>
      </w:r>
      <w:r>
        <w:rPr>
          <w:rFonts w:ascii="Times New Roman"/>
          <w:b w:val="false"/>
          <w:i w:val="false"/>
          <w:color w:val="000000"/>
          <w:sz w:val="28"/>
        </w:rPr>
        <w:t>
      3-бағанадағы 1, 2, 3, 4, 5, 6, 7, 8, 9, 10 - жолдарда шаруашылықтардың саны көрсетіледі/ в строках 1, 2, 3, 4, 5, 6, 7, 8, 9, 10 в графе 3 указывается количество хозяйств;</w:t>
      </w:r>
      <w:r>
        <w:br/>
      </w:r>
      <w:r>
        <w:rPr>
          <w:rFonts w:ascii="Times New Roman"/>
          <w:b w:val="false"/>
          <w:i w:val="false"/>
          <w:color w:val="000000"/>
          <w:sz w:val="28"/>
        </w:rPr>
        <w:t>
      4-бағанадағы 1, 2, 3, 4, 5, 6, 7, 8, 9, 10 - жолдарда асыл тұқымды шошқалардың барлық саны көрсетіледі/ в строках 1, 2, 3, 4, 5, 6, 7, 8, 9, 10 в графе 4 указывается численность всего поголовья племенных свиней;</w:t>
      </w:r>
      <w:r>
        <w:br/>
      </w:r>
      <w:r>
        <w:rPr>
          <w:rFonts w:ascii="Times New Roman"/>
          <w:b w:val="false"/>
          <w:i w:val="false"/>
          <w:color w:val="000000"/>
          <w:sz w:val="28"/>
        </w:rPr>
        <w:t>
      5-бағанадағы 1, 2, 3, 4, 5, 6, 7, 8, 9, 10 - жолдарда тұқымдығы бойынша бөлінген асыл тұқымды шошқалардың саны, оның ішінде таза тұқымдылар көрсетіледі/ в строках 1, 2, 3, 4, 5, 6, 7, 8, 9, 10 в графе 5 указывается численность племенных свиней, распределенных по породности из них чистопородные;</w:t>
      </w:r>
      <w:r>
        <w:br/>
      </w:r>
      <w:r>
        <w:rPr>
          <w:rFonts w:ascii="Times New Roman"/>
          <w:b w:val="false"/>
          <w:i w:val="false"/>
          <w:color w:val="000000"/>
          <w:sz w:val="28"/>
        </w:rPr>
        <w:t>
      6-бағанадағы 1, 2, 3, 4, 5, 6, 7, 8, 9, 10 - жолдарда асыл тұқымды шошқалар будандарының саны көрсетіледі/ в строках 1, 2, 3, 4, 5, 6, 7, 8, 9, 10 в графе 6 указывается численность помесей племенных свиней;</w:t>
      </w:r>
      <w:r>
        <w:br/>
      </w:r>
      <w:r>
        <w:rPr>
          <w:rFonts w:ascii="Times New Roman"/>
          <w:b w:val="false"/>
          <w:i w:val="false"/>
          <w:color w:val="000000"/>
          <w:sz w:val="28"/>
        </w:rPr>
        <w:t>
      7-бағанадағы 1, 2, 3, 4, 5, 6 - жолдарда сыныптары бойынша бөлінген асыл тұқымды шошқалардың саны көрсетіледі, оның ішінде – элита-рекорд/ в строках 1, 2, 3, 4, 5, 6 в графе 7 указывается численность племенных свиней, распределеных по классам, из них – элита-рекорд;</w:t>
      </w:r>
      <w:r>
        <w:br/>
      </w:r>
      <w:r>
        <w:rPr>
          <w:rFonts w:ascii="Times New Roman"/>
          <w:b w:val="false"/>
          <w:i w:val="false"/>
          <w:color w:val="000000"/>
          <w:sz w:val="28"/>
        </w:rPr>
        <w:t>
      8-бағанадағы 1, 2, 3, 4, 5, 6 - жолдарда элита сыныбы бойынша асыл тұқымды шошқалардың саны көрсетіледі/ в строках 1, 2, 3, 4, 5, 6 в графе 8 указывается численность племенных свиней по классу – элита;</w:t>
      </w:r>
      <w:r>
        <w:br/>
      </w:r>
      <w:r>
        <w:rPr>
          <w:rFonts w:ascii="Times New Roman"/>
          <w:b w:val="false"/>
          <w:i w:val="false"/>
          <w:color w:val="000000"/>
          <w:sz w:val="28"/>
        </w:rPr>
        <w:t>
      9-бағанадағы 1, 2, 3, 4, 5, 6 - жолдарда I кешенді сыныбы бойынша асыл тұқымды шошқалардың саны көрсетіледі/ в строках 1, 2, 3, 4, 5, 6 в графе 9 указывается численность племенных свиней по комплексному классу – I;</w:t>
      </w:r>
      <w:r>
        <w:br/>
      </w:r>
      <w:r>
        <w:rPr>
          <w:rFonts w:ascii="Times New Roman"/>
          <w:b w:val="false"/>
          <w:i w:val="false"/>
          <w:color w:val="000000"/>
          <w:sz w:val="28"/>
        </w:rPr>
        <w:t xml:space="preserve">
      10-бағанадағы 1, 2, 3- жолдарда асыл тұқымдық кітабында жазылған асыл тұқымды шошқалардың саны көрсетіледі/ в строках 1, 2, 3 в графе 10 указывается численность племенных свиней, записанных в племенной книге; </w:t>
      </w:r>
      <w:r>
        <w:br/>
      </w:r>
      <w:r>
        <w:rPr>
          <w:rFonts w:ascii="Times New Roman"/>
          <w:b w:val="false"/>
          <w:i w:val="false"/>
          <w:color w:val="000000"/>
          <w:sz w:val="28"/>
        </w:rPr>
        <w:t>
      11-бағанадағы 1, 2, 3 - жолдарда есепті жылы асыл тұқымдық кітабында жазылған асыл тұқымды шошқалардың саны көрсетіледі/ в строках 1, 2, 3 в графе 11 указывается численность племенных свиней записанных в племенной книге в отчетном году.</w:t>
      </w:r>
    </w:p>
    <w:bookmarkEnd w:id="102"/>
    <w:bookmarkStart w:name="z188" w:id="1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18-қосымша          </w:t>
      </w:r>
    </w:p>
    <w:bookmarkEnd w:id="103"/>
    <w:bookmarkStart w:name="z189" w:id="104"/>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18-қосымша          </w:t>
      </w:r>
    </w:p>
    <w:bookmarkEnd w:id="104"/>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190" w:id="105"/>
    <w:p>
      <w:pPr>
        <w:spacing w:after="0"/>
        <w:ind w:left="0"/>
        <w:jc w:val="left"/>
      </w:pPr>
      <w:r>
        <w:rPr>
          <w:rFonts w:ascii="Times New Roman"/>
          <w:b/>
          <w:i w:val="false"/>
          <w:color w:val="000000"/>
        </w:rPr>
        <w:t xml:space="preserve"> 
Асыл тұқымды жылқылардың мемлекеттік тіркелімі</w:t>
      </w:r>
      <w:r>
        <w:br/>
      </w:r>
      <w:r>
        <w:rPr>
          <w:rFonts w:ascii="Times New Roman"/>
          <w:b/>
          <w:i w:val="false"/>
          <w:color w:val="000000"/>
        </w:rPr>
        <w:t>
Государственный регистр племенных лошадей</w:t>
      </w:r>
    </w:p>
    <w:bookmarkEnd w:id="105"/>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18МТВ нысаны</w:t>
      </w:r>
      <w:r>
        <w:br/>
      </w:r>
      <w:r>
        <w:rPr>
          <w:rFonts w:ascii="Times New Roman"/>
          <w:b w:val="false"/>
          <w:i w:val="false"/>
          <w:color w:val="000000"/>
          <w:sz w:val="28"/>
        </w:rPr>
        <w:t>
Индекс Форма № 18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191" w:id="106"/>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06"/>
    <w:bookmarkStart w:name="z196" w:id="107"/>
    <w:p>
      <w:pPr>
        <w:spacing w:after="0"/>
        <w:ind w:left="0"/>
        <w:jc w:val="left"/>
      </w:pPr>
      <w:r>
        <w:rPr>
          <w:rFonts w:ascii="Times New Roman"/>
          <w:b/>
          <w:i w:val="false"/>
          <w:color w:val="000000"/>
        </w:rPr>
        <w:t xml:space="preserve"> 
Асыл тұқымды жылқылардың мемлекеттік тіркелімі</w:t>
      </w:r>
      <w:r>
        <w:br/>
      </w:r>
      <w:r>
        <w:rPr>
          <w:rFonts w:ascii="Times New Roman"/>
          <w:b/>
          <w:i w:val="false"/>
          <w:color w:val="000000"/>
        </w:rPr>
        <w:t>
Государственный регистр племенных лошадей</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853"/>
        <w:gridCol w:w="633"/>
        <w:gridCol w:w="673"/>
        <w:gridCol w:w="1033"/>
        <w:gridCol w:w="1033"/>
        <w:gridCol w:w="1213"/>
        <w:gridCol w:w="1053"/>
        <w:gridCol w:w="853"/>
        <w:gridCol w:w="713"/>
        <w:gridCol w:w="1053"/>
        <w:gridCol w:w="91"/>
        <w:gridCol w:w="913"/>
        <w:gridCol w:w="913"/>
      </w:tblGrid>
      <w:tr>
        <w:trPr>
          <w:trHeight w:val="255"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Количествохозяйств</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4"/>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тұқымдычистопородные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жылқылардың саны</w:t>
            </w:r>
            <w:r>
              <w:br/>
            </w:r>
            <w:r>
              <w:rPr>
                <w:rFonts w:ascii="Times New Roman"/>
                <w:b w:val="false"/>
                <w:i w:val="false"/>
                <w:color w:val="000000"/>
                <w:sz w:val="20"/>
              </w:rPr>
              <w:t>
Численность племенных лошадей во всех категориях хозяйств</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 барлық саны:</w:t>
            </w:r>
            <w:r>
              <w:br/>
            </w:r>
            <w:r>
              <w:rPr>
                <w:rFonts w:ascii="Times New Roman"/>
                <w:b w:val="false"/>
                <w:i w:val="false"/>
                <w:color w:val="000000"/>
                <w:sz w:val="20"/>
              </w:rPr>
              <w:t>
Итого лошадей: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айғырлар</w:t>
            </w:r>
            <w:r>
              <w:br/>
            </w:r>
            <w:r>
              <w:rPr>
                <w:rFonts w:ascii="Times New Roman"/>
                <w:b w:val="false"/>
                <w:i w:val="false"/>
                <w:color w:val="000000"/>
                <w:sz w:val="20"/>
              </w:rPr>
              <w:t>
жеребцы-производители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биелер</w:t>
            </w:r>
            <w:r>
              <w:br/>
            </w:r>
            <w:r>
              <w:rPr>
                <w:rFonts w:ascii="Times New Roman"/>
                <w:b w:val="false"/>
                <w:i w:val="false"/>
                <w:color w:val="000000"/>
                <w:sz w:val="20"/>
              </w:rPr>
              <w:t>
кобылы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саяқтар</w:t>
            </w:r>
            <w:r>
              <w:br/>
            </w:r>
            <w:r>
              <w:rPr>
                <w:rFonts w:ascii="Times New Roman"/>
                <w:b w:val="false"/>
                <w:i w:val="false"/>
                <w:color w:val="000000"/>
                <w:sz w:val="20"/>
              </w:rPr>
              <w:t>
жеребчики старше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биелер</w:t>
            </w:r>
            <w:r>
              <w:br/>
            </w:r>
            <w:r>
              <w:rPr>
                <w:rFonts w:ascii="Times New Roman"/>
                <w:b w:val="false"/>
                <w:i w:val="false"/>
                <w:color w:val="000000"/>
                <w:sz w:val="20"/>
              </w:rPr>
              <w:t>
кобылки старше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дөнендер</w:t>
            </w:r>
            <w:r>
              <w:br/>
            </w:r>
            <w:r>
              <w:rPr>
                <w:rFonts w:ascii="Times New Roman"/>
                <w:b w:val="false"/>
                <w:i w:val="false"/>
                <w:color w:val="000000"/>
                <w:sz w:val="20"/>
              </w:rPr>
              <w:t>
жеребчики от 1,5 лет до 3-х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байталдар</w:t>
            </w:r>
            <w:r>
              <w:br/>
            </w:r>
            <w:r>
              <w:rPr>
                <w:rFonts w:ascii="Times New Roman"/>
                <w:b w:val="false"/>
                <w:i w:val="false"/>
                <w:color w:val="000000"/>
                <w:sz w:val="20"/>
              </w:rPr>
              <w:t>
кобылки от 1,5 лет до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ұрғашы тайлар</w:t>
            </w:r>
            <w:r>
              <w:br/>
            </w:r>
            <w:r>
              <w:rPr>
                <w:rFonts w:ascii="Times New Roman"/>
                <w:b w:val="false"/>
                <w:i w:val="false"/>
                <w:color w:val="000000"/>
                <w:sz w:val="20"/>
              </w:rPr>
              <w:t>
кобылки до 1,5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құлындар</w:t>
            </w:r>
            <w:r>
              <w:br/>
            </w:r>
            <w:r>
              <w:rPr>
                <w:rFonts w:ascii="Times New Roman"/>
                <w:b w:val="false"/>
                <w:i w:val="false"/>
                <w:color w:val="000000"/>
                <w:sz w:val="20"/>
              </w:rPr>
              <w:t>
жеребчики до 1,5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 барлық саны:</w:t>
            </w:r>
            <w:r>
              <w:br/>
            </w:r>
            <w:r>
              <w:rPr>
                <w:rFonts w:ascii="Times New Roman"/>
                <w:b w:val="false"/>
                <w:i w:val="false"/>
                <w:color w:val="000000"/>
                <w:sz w:val="20"/>
              </w:rPr>
              <w:t>
Итого лошадей: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айғырлар</w:t>
            </w:r>
            <w:r>
              <w:br/>
            </w:r>
            <w:r>
              <w:rPr>
                <w:rFonts w:ascii="Times New Roman"/>
                <w:b w:val="false"/>
                <w:i w:val="false"/>
                <w:color w:val="000000"/>
                <w:sz w:val="20"/>
              </w:rPr>
              <w:t>
жеребцы-производители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биелер</w:t>
            </w:r>
            <w:r>
              <w:br/>
            </w:r>
            <w:r>
              <w:rPr>
                <w:rFonts w:ascii="Times New Roman"/>
                <w:b w:val="false"/>
                <w:i w:val="false"/>
                <w:color w:val="000000"/>
                <w:sz w:val="20"/>
              </w:rPr>
              <w:t>
кобылы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саяқтар</w:t>
            </w:r>
            <w:r>
              <w:br/>
            </w:r>
            <w:r>
              <w:rPr>
                <w:rFonts w:ascii="Times New Roman"/>
                <w:b w:val="false"/>
                <w:i w:val="false"/>
                <w:color w:val="000000"/>
                <w:sz w:val="20"/>
              </w:rPr>
              <w:t>
жеребчики старше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үлкен биелер</w:t>
            </w:r>
            <w:r>
              <w:br/>
            </w:r>
            <w:r>
              <w:rPr>
                <w:rFonts w:ascii="Times New Roman"/>
                <w:b w:val="false"/>
                <w:i w:val="false"/>
                <w:color w:val="000000"/>
                <w:sz w:val="20"/>
              </w:rPr>
              <w:t>
кобылки старше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дөнендер</w:t>
            </w:r>
            <w:r>
              <w:br/>
            </w:r>
            <w:r>
              <w:rPr>
                <w:rFonts w:ascii="Times New Roman"/>
                <w:b w:val="false"/>
                <w:i w:val="false"/>
                <w:color w:val="000000"/>
                <w:sz w:val="20"/>
              </w:rPr>
              <w:t>
жеребчики от 1,5 до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байталдар</w:t>
            </w:r>
            <w:r>
              <w:br/>
            </w:r>
            <w:r>
              <w:rPr>
                <w:rFonts w:ascii="Times New Roman"/>
                <w:b w:val="false"/>
                <w:i w:val="false"/>
                <w:color w:val="000000"/>
                <w:sz w:val="20"/>
              </w:rPr>
              <w:t>
кобылки от 1,5 до 3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ұрғашы тайлар</w:t>
            </w:r>
            <w:r>
              <w:br/>
            </w:r>
            <w:r>
              <w:rPr>
                <w:rFonts w:ascii="Times New Roman"/>
                <w:b w:val="false"/>
                <w:i w:val="false"/>
                <w:color w:val="000000"/>
                <w:sz w:val="20"/>
              </w:rPr>
              <w:t>
кобылки до 1,5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құлындар</w:t>
            </w:r>
            <w:r>
              <w:br/>
            </w:r>
            <w:r>
              <w:rPr>
                <w:rFonts w:ascii="Times New Roman"/>
                <w:b w:val="false"/>
                <w:i w:val="false"/>
                <w:color w:val="000000"/>
                <w:sz w:val="20"/>
              </w:rPr>
              <w:t>
жеребчики до 1,5 лет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97" w:id="108"/>
    <w:p>
      <w:pPr>
        <w:spacing w:after="0"/>
        <w:ind w:left="0"/>
        <w:jc w:val="both"/>
      </w:pPr>
      <w:r>
        <w:rPr>
          <w:rFonts w:ascii="Times New Roman"/>
          <w:b w:val="false"/>
          <w:i w:val="false"/>
          <w:color w:val="000000"/>
          <w:sz w:val="28"/>
        </w:rPr>
        <w:t>
      Ескертпе/Примечание: Асыл тұқымды жылқылардың мемлекеттік тіркелімінің нысандарын толтыру бойынша түсіндірме/ Пояснение по заполнению форм государственного регистра племенных лошадей</w:t>
      </w:r>
      <w:r>
        <w:br/>
      </w:r>
      <w:r>
        <w:rPr>
          <w:rFonts w:ascii="Times New Roman"/>
          <w:b w:val="false"/>
          <w:i w:val="false"/>
          <w:color w:val="000000"/>
          <w:sz w:val="28"/>
        </w:rPr>
        <w:t>
      № 18 МТВ нысаны мынадай түрде толтырылады/ Форма № 18 –ВГР заполняется следующим образом:</w:t>
      </w:r>
      <w:r>
        <w:br/>
      </w:r>
      <w:r>
        <w:rPr>
          <w:rFonts w:ascii="Times New Roman"/>
          <w:b w:val="false"/>
          <w:i w:val="false"/>
          <w:color w:val="000000"/>
          <w:sz w:val="28"/>
        </w:rPr>
        <w:t>
      1-бағанадағы 1, 2, 3, 4, 5, 6, 7, 8, 9 - жолдарда облыстың (ауданның) атауы көрсетіледі/ в строках 1, 2, 3, 4, 5, 6, 7, 8, 9 в графе 1 указывается наименование области (района);</w:t>
      </w:r>
      <w:r>
        <w:br/>
      </w:r>
      <w:r>
        <w:rPr>
          <w:rFonts w:ascii="Times New Roman"/>
          <w:b w:val="false"/>
          <w:i w:val="false"/>
          <w:color w:val="000000"/>
          <w:sz w:val="28"/>
        </w:rPr>
        <w:t>
      2-бағанадағы 1, 2, 3, 4, 5, 6, 7, 8, 9 - жолдарда ӘАОЖ коды көрсетіледі/ в строках 1, 2, 3, 4, 5, 6, 7, 8, 9 в графе 2 указывается код КАТО;</w:t>
      </w:r>
      <w:r>
        <w:br/>
      </w:r>
      <w:r>
        <w:rPr>
          <w:rFonts w:ascii="Times New Roman"/>
          <w:b w:val="false"/>
          <w:i w:val="false"/>
          <w:color w:val="000000"/>
          <w:sz w:val="28"/>
        </w:rPr>
        <w:t>
      3-бағанадағы 1, 2, 3, 4, 5, 6, 7, 8, 9 -жолдарда шаруашылықтардың саны көрсетіледі/ в строках 1, 2, 3, 4, 5, 6, 7, 8, 9 в графе 3 указывается количество хозяйств;</w:t>
      </w:r>
      <w:r>
        <w:br/>
      </w:r>
      <w:r>
        <w:rPr>
          <w:rFonts w:ascii="Times New Roman"/>
          <w:b w:val="false"/>
          <w:i w:val="false"/>
          <w:color w:val="000000"/>
          <w:sz w:val="28"/>
        </w:rPr>
        <w:t>
      4-бағанадағы 1, 2, 3, 4, 5, 6, 7, 8, 9 - жолдарда асыл тұқымды жылқылардың саны көрсетіледі/ в строках 1, 2, 3, 4, 5, 6, 7, 8, 9 в графе 4 указывается численность всего поголовья племенных лошадей;</w:t>
      </w:r>
      <w:r>
        <w:br/>
      </w:r>
      <w:r>
        <w:rPr>
          <w:rFonts w:ascii="Times New Roman"/>
          <w:b w:val="false"/>
          <w:i w:val="false"/>
          <w:color w:val="000000"/>
          <w:sz w:val="28"/>
        </w:rPr>
        <w:t>
      5-бағанадағы 1, 2, 3, 4, 5, 6, 7, 8, 9 - жолдарда тұқымдығы бойынша бөлінген асыл тұқымды жылқылардың саны, оның ішінде таза тұқымдылар көрсетіледі/ в строках 1, 2, 3, 4, 5, 6, 7, 8, 9 в графе 5 указывается численность племенных лошадей распределенные по породности из них чистопородные;</w:t>
      </w:r>
      <w:r>
        <w:br/>
      </w:r>
      <w:r>
        <w:rPr>
          <w:rFonts w:ascii="Times New Roman"/>
          <w:b w:val="false"/>
          <w:i w:val="false"/>
          <w:color w:val="000000"/>
          <w:sz w:val="28"/>
        </w:rPr>
        <w:t>
      6-бағанадағы 1, 2, 3, 4, 5, 6, 7, 8, 9 - жолдарда асыл тұқымды жылқылар будандарының саны көрсетіледі/ в строках 1, 2, 3, 4, 5, 6, 7, 8, 9 в графе 6 указывается численность помесей племенных лошадей; 7-бағанадағы 1, 2, 3, 4, 5, 6, 7 - жолдарда сыныптары бойынша бөлінген асыл тұқымды жылқылардың саны көрсетіледі, оның ішінде –</w:t>
      </w:r>
      <w:r>
        <w:br/>
      </w:r>
      <w:r>
        <w:rPr>
          <w:rFonts w:ascii="Times New Roman"/>
          <w:b w:val="false"/>
          <w:i w:val="false"/>
          <w:color w:val="000000"/>
          <w:sz w:val="28"/>
        </w:rPr>
        <w:t>
      элита/ в строках 1, 2, 3, 4, 5, 6, 7 в графе 7 указывается численность племенных лошадей распределеных по классам, из них – элита;</w:t>
      </w:r>
      <w:r>
        <w:br/>
      </w:r>
      <w:r>
        <w:rPr>
          <w:rFonts w:ascii="Times New Roman"/>
          <w:b w:val="false"/>
          <w:i w:val="false"/>
          <w:color w:val="000000"/>
          <w:sz w:val="28"/>
        </w:rPr>
        <w:t>
      8-бағанадағы 1, 2, 3, 4, 5, 6, 7 - жолдарда І сыныбы бойынша асыл тұқымды жылқылардың саны көрсетіледі/ в строках 1, 2, 3, 4, 5, 6, 7 в графе 8 указывается численность племенных лошадей по классу – I;</w:t>
      </w:r>
      <w:r>
        <w:br/>
      </w:r>
      <w:r>
        <w:rPr>
          <w:rFonts w:ascii="Times New Roman"/>
          <w:b w:val="false"/>
          <w:i w:val="false"/>
          <w:color w:val="000000"/>
          <w:sz w:val="28"/>
        </w:rPr>
        <w:t>
      9-бағанадағы 1, 2, 3 - жолдарда асыл тұқымдық кітабында жазылған асыл тұқымды жылқылардың саны көрсетіледі/ в строках 1, 2, 3 в графе 9 указывается численность племенных лошадей записанных в племенной книге;</w:t>
      </w:r>
      <w:r>
        <w:br/>
      </w:r>
      <w:r>
        <w:rPr>
          <w:rFonts w:ascii="Times New Roman"/>
          <w:b w:val="false"/>
          <w:i w:val="false"/>
          <w:color w:val="000000"/>
          <w:sz w:val="28"/>
        </w:rPr>
        <w:t>
      10-бағанадағы 1, 2, 3 - жолдарда есепті жылы асыл тұқымдық кітабында жазылған асыл тұқымды жылқылардың саны көрсетіледі/ в строках 1, 2, 3 в графе 10 указывается численность племенных лошадей записанных в племенной книге в отчетном году.</w:t>
      </w:r>
    </w:p>
    <w:bookmarkEnd w:id="108"/>
    <w:bookmarkStart w:name="z198" w:id="1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19-қосымша          </w:t>
      </w:r>
    </w:p>
    <w:bookmarkEnd w:id="109"/>
    <w:bookmarkStart w:name="z199" w:id="110"/>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19-қосымша          </w:t>
      </w:r>
    </w:p>
    <w:bookmarkEnd w:id="110"/>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00" w:id="111"/>
    <w:p>
      <w:pPr>
        <w:spacing w:after="0"/>
        <w:ind w:left="0"/>
        <w:jc w:val="left"/>
      </w:pPr>
      <w:r>
        <w:rPr>
          <w:rFonts w:ascii="Times New Roman"/>
          <w:b/>
          <w:i w:val="false"/>
          <w:color w:val="000000"/>
        </w:rPr>
        <w:t xml:space="preserve"> 
Асыл тұқымды түйелердің мемлекеттік тіркелімі</w:t>
      </w:r>
      <w:r>
        <w:br/>
      </w:r>
      <w:r>
        <w:rPr>
          <w:rFonts w:ascii="Times New Roman"/>
          <w:b/>
          <w:i w:val="false"/>
          <w:color w:val="000000"/>
        </w:rPr>
        <w:t>
Государственный регистр племенных верблюдов</w:t>
      </w:r>
    </w:p>
    <w:bookmarkEnd w:id="111"/>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19 МТВ нысаны</w:t>
      </w:r>
      <w:r>
        <w:br/>
      </w:r>
      <w:r>
        <w:rPr>
          <w:rFonts w:ascii="Times New Roman"/>
          <w:b w:val="false"/>
          <w:i w:val="false"/>
          <w:color w:val="000000"/>
          <w:sz w:val="28"/>
        </w:rPr>
        <w:t>
Индекс Форма № 19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01" w:id="112"/>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12"/>
    <w:bookmarkStart w:name="z206" w:id="113"/>
    <w:p>
      <w:pPr>
        <w:spacing w:after="0"/>
        <w:ind w:left="0"/>
        <w:jc w:val="left"/>
      </w:pPr>
      <w:r>
        <w:rPr>
          <w:rFonts w:ascii="Times New Roman"/>
          <w:b/>
          <w:i w:val="false"/>
          <w:color w:val="000000"/>
        </w:rPr>
        <w:t xml:space="preserve"> 
Асыл тұқымды түйелердің мемлекеттік тіркелімі</w:t>
      </w:r>
      <w:r>
        <w:br/>
      </w:r>
      <w:r>
        <w:rPr>
          <w:rFonts w:ascii="Times New Roman"/>
          <w:b/>
          <w:i w:val="false"/>
          <w:color w:val="000000"/>
        </w:rPr>
        <w:t>
Государственный регистр племенных верблюдов</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46"/>
        <w:gridCol w:w="858"/>
        <w:gridCol w:w="846"/>
        <w:gridCol w:w="980"/>
        <w:gridCol w:w="846"/>
        <w:gridCol w:w="846"/>
        <w:gridCol w:w="846"/>
        <w:gridCol w:w="980"/>
        <w:gridCol w:w="980"/>
        <w:gridCol w:w="981"/>
        <w:gridCol w:w="1163"/>
      </w:tblGrid>
      <w:tr>
        <w:trPr>
          <w:trHeight w:val="315"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r>
              <w:br/>
            </w:r>
            <w:r>
              <w:rPr>
                <w:rFonts w:ascii="Times New Roman"/>
                <w:b w:val="false"/>
                <w:i w:val="false"/>
                <w:color w:val="000000"/>
                <w:sz w:val="20"/>
              </w:rPr>
              <w:t>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чистопородные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7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жылқылардың саны</w:t>
            </w:r>
            <w:r>
              <w:br/>
            </w:r>
            <w:r>
              <w:rPr>
                <w:rFonts w:ascii="Times New Roman"/>
                <w:b w:val="false"/>
                <w:i w:val="false"/>
                <w:color w:val="000000"/>
                <w:sz w:val="20"/>
              </w:rPr>
              <w:t>
Численность племенных лошадей во всех категориях хозяйств</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Түйелердің барлық саны:</w:t>
            </w:r>
            <w:r>
              <w:br/>
            </w:r>
            <w:r>
              <w:rPr>
                <w:rFonts w:ascii="Times New Roman"/>
                <w:b w:val="false"/>
                <w:i w:val="false"/>
                <w:color w:val="000000"/>
                <w:sz w:val="20"/>
              </w:rPr>
              <w:t>
Итого верблюдов: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буралар</w:t>
            </w:r>
            <w:r>
              <w:br/>
            </w:r>
            <w:r>
              <w:rPr>
                <w:rFonts w:ascii="Times New Roman"/>
                <w:b w:val="false"/>
                <w:i w:val="false"/>
                <w:color w:val="000000"/>
                <w:sz w:val="20"/>
              </w:rPr>
              <w:t xml:space="preserve">
верблюды-производители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інгендер</w:t>
            </w:r>
            <w:r>
              <w:br/>
            </w:r>
            <w:r>
              <w:rPr>
                <w:rFonts w:ascii="Times New Roman"/>
                <w:b w:val="false"/>
                <w:i w:val="false"/>
                <w:color w:val="000000"/>
                <w:sz w:val="20"/>
              </w:rPr>
              <w:t xml:space="preserve">
верблюдоматки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(еркек)</w:t>
            </w:r>
            <w:r>
              <w:br/>
            </w:r>
            <w:r>
              <w:rPr>
                <w:rFonts w:ascii="Times New Roman"/>
                <w:b w:val="false"/>
                <w:i w:val="false"/>
                <w:color w:val="000000"/>
                <w:sz w:val="20"/>
              </w:rPr>
              <w:t>
верблюды (самец) от 2,5 до 3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(ұрғашы)</w:t>
            </w:r>
            <w:r>
              <w:br/>
            </w:r>
            <w:r>
              <w:rPr>
                <w:rFonts w:ascii="Times New Roman"/>
                <w:b w:val="false"/>
                <w:i w:val="false"/>
                <w:color w:val="000000"/>
                <w:sz w:val="20"/>
              </w:rPr>
              <w:t>
верблюды (самка) от 2,5 до 3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(еркек)</w:t>
            </w:r>
            <w:r>
              <w:br/>
            </w:r>
            <w:r>
              <w:rPr>
                <w:rFonts w:ascii="Times New Roman"/>
                <w:b w:val="false"/>
                <w:i w:val="false"/>
                <w:color w:val="000000"/>
                <w:sz w:val="20"/>
              </w:rPr>
              <w:t>
верблюжата (самец) до 2,5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(ұрғашы)</w:t>
            </w:r>
            <w:r>
              <w:br/>
            </w:r>
            <w:r>
              <w:rPr>
                <w:rFonts w:ascii="Times New Roman"/>
                <w:b w:val="false"/>
                <w:i w:val="false"/>
                <w:color w:val="000000"/>
                <w:sz w:val="20"/>
              </w:rPr>
              <w:t>
верблюжата (самка) до 2,5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түйелердің барлық саны:</w:t>
            </w:r>
            <w:r>
              <w:br/>
            </w:r>
            <w:r>
              <w:rPr>
                <w:rFonts w:ascii="Times New Roman"/>
                <w:b w:val="false"/>
                <w:i w:val="false"/>
                <w:color w:val="000000"/>
                <w:sz w:val="20"/>
              </w:rPr>
              <w:t>
итого верблюдов: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буралар</w:t>
            </w:r>
            <w:r>
              <w:br/>
            </w:r>
            <w:r>
              <w:rPr>
                <w:rFonts w:ascii="Times New Roman"/>
                <w:b w:val="false"/>
                <w:i w:val="false"/>
                <w:color w:val="000000"/>
                <w:sz w:val="20"/>
              </w:rPr>
              <w:t xml:space="preserve">
верблюды-производители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інгендер</w:t>
            </w:r>
            <w:r>
              <w:br/>
            </w:r>
            <w:r>
              <w:rPr>
                <w:rFonts w:ascii="Times New Roman"/>
                <w:b w:val="false"/>
                <w:i w:val="false"/>
                <w:color w:val="000000"/>
                <w:sz w:val="20"/>
              </w:rPr>
              <w:t xml:space="preserve">
верблюдоматки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(еркек)</w:t>
            </w:r>
            <w:r>
              <w:br/>
            </w:r>
            <w:r>
              <w:rPr>
                <w:rFonts w:ascii="Times New Roman"/>
                <w:b w:val="false"/>
                <w:i w:val="false"/>
                <w:color w:val="000000"/>
                <w:sz w:val="20"/>
              </w:rPr>
              <w:t>
верблюды (самец) от 2,5 до 3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жастан 3 жасқа дейінгі түйелер (ұрғашы)</w:t>
            </w:r>
            <w:r>
              <w:br/>
            </w:r>
            <w:r>
              <w:rPr>
                <w:rFonts w:ascii="Times New Roman"/>
                <w:b w:val="false"/>
                <w:i w:val="false"/>
                <w:color w:val="000000"/>
                <w:sz w:val="20"/>
              </w:rPr>
              <w:t>
верблюды (самка) от 2,5 до 3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(еркек)</w:t>
            </w:r>
            <w:r>
              <w:br/>
            </w:r>
            <w:r>
              <w:rPr>
                <w:rFonts w:ascii="Times New Roman"/>
                <w:b w:val="false"/>
                <w:i w:val="false"/>
                <w:color w:val="000000"/>
                <w:sz w:val="20"/>
              </w:rPr>
              <w:t>
верблюжата (самец) до 2,5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дейінгі боталар (ұрғашы)</w:t>
            </w:r>
            <w:r>
              <w:br/>
            </w:r>
            <w:r>
              <w:rPr>
                <w:rFonts w:ascii="Times New Roman"/>
                <w:b w:val="false"/>
                <w:i w:val="false"/>
                <w:color w:val="000000"/>
                <w:sz w:val="20"/>
              </w:rPr>
              <w:t>
верблюжата (самка) до 2,5 лет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07" w:id="114"/>
    <w:p>
      <w:pPr>
        <w:spacing w:after="0"/>
        <w:ind w:left="0"/>
        <w:jc w:val="both"/>
      </w:pPr>
      <w:r>
        <w:rPr>
          <w:rFonts w:ascii="Times New Roman"/>
          <w:b w:val="false"/>
          <w:i w:val="false"/>
          <w:color w:val="000000"/>
          <w:sz w:val="28"/>
        </w:rPr>
        <w:t>
      Ескертпе/Примечание: Асыл тұқымды түйелердін мемлекеттік тіркелімінің нысандарын толтыру бойынша түсіндірме/ Пояснение по заполнению форм государственного регистра племенных верблюдов № 19 МТВ нысаны мынадай түрде толтырылады/ Форма № 19 –ВГР заполняется следующим образом:</w:t>
      </w:r>
      <w:r>
        <w:br/>
      </w:r>
      <w:r>
        <w:rPr>
          <w:rFonts w:ascii="Times New Roman"/>
          <w:b w:val="false"/>
          <w:i w:val="false"/>
          <w:color w:val="000000"/>
          <w:sz w:val="28"/>
        </w:rPr>
        <w:t>
      1-бағанадағы 1, 2, 3, 4, 5, 6, 7 - жолдарда облыстың (ауданның) атауы көрсетіледі/ в строках 1, 2, 3, 4, 5, 6, 7 в графе 1 указывается наименование области (района);</w:t>
      </w:r>
      <w:r>
        <w:br/>
      </w:r>
      <w:r>
        <w:rPr>
          <w:rFonts w:ascii="Times New Roman"/>
          <w:b w:val="false"/>
          <w:i w:val="false"/>
          <w:color w:val="000000"/>
          <w:sz w:val="28"/>
        </w:rPr>
        <w:t>
      2-бағанадағы 1, 2, 3, 4, 5, 6, 7 - жолдарда ӘАОЖ коды көрсетіледі/ в строках 1, 2, 3, 4, 5, 6, 7 в графе 2 указывается код КАТО;</w:t>
      </w:r>
      <w:r>
        <w:br/>
      </w:r>
      <w:r>
        <w:rPr>
          <w:rFonts w:ascii="Times New Roman"/>
          <w:b w:val="false"/>
          <w:i w:val="false"/>
          <w:color w:val="000000"/>
          <w:sz w:val="28"/>
        </w:rPr>
        <w:t>
      3-бағанадағы 1, 2, 3, 4, 5, 6, 7 - жолдарда шаруашылықтардың саны көрсетіледі/ в строках 1, 2, 3, 4, 5, 6, 7 в графе 3 указывается количество хозяйств;</w:t>
      </w:r>
      <w:r>
        <w:br/>
      </w:r>
      <w:r>
        <w:rPr>
          <w:rFonts w:ascii="Times New Roman"/>
          <w:b w:val="false"/>
          <w:i w:val="false"/>
          <w:color w:val="000000"/>
          <w:sz w:val="28"/>
        </w:rPr>
        <w:t>
      4-бағанадағы 1, 2, 3, 4, 5, 6, 7 - жолдарда асыл тұқымды түйелердің саны көрсетіледі/ в строках 1, 2, 3, 4, 5, 6, 7 в графе 4 указывается численность всего поголовья племенных верблюдов;</w:t>
      </w:r>
      <w:r>
        <w:br/>
      </w:r>
      <w:r>
        <w:rPr>
          <w:rFonts w:ascii="Times New Roman"/>
          <w:b w:val="false"/>
          <w:i w:val="false"/>
          <w:color w:val="000000"/>
          <w:sz w:val="28"/>
        </w:rPr>
        <w:t>
      5-бағанадағы 1, 2, 3, 4, 5, 6, 7 - жолдарда тұқымдығы бойынша бөлінген асыл тұқымды түйелердің саны, оның ішінде таза тұқымдылар көрсетіледі/в строках 1, 2, 3, 4, 5, 6, 7 в графе 5 указывается численность племенных верблюдов распределенные по породности из них чистопородные;</w:t>
      </w:r>
      <w:r>
        <w:br/>
      </w:r>
      <w:r>
        <w:rPr>
          <w:rFonts w:ascii="Times New Roman"/>
          <w:b w:val="false"/>
          <w:i w:val="false"/>
          <w:color w:val="000000"/>
          <w:sz w:val="28"/>
        </w:rPr>
        <w:t>
      6-бағанадағы 1, 2, 3, 4, 5, 6, 7-жолдарда асыл тұқымды түйелер будандарының саны көрсетіледі/ в строках 1, 2, 3, 4, 5, 6, 7 в графе 6 указывается численность помесей племенных верблюдов;</w:t>
      </w:r>
      <w:r>
        <w:br/>
      </w:r>
      <w:r>
        <w:rPr>
          <w:rFonts w:ascii="Times New Roman"/>
          <w:b w:val="false"/>
          <w:i w:val="false"/>
          <w:color w:val="000000"/>
          <w:sz w:val="28"/>
        </w:rPr>
        <w:t>
      7-бағанадағы 1, 2, 3, 4, 5 - жолдарда сыныптары бойынша бөлінген асыл тұқымды түйелердің саны көрсетіледі, оның ішінде – элита/ в строках 1, 2, 3, 4, 5 в графе 7 указывается численность племенных верблюдов распределеных по классам, из них – элита;</w:t>
      </w:r>
      <w:r>
        <w:br/>
      </w:r>
      <w:r>
        <w:rPr>
          <w:rFonts w:ascii="Times New Roman"/>
          <w:b w:val="false"/>
          <w:i w:val="false"/>
          <w:color w:val="000000"/>
          <w:sz w:val="28"/>
        </w:rPr>
        <w:t>
      8-бағанадағы 1, 2, 3, 4, 5 - жолдарда І сыныбы бойынша асыл тұқымды түйелердің саны көрсетіледі/ в строках 1, 2, 3, 4, 5 в графе 8 указывается численность племенных верблюдов по классу – I;</w:t>
      </w:r>
      <w:r>
        <w:br/>
      </w:r>
      <w:r>
        <w:rPr>
          <w:rFonts w:ascii="Times New Roman"/>
          <w:b w:val="false"/>
          <w:i w:val="false"/>
          <w:color w:val="000000"/>
          <w:sz w:val="28"/>
        </w:rPr>
        <w:t xml:space="preserve">
      9-бағанадағы 1, 2, 3 - жолдарда асыл тұқымды кітабында жазылған асыл тұқымды түйелердің саны көрсетіледі/ в строках 1, 2, 3 в графе 9 указывается численность племенных верблюдов записанных в племенной книге; </w:t>
      </w:r>
      <w:r>
        <w:br/>
      </w:r>
      <w:r>
        <w:rPr>
          <w:rFonts w:ascii="Times New Roman"/>
          <w:b w:val="false"/>
          <w:i w:val="false"/>
          <w:color w:val="000000"/>
          <w:sz w:val="28"/>
        </w:rPr>
        <w:t>
      10-бағанадағы 1, 2, 3 - жолдарда есепті жылы асыл тұқымды кітабында жазылған асыл тұқымды түйелердің саны көрсетіледі/ в строках 1, 2, 3 в графе 10 указывается численность племенных верблюдов записанных в племенной книге в отчетном году.</w:t>
      </w:r>
    </w:p>
    <w:bookmarkEnd w:id="114"/>
    <w:bookmarkStart w:name="z208" w:id="1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20-қосымша          </w:t>
      </w:r>
    </w:p>
    <w:bookmarkEnd w:id="115"/>
    <w:bookmarkStart w:name="z209" w:id="116"/>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20-қосымша           </w:t>
      </w:r>
    </w:p>
    <w:bookmarkEnd w:id="116"/>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10" w:id="117"/>
    <w:p>
      <w:pPr>
        <w:spacing w:after="0"/>
        <w:ind w:left="0"/>
        <w:jc w:val="left"/>
      </w:pPr>
      <w:r>
        <w:rPr>
          <w:rFonts w:ascii="Times New Roman"/>
          <w:b/>
          <w:i w:val="false"/>
          <w:color w:val="000000"/>
        </w:rPr>
        <w:t xml:space="preserve"> 
Асыл тұқымды құстардың мемлекеттік тіркелімі</w:t>
      </w:r>
      <w:r>
        <w:br/>
      </w:r>
      <w:r>
        <w:rPr>
          <w:rFonts w:ascii="Times New Roman"/>
          <w:b/>
          <w:i w:val="false"/>
          <w:color w:val="000000"/>
        </w:rPr>
        <w:t>
Государственный регистр племенных птиц</w:t>
      </w:r>
    </w:p>
    <w:bookmarkEnd w:id="117"/>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20 МТВ нысаны</w:t>
      </w:r>
      <w:r>
        <w:br/>
      </w:r>
      <w:r>
        <w:rPr>
          <w:rFonts w:ascii="Times New Roman"/>
          <w:b w:val="false"/>
          <w:i w:val="false"/>
          <w:color w:val="000000"/>
          <w:sz w:val="28"/>
        </w:rPr>
        <w:t>
Индекс Форма № 20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11" w:id="118"/>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18"/>
    <w:bookmarkStart w:name="z216" w:id="119"/>
    <w:p>
      <w:pPr>
        <w:spacing w:after="0"/>
        <w:ind w:left="0"/>
        <w:jc w:val="left"/>
      </w:pPr>
      <w:r>
        <w:rPr>
          <w:rFonts w:ascii="Times New Roman"/>
          <w:b/>
          <w:i w:val="false"/>
          <w:color w:val="000000"/>
        </w:rPr>
        <w:t xml:space="preserve"> 
Асыл тұқымды құстардың мемлекеттік тіркелімі</w:t>
      </w:r>
      <w:r>
        <w:br/>
      </w:r>
      <w:r>
        <w:rPr>
          <w:rFonts w:ascii="Times New Roman"/>
          <w:b/>
          <w:i w:val="false"/>
          <w:color w:val="000000"/>
        </w:rPr>
        <w:t>
Государственный регистр племенных птиц</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004"/>
        <w:gridCol w:w="1014"/>
        <w:gridCol w:w="1158"/>
        <w:gridCol w:w="1158"/>
        <w:gridCol w:w="1296"/>
        <w:gridCol w:w="1158"/>
        <w:gridCol w:w="1296"/>
        <w:gridCol w:w="1158"/>
        <w:gridCol w:w="1450"/>
      </w:tblGrid>
      <w:tr>
        <w:trPr>
          <w:trHeight w:val="360"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чистопородные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27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құстардың саны</w:t>
            </w:r>
            <w:r>
              <w:br/>
            </w:r>
            <w:r>
              <w:rPr>
                <w:rFonts w:ascii="Times New Roman"/>
                <w:b w:val="false"/>
                <w:i w:val="false"/>
                <w:color w:val="000000"/>
                <w:sz w:val="20"/>
              </w:rPr>
              <w:t>
Численность племенной птицы во всех категориях хозяйств</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барлық саны:</w:t>
            </w:r>
            <w:r>
              <w:br/>
            </w:r>
            <w:r>
              <w:rPr>
                <w:rFonts w:ascii="Times New Roman"/>
                <w:b w:val="false"/>
                <w:i w:val="false"/>
                <w:color w:val="000000"/>
                <w:sz w:val="20"/>
              </w:rPr>
              <w:t>
Итого птиц:</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әтештері</w:t>
            </w:r>
            <w:r>
              <w:br/>
            </w:r>
            <w:r>
              <w:rPr>
                <w:rFonts w:ascii="Times New Roman"/>
                <w:b w:val="false"/>
                <w:i w:val="false"/>
                <w:color w:val="000000"/>
                <w:sz w:val="20"/>
              </w:rPr>
              <w:t>
петухи родительского стада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мекиен-тауықтары</w:t>
            </w:r>
            <w:r>
              <w:br/>
            </w:r>
            <w:r>
              <w:rPr>
                <w:rFonts w:ascii="Times New Roman"/>
                <w:b w:val="false"/>
                <w:i w:val="false"/>
                <w:color w:val="000000"/>
                <w:sz w:val="20"/>
              </w:rPr>
              <w:t>
куры-несушки родительского стада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6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от 2 до 6 месяцев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до 2 месяцев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барлық саны:</w:t>
            </w:r>
            <w:r>
              <w:br/>
            </w:r>
            <w:r>
              <w:rPr>
                <w:rFonts w:ascii="Times New Roman"/>
                <w:b w:val="false"/>
                <w:i w:val="false"/>
                <w:color w:val="000000"/>
                <w:sz w:val="20"/>
              </w:rPr>
              <w:t>
Итого птиц:</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әтештері</w:t>
            </w:r>
            <w:r>
              <w:br/>
            </w:r>
            <w:r>
              <w:rPr>
                <w:rFonts w:ascii="Times New Roman"/>
                <w:b w:val="false"/>
                <w:i w:val="false"/>
                <w:color w:val="000000"/>
                <w:sz w:val="20"/>
              </w:rPr>
              <w:t>
петухи родительского стада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мекиен-тауықтары</w:t>
            </w:r>
            <w:r>
              <w:br/>
            </w:r>
            <w:r>
              <w:rPr>
                <w:rFonts w:ascii="Times New Roman"/>
                <w:b w:val="false"/>
                <w:i w:val="false"/>
                <w:color w:val="000000"/>
                <w:sz w:val="20"/>
              </w:rPr>
              <w:t>
куры-несушки родительского стада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6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от 2 до 6 месяцев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етті және етті-жұмыртқалы тұқым жас тауықтары</w:t>
            </w:r>
            <w:r>
              <w:br/>
            </w:r>
            <w:r>
              <w:rPr>
                <w:rFonts w:ascii="Times New Roman"/>
                <w:b w:val="false"/>
                <w:i w:val="false"/>
                <w:color w:val="000000"/>
                <w:sz w:val="20"/>
              </w:rPr>
              <w:t>
молодняк кур мясных и мясо-яичных пород до 2 месяцев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17" w:id="120"/>
    <w:p>
      <w:pPr>
        <w:spacing w:after="0"/>
        <w:ind w:left="0"/>
        <w:jc w:val="both"/>
      </w:pPr>
      <w:r>
        <w:rPr>
          <w:rFonts w:ascii="Times New Roman"/>
          <w:b w:val="false"/>
          <w:i w:val="false"/>
          <w:color w:val="000000"/>
          <w:sz w:val="28"/>
        </w:rPr>
        <w:t>
      Ескертпе/Примечание: Асыл тұқымды құстардың мемлекеттік тіркелімінің нысандарын толтыру бойынша түсіндірме/Пояснение по заполнению форм государственного регистра племенных птиц</w:t>
      </w:r>
      <w:r>
        <w:br/>
      </w:r>
      <w:r>
        <w:rPr>
          <w:rFonts w:ascii="Times New Roman"/>
          <w:b w:val="false"/>
          <w:i w:val="false"/>
          <w:color w:val="000000"/>
          <w:sz w:val="28"/>
        </w:rPr>
        <w:t>
      № 20 МТВ нысаны мынадай түрде толтырылады/ Форма № 20 –ВГР заполняется следующим образом:</w:t>
      </w:r>
      <w:r>
        <w:br/>
      </w:r>
      <w:r>
        <w:rPr>
          <w:rFonts w:ascii="Times New Roman"/>
          <w:b w:val="false"/>
          <w:i w:val="false"/>
          <w:color w:val="000000"/>
          <w:sz w:val="28"/>
        </w:rPr>
        <w:t>
      1-бағанадағы 1, 2, 3, 4, 5 - жолдарда облыстың (ауданның) атауы көрсетіледі/в строках 1, 2, 3, 4, 5в графе 1 указывается наименование области (района);</w:t>
      </w:r>
      <w:r>
        <w:br/>
      </w:r>
      <w:r>
        <w:rPr>
          <w:rFonts w:ascii="Times New Roman"/>
          <w:b w:val="false"/>
          <w:i w:val="false"/>
          <w:color w:val="000000"/>
          <w:sz w:val="28"/>
        </w:rPr>
        <w:t>
      2-бағанадағы 1, 2, 3, 4, 5 - жолдарда ӘАОЖ коды көрсетіледі/ в строках1, 2, 3, 4, 5в графе 2 указывается код КАТО;</w:t>
      </w:r>
      <w:r>
        <w:br/>
      </w:r>
      <w:r>
        <w:rPr>
          <w:rFonts w:ascii="Times New Roman"/>
          <w:b w:val="false"/>
          <w:i w:val="false"/>
          <w:color w:val="000000"/>
          <w:sz w:val="28"/>
        </w:rPr>
        <w:t>
      3-бағанадағы 1, 2, 3, 4, 5 - жолдарда шаруашылықтардың саны көрсетіледі/в строках 1, 2, 3, 4, 5в графе 3 указывается количество хозяйств;</w:t>
      </w:r>
      <w:r>
        <w:br/>
      </w:r>
      <w:r>
        <w:rPr>
          <w:rFonts w:ascii="Times New Roman"/>
          <w:b w:val="false"/>
          <w:i w:val="false"/>
          <w:color w:val="000000"/>
          <w:sz w:val="28"/>
        </w:rPr>
        <w:t>
      4-бағанадағы 1, 2, 3, 4, 5 - жолдарда асыл тұқымды құстардың саны көрсетіледі/в строках 1, 2, 3, 4, 5в графе 4 указывается численность всего поголовья племенных птиц;</w:t>
      </w:r>
      <w:r>
        <w:br/>
      </w:r>
      <w:r>
        <w:rPr>
          <w:rFonts w:ascii="Times New Roman"/>
          <w:b w:val="false"/>
          <w:i w:val="false"/>
          <w:color w:val="000000"/>
          <w:sz w:val="28"/>
        </w:rPr>
        <w:t>
      5-бағанадағы 1, 2, 3, 4, 5 - жолдарда тұқымдығы бойынша бөлінген асыл тұқымды құстардың саны, оның ішінде таза тұқымдылар көрсетіледі/в строках 1, 2, 3, 4, 5в графе 5 указывается численность племенных птиц распределенные по породности из них чистопородные;</w:t>
      </w:r>
      <w:r>
        <w:br/>
      </w:r>
      <w:r>
        <w:rPr>
          <w:rFonts w:ascii="Times New Roman"/>
          <w:b w:val="false"/>
          <w:i w:val="false"/>
          <w:color w:val="000000"/>
          <w:sz w:val="28"/>
        </w:rPr>
        <w:t>
      6-бағанадағы 1, 2, 3, 4, 5 - жолдарда асыл тұқымды құстар будандарының саны көрсетіледі/в строках 1, 2, 3, 4, 5в графе 6 указывается численность помесей племенных птиц;</w:t>
      </w:r>
      <w:r>
        <w:br/>
      </w:r>
      <w:r>
        <w:rPr>
          <w:rFonts w:ascii="Times New Roman"/>
          <w:b w:val="false"/>
          <w:i w:val="false"/>
          <w:color w:val="000000"/>
          <w:sz w:val="28"/>
        </w:rPr>
        <w:t>
      7-бағанадағы 1, 2, 3, 4 - жолдарда сыныптары бойынша бөлінген асыл тұқымды құстардың саны көрсетіледі, оның ішінде – элита/в строках 1, 2, 3, 4 в графе 7 указывается численность племенных птиц распределеных по классам, из них – элита;</w:t>
      </w:r>
      <w:r>
        <w:br/>
      </w:r>
      <w:r>
        <w:rPr>
          <w:rFonts w:ascii="Times New Roman"/>
          <w:b w:val="false"/>
          <w:i w:val="false"/>
          <w:color w:val="000000"/>
          <w:sz w:val="28"/>
        </w:rPr>
        <w:t>
      8-бағанадағы 1, 2, 3, 4 - жолдарда I сыныбы бойынша асыл тұқымды құстардың саны көрсетіледі/в строках 1, 2, 3, 4 в графе 8 указывается численность племенных птиц по классу – I.</w:t>
      </w:r>
    </w:p>
    <w:bookmarkEnd w:id="120"/>
    <w:bookmarkStart w:name="z218"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21-қосымша          </w:t>
      </w:r>
    </w:p>
    <w:bookmarkEnd w:id="121"/>
    <w:bookmarkStart w:name="z219" w:id="122"/>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21-қосымша            </w:t>
      </w:r>
    </w:p>
    <w:bookmarkEnd w:id="122"/>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20" w:id="123"/>
    <w:p>
      <w:pPr>
        <w:spacing w:after="0"/>
        <w:ind w:left="0"/>
        <w:jc w:val="left"/>
      </w:pPr>
      <w:r>
        <w:rPr>
          <w:rFonts w:ascii="Times New Roman"/>
          <w:b/>
          <w:i w:val="false"/>
          <w:color w:val="000000"/>
        </w:rPr>
        <w:t xml:space="preserve"> 
Асыл тұқымды түйеқұстардың мемлекеттік тіркелімі</w:t>
      </w:r>
      <w:r>
        <w:br/>
      </w:r>
      <w:r>
        <w:rPr>
          <w:rFonts w:ascii="Times New Roman"/>
          <w:b/>
          <w:i w:val="false"/>
          <w:color w:val="000000"/>
        </w:rPr>
        <w:t>
Государственный регистр племенных страусов</w:t>
      </w:r>
    </w:p>
    <w:bookmarkEnd w:id="123"/>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21 МТВ нысаны</w:t>
      </w:r>
      <w:r>
        <w:br/>
      </w:r>
      <w:r>
        <w:rPr>
          <w:rFonts w:ascii="Times New Roman"/>
          <w:b w:val="false"/>
          <w:i w:val="false"/>
          <w:color w:val="000000"/>
          <w:sz w:val="28"/>
        </w:rPr>
        <w:t>
Индекс Форма № 21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21" w:id="124"/>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24"/>
    <w:bookmarkStart w:name="z226" w:id="125"/>
    <w:p>
      <w:pPr>
        <w:spacing w:after="0"/>
        <w:ind w:left="0"/>
        <w:jc w:val="left"/>
      </w:pPr>
      <w:r>
        <w:rPr>
          <w:rFonts w:ascii="Times New Roman"/>
          <w:b/>
          <w:i w:val="false"/>
          <w:color w:val="000000"/>
        </w:rPr>
        <w:t xml:space="preserve"> 
Асыл тұқымды түйеқұстардың мемлекеттік тіркелімі</w:t>
      </w:r>
      <w:r>
        <w:br/>
      </w:r>
      <w:r>
        <w:rPr>
          <w:rFonts w:ascii="Times New Roman"/>
          <w:b/>
          <w:i w:val="false"/>
          <w:color w:val="000000"/>
        </w:rPr>
        <w:t>
Государственный регистр племенных страусов</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1400"/>
        <w:gridCol w:w="844"/>
        <w:gridCol w:w="1"/>
        <w:gridCol w:w="1"/>
        <w:gridCol w:w="683"/>
        <w:gridCol w:w="1"/>
        <w:gridCol w:w="1116"/>
        <w:gridCol w:w="1"/>
        <w:gridCol w:w="1"/>
        <w:gridCol w:w="1102"/>
        <w:gridCol w:w="1251"/>
        <w:gridCol w:w="1117"/>
        <w:gridCol w:w="833"/>
        <w:gridCol w:w="1311"/>
      </w:tblGrid>
      <w:tr>
        <w:trPr>
          <w:trHeight w:val="360" w:hRule="atLeast"/>
        </w:trPr>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 бойынша, бас</w:t>
            </w:r>
            <w:r>
              <w:br/>
            </w:r>
            <w:r>
              <w:rPr>
                <w:rFonts w:ascii="Times New Roman"/>
                <w:b w:val="false"/>
                <w:i w:val="false"/>
                <w:color w:val="000000"/>
                <w:sz w:val="20"/>
              </w:rPr>
              <w:t>
по породности,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тазатұқымды</w:t>
            </w:r>
            <w:r>
              <w:br/>
            </w:r>
            <w:r>
              <w:rPr>
                <w:rFonts w:ascii="Times New Roman"/>
                <w:b w:val="false"/>
                <w:i w:val="false"/>
                <w:color w:val="000000"/>
                <w:sz w:val="20"/>
              </w:rPr>
              <w:t>
чистопородные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түйеқұстардың саны</w:t>
            </w:r>
            <w:r>
              <w:br/>
            </w:r>
            <w:r>
              <w:rPr>
                <w:rFonts w:ascii="Times New Roman"/>
                <w:b w:val="false"/>
                <w:i w:val="false"/>
                <w:color w:val="000000"/>
                <w:sz w:val="20"/>
              </w:rPr>
              <w:t>
Численность племенной птицы во всех категориях хозяйств</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Түйеқұстың барлық саны:</w:t>
            </w:r>
            <w:r>
              <w:br/>
            </w:r>
            <w:r>
              <w:rPr>
                <w:rFonts w:ascii="Times New Roman"/>
                <w:b w:val="false"/>
                <w:i w:val="false"/>
                <w:color w:val="000000"/>
                <w:sz w:val="20"/>
              </w:rPr>
              <w:t>
Итого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түйеқұстар</w:t>
            </w:r>
            <w:r>
              <w:br/>
            </w:r>
            <w:r>
              <w:rPr>
                <w:rFonts w:ascii="Times New Roman"/>
                <w:b w:val="false"/>
                <w:i w:val="false"/>
                <w:color w:val="000000"/>
                <w:sz w:val="20"/>
              </w:rPr>
              <w:t>
самцы-производители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мекиен түйеқұстар</w:t>
            </w:r>
            <w:r>
              <w:br/>
            </w:r>
            <w:r>
              <w:rPr>
                <w:rFonts w:ascii="Times New Roman"/>
                <w:b w:val="false"/>
                <w:i w:val="false"/>
                <w:color w:val="000000"/>
                <w:sz w:val="20"/>
              </w:rPr>
              <w:t>
самки-несушки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xml:space="preserve">
самцы страусов старше 2 лет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самки страусов старше 2 лет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түйеқұстардың аталықтары</w:t>
            </w:r>
            <w:r>
              <w:br/>
            </w:r>
            <w:r>
              <w:rPr>
                <w:rFonts w:ascii="Times New Roman"/>
                <w:b w:val="false"/>
                <w:i w:val="false"/>
                <w:color w:val="000000"/>
                <w:sz w:val="20"/>
              </w:rPr>
              <w:t xml:space="preserve">
самцы страусов от 1 до 2 лет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аталық түйеқұстар</w:t>
            </w:r>
            <w:r>
              <w:br/>
            </w:r>
            <w:r>
              <w:rPr>
                <w:rFonts w:ascii="Times New Roman"/>
                <w:b w:val="false"/>
                <w:i w:val="false"/>
                <w:color w:val="000000"/>
                <w:sz w:val="20"/>
              </w:rPr>
              <w:t>
самки страусов от 1 до 2 лет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жас түйеқұстар</w:t>
            </w:r>
            <w:r>
              <w:br/>
            </w:r>
            <w:r>
              <w:rPr>
                <w:rFonts w:ascii="Times New Roman"/>
                <w:b w:val="false"/>
                <w:i w:val="false"/>
                <w:color w:val="000000"/>
                <w:sz w:val="20"/>
              </w:rPr>
              <w:t>
молодняк страусов до 1 года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Түйеқұстың барлық саны:</w:t>
            </w:r>
            <w:r>
              <w:br/>
            </w:r>
            <w:r>
              <w:rPr>
                <w:rFonts w:ascii="Times New Roman"/>
                <w:b w:val="false"/>
                <w:i w:val="false"/>
                <w:color w:val="000000"/>
                <w:sz w:val="20"/>
              </w:rPr>
              <w:t>
Итого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түйеқұстар</w:t>
            </w:r>
            <w:r>
              <w:br/>
            </w:r>
            <w:r>
              <w:rPr>
                <w:rFonts w:ascii="Times New Roman"/>
                <w:b w:val="false"/>
                <w:i w:val="false"/>
                <w:color w:val="000000"/>
                <w:sz w:val="20"/>
              </w:rPr>
              <w:t>
самцы-производители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мекиен түйеқұстар</w:t>
            </w:r>
            <w:r>
              <w:br/>
            </w:r>
            <w:r>
              <w:rPr>
                <w:rFonts w:ascii="Times New Roman"/>
                <w:b w:val="false"/>
                <w:i w:val="false"/>
                <w:color w:val="000000"/>
                <w:sz w:val="20"/>
              </w:rPr>
              <w:t>
самки-несушки страусов</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xml:space="preserve">
самцы страусов старше 2 лет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 аталық түйеқұстар</w:t>
            </w:r>
            <w:r>
              <w:br/>
            </w:r>
            <w:r>
              <w:rPr>
                <w:rFonts w:ascii="Times New Roman"/>
                <w:b w:val="false"/>
                <w:i w:val="false"/>
                <w:color w:val="000000"/>
                <w:sz w:val="20"/>
              </w:rPr>
              <w:t>
самки страусов старше 2 лет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түйеқұстардың аталықтары</w:t>
            </w:r>
            <w:r>
              <w:br/>
            </w:r>
            <w:r>
              <w:rPr>
                <w:rFonts w:ascii="Times New Roman"/>
                <w:b w:val="false"/>
                <w:i w:val="false"/>
                <w:color w:val="000000"/>
                <w:sz w:val="20"/>
              </w:rPr>
              <w:t>
самцы страусов от 1 до 2 лет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аталық түйеқұстар</w:t>
            </w:r>
            <w:r>
              <w:br/>
            </w:r>
            <w:r>
              <w:rPr>
                <w:rFonts w:ascii="Times New Roman"/>
                <w:b w:val="false"/>
                <w:i w:val="false"/>
                <w:color w:val="000000"/>
                <w:sz w:val="20"/>
              </w:rPr>
              <w:t>
самки страусов от 1 до 2 лет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жас түйеқұстар</w:t>
            </w:r>
            <w:r>
              <w:br/>
            </w:r>
            <w:r>
              <w:rPr>
                <w:rFonts w:ascii="Times New Roman"/>
                <w:b w:val="false"/>
                <w:i w:val="false"/>
                <w:color w:val="000000"/>
                <w:sz w:val="20"/>
              </w:rPr>
              <w:t>
молодняк страусов до 1 года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27" w:id="126"/>
    <w:p>
      <w:pPr>
        <w:spacing w:after="0"/>
        <w:ind w:left="0"/>
        <w:jc w:val="both"/>
      </w:pPr>
      <w:r>
        <w:rPr>
          <w:rFonts w:ascii="Times New Roman"/>
          <w:b w:val="false"/>
          <w:i w:val="false"/>
          <w:color w:val="000000"/>
          <w:sz w:val="28"/>
        </w:rPr>
        <w:t>
      Ескертпе/Примечание: Асыл тұқымды түйеқұстардың мемлекеттік тіркелімінің нысандарын толтыру бойынша түсіндірме/ Пояснение по заполнению форм государственного регистра племенных страусов</w:t>
      </w:r>
      <w:r>
        <w:br/>
      </w:r>
      <w:r>
        <w:rPr>
          <w:rFonts w:ascii="Times New Roman"/>
          <w:b w:val="false"/>
          <w:i w:val="false"/>
          <w:color w:val="000000"/>
          <w:sz w:val="28"/>
        </w:rPr>
        <w:t>
      № 21МТВ нысаны мынадай түрде толтырылады/ Форма № 21 –ВГР заполняется следующим образом:</w:t>
      </w:r>
      <w:r>
        <w:br/>
      </w:r>
      <w:r>
        <w:rPr>
          <w:rFonts w:ascii="Times New Roman"/>
          <w:b w:val="false"/>
          <w:i w:val="false"/>
          <w:color w:val="000000"/>
          <w:sz w:val="28"/>
        </w:rPr>
        <w:t>
      1-бағанадағы 1, 2, 3, 4, 5, 6, 7, 8 - жолдарда облыстың (ауданның) атауы көрсетіледі/в строках 1, 2, 3, 4, 5, 6, 7, 8 в графе 1 указывается наименование области (района);</w:t>
      </w:r>
      <w:r>
        <w:br/>
      </w:r>
      <w:r>
        <w:rPr>
          <w:rFonts w:ascii="Times New Roman"/>
          <w:b w:val="false"/>
          <w:i w:val="false"/>
          <w:color w:val="000000"/>
          <w:sz w:val="28"/>
        </w:rPr>
        <w:t>
      2-бағанадағы 1, 2, 3, 4, 5, 6, 7, 8 - жолдарда ӘАОЖ коды көрсетіледі/в строках 1, 2, 3, 4, 5, 6, 7, 8 в графе 2 указывается код КАТО;</w:t>
      </w:r>
      <w:r>
        <w:br/>
      </w:r>
      <w:r>
        <w:rPr>
          <w:rFonts w:ascii="Times New Roman"/>
          <w:b w:val="false"/>
          <w:i w:val="false"/>
          <w:color w:val="000000"/>
          <w:sz w:val="28"/>
        </w:rPr>
        <w:t>
      3-бағанадағы 1, 2, 3, 4, 5, 6, 7, 8 - жолдарда шаруашылықтардың саны көрсетіледі/в строках 1, 2, 3, 4, 5, 6, 7, 8 в графе 3 указывается количество хозяйств;</w:t>
      </w:r>
      <w:r>
        <w:br/>
      </w:r>
      <w:r>
        <w:rPr>
          <w:rFonts w:ascii="Times New Roman"/>
          <w:b w:val="false"/>
          <w:i w:val="false"/>
          <w:color w:val="000000"/>
          <w:sz w:val="28"/>
        </w:rPr>
        <w:t>
      4-бағанадағы 1, 2, 3, 4, 5, 6, 7, 8 - жолдарда асыл тұқымды түйеқұстардың саны көрсетіледі/в строках 1, 2, 3, 4, 5, 6, 7, 8 в графе 4 указывается численность всего поголовья племенныхстраусов;</w:t>
      </w:r>
      <w:r>
        <w:br/>
      </w:r>
      <w:r>
        <w:rPr>
          <w:rFonts w:ascii="Times New Roman"/>
          <w:b w:val="false"/>
          <w:i w:val="false"/>
          <w:color w:val="000000"/>
          <w:sz w:val="28"/>
        </w:rPr>
        <w:t>
      5-бағанадағы 1, 2, 3, 4, 5, 6, 7, 8 - жолдарда тұқымдығы бойынша бөлінген асыл тұқымды түйеқұстардың саны, оның ішінде таза тұқымдылар көрсетіледі/в строках 1, 2, 3, 4, 5, 6, 7, 8 в графе 5 указывается численность племенных страусов распределенные по породности из них чистопородные;</w:t>
      </w:r>
      <w:r>
        <w:br/>
      </w:r>
      <w:r>
        <w:rPr>
          <w:rFonts w:ascii="Times New Roman"/>
          <w:b w:val="false"/>
          <w:i w:val="false"/>
          <w:color w:val="000000"/>
          <w:sz w:val="28"/>
        </w:rPr>
        <w:t>
      6-бағанадағы 1, 2, 3, 4, 5, 6, 7, 8 - жолдарда асыл тұқымды түйеқұстар будандарының саны көрсетіледі/в строках 1, 2, 3, 4, 5, 6, 7, 8 в графе 6 указывается численность помесей племенных страусов;</w:t>
      </w:r>
      <w:r>
        <w:br/>
      </w:r>
      <w:r>
        <w:rPr>
          <w:rFonts w:ascii="Times New Roman"/>
          <w:b w:val="false"/>
          <w:i w:val="false"/>
          <w:color w:val="000000"/>
          <w:sz w:val="28"/>
        </w:rPr>
        <w:t>
      7-бағанадағы 1, 2, 3, 4, 5, 6, 7 - жолдарда элита кешенді сыныптары бойынша асыл тұқымды түйеқұстардың саны көрсетіледі/ в строках 1, 2, 3, 4, 5, 6, 7 в графе 7 указывается численность племенных страусов распределеных по классам, из них – элита;</w:t>
      </w:r>
      <w:r>
        <w:br/>
      </w:r>
      <w:r>
        <w:rPr>
          <w:rFonts w:ascii="Times New Roman"/>
          <w:b w:val="false"/>
          <w:i w:val="false"/>
          <w:color w:val="000000"/>
          <w:sz w:val="28"/>
        </w:rPr>
        <w:t>
      8-бағанадағы 1, 2, 3, 4, 5, 6, 7- жолдарда I сыныбы құрамына асыл тұқымды түйеқұстардың саны көрсетіледі/ в строках 1, 2, 3, 4, 5, 6, 7 в графе 8 указывается численность племенных страусов по классу – I.</w:t>
      </w:r>
    </w:p>
    <w:bookmarkEnd w:id="126"/>
    <w:bookmarkStart w:name="z228" w:id="1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22-қосымша          </w:t>
      </w:r>
    </w:p>
    <w:bookmarkEnd w:id="127"/>
    <w:bookmarkStart w:name="z229" w:id="128"/>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22-қосымша            </w:t>
      </w:r>
    </w:p>
    <w:bookmarkEnd w:id="128"/>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30" w:id="129"/>
    <w:p>
      <w:pPr>
        <w:spacing w:after="0"/>
        <w:ind w:left="0"/>
        <w:jc w:val="left"/>
      </w:pPr>
      <w:r>
        <w:rPr>
          <w:rFonts w:ascii="Times New Roman"/>
          <w:b/>
          <w:i w:val="false"/>
          <w:color w:val="000000"/>
        </w:rPr>
        <w:t xml:space="preserve"> 
Асыл тұқымды маралдардың мемлекеттік тіркелімі</w:t>
      </w:r>
      <w:r>
        <w:br/>
      </w:r>
      <w:r>
        <w:rPr>
          <w:rFonts w:ascii="Times New Roman"/>
          <w:b/>
          <w:i w:val="false"/>
          <w:color w:val="000000"/>
        </w:rPr>
        <w:t>
Государственный регистр племенных маралов</w:t>
      </w:r>
    </w:p>
    <w:bookmarkEnd w:id="129"/>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22 МТВ нысаны</w:t>
      </w:r>
      <w:r>
        <w:br/>
      </w:r>
      <w:r>
        <w:rPr>
          <w:rFonts w:ascii="Times New Roman"/>
          <w:b w:val="false"/>
          <w:i w:val="false"/>
          <w:color w:val="000000"/>
          <w:sz w:val="28"/>
        </w:rPr>
        <w:t>
Индекс Форма № 22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31" w:id="130"/>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30"/>
    <w:bookmarkStart w:name="z236" w:id="131"/>
    <w:p>
      <w:pPr>
        <w:spacing w:after="0"/>
        <w:ind w:left="0"/>
        <w:jc w:val="left"/>
      </w:pPr>
      <w:r>
        <w:rPr>
          <w:rFonts w:ascii="Times New Roman"/>
          <w:b/>
          <w:i w:val="false"/>
          <w:color w:val="000000"/>
        </w:rPr>
        <w:t xml:space="preserve"> 
Асыл тұқымды маралдардың мемлекеттік тіркелімі</w:t>
      </w:r>
      <w:r>
        <w:br/>
      </w:r>
      <w:r>
        <w:rPr>
          <w:rFonts w:ascii="Times New Roman"/>
          <w:b/>
          <w:i w:val="false"/>
          <w:color w:val="000000"/>
        </w:rPr>
        <w:t>
Государственный регистр племенных маралов</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533"/>
        <w:gridCol w:w="285"/>
        <w:gridCol w:w="553"/>
        <w:gridCol w:w="693"/>
        <w:gridCol w:w="913"/>
        <w:gridCol w:w="453"/>
        <w:gridCol w:w="513"/>
        <w:gridCol w:w="2558"/>
        <w:gridCol w:w="1293"/>
        <w:gridCol w:w="2293"/>
      </w:tblGrid>
      <w:tr>
        <w:trPr>
          <w:trHeight w:val="315"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Код КАТО</w:t>
            </w: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тұқымдық кітабында жазылғаны</w:t>
            </w:r>
            <w:r>
              <w:br/>
            </w:r>
            <w:r>
              <w:rPr>
                <w:rFonts w:ascii="Times New Roman"/>
                <w:b w:val="false"/>
                <w:i w:val="false"/>
                <w:color w:val="000000"/>
                <w:sz w:val="20"/>
              </w:rPr>
              <w:t>
Из наличия записано в племенной книге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маралдардың саны</w:t>
            </w:r>
            <w:r>
              <w:br/>
            </w:r>
            <w:r>
              <w:rPr>
                <w:rFonts w:ascii="Times New Roman"/>
                <w:b w:val="false"/>
                <w:i w:val="false"/>
                <w:color w:val="000000"/>
                <w:sz w:val="20"/>
              </w:rPr>
              <w:t>
Численность племенных маралов во всех категориях хозяйств</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Маралдың барлық саны:</w:t>
            </w:r>
            <w:r>
              <w:br/>
            </w:r>
            <w:r>
              <w:rPr>
                <w:rFonts w:ascii="Times New Roman"/>
                <w:b w:val="false"/>
                <w:i w:val="false"/>
                <w:color w:val="000000"/>
                <w:sz w:val="20"/>
              </w:rPr>
              <w:t>
Итого маралов: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маралдардың бұқалары</w:t>
            </w:r>
            <w:r>
              <w:br/>
            </w:r>
            <w:r>
              <w:rPr>
                <w:rFonts w:ascii="Times New Roman"/>
                <w:b w:val="false"/>
                <w:i w:val="false"/>
                <w:color w:val="000000"/>
                <w:sz w:val="20"/>
              </w:rPr>
              <w:t>
рогачи маралов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маралдар</w:t>
            </w:r>
            <w:r>
              <w:br/>
            </w:r>
            <w:r>
              <w:rPr>
                <w:rFonts w:ascii="Times New Roman"/>
                <w:b w:val="false"/>
                <w:i w:val="false"/>
                <w:color w:val="000000"/>
                <w:sz w:val="20"/>
              </w:rPr>
              <w:t>
маралухи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маралдар</w:t>
            </w:r>
            <w:r>
              <w:br/>
            </w:r>
            <w:r>
              <w:rPr>
                <w:rFonts w:ascii="Times New Roman"/>
                <w:b w:val="false"/>
                <w:i w:val="false"/>
                <w:color w:val="000000"/>
                <w:sz w:val="20"/>
              </w:rPr>
              <w:t>
перворожки маралов от 2 до 3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маралдар</w:t>
            </w:r>
            <w:r>
              <w:br/>
            </w:r>
            <w:r>
              <w:rPr>
                <w:rFonts w:ascii="Times New Roman"/>
                <w:b w:val="false"/>
                <w:i w:val="false"/>
                <w:color w:val="000000"/>
                <w:sz w:val="20"/>
              </w:rPr>
              <w:t>
маралушки от 1,5 до 3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маралдар</w:t>
            </w:r>
            <w:r>
              <w:br/>
            </w:r>
            <w:r>
              <w:rPr>
                <w:rFonts w:ascii="Times New Roman"/>
                <w:b w:val="false"/>
                <w:i w:val="false"/>
                <w:color w:val="000000"/>
                <w:sz w:val="20"/>
              </w:rPr>
              <w:t>
сайки маралов от 1,5 до 2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маралята до 1,5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Маралдың барлық саны:</w:t>
            </w:r>
            <w:r>
              <w:br/>
            </w:r>
            <w:r>
              <w:rPr>
                <w:rFonts w:ascii="Times New Roman"/>
                <w:b w:val="false"/>
                <w:i w:val="false"/>
                <w:color w:val="000000"/>
                <w:sz w:val="20"/>
              </w:rPr>
              <w:t>
Итого маралов: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маралдардың бұқалары</w:t>
            </w:r>
            <w:r>
              <w:br/>
            </w:r>
            <w:r>
              <w:rPr>
                <w:rFonts w:ascii="Times New Roman"/>
                <w:b w:val="false"/>
                <w:i w:val="false"/>
                <w:color w:val="000000"/>
                <w:sz w:val="20"/>
              </w:rPr>
              <w:t>
рогачи маралов</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маралдар</w:t>
            </w:r>
            <w:r>
              <w:br/>
            </w:r>
            <w:r>
              <w:rPr>
                <w:rFonts w:ascii="Times New Roman"/>
                <w:b w:val="false"/>
                <w:i w:val="false"/>
                <w:color w:val="000000"/>
                <w:sz w:val="20"/>
              </w:rPr>
              <w:t>
маралухи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маралдар</w:t>
            </w:r>
            <w:r>
              <w:br/>
            </w:r>
            <w:r>
              <w:rPr>
                <w:rFonts w:ascii="Times New Roman"/>
                <w:b w:val="false"/>
                <w:i w:val="false"/>
                <w:color w:val="000000"/>
                <w:sz w:val="20"/>
              </w:rPr>
              <w:t>
перворожки маралов от 2 до 3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маралдар</w:t>
            </w:r>
            <w:r>
              <w:br/>
            </w:r>
            <w:r>
              <w:rPr>
                <w:rFonts w:ascii="Times New Roman"/>
                <w:b w:val="false"/>
                <w:i w:val="false"/>
                <w:color w:val="000000"/>
                <w:sz w:val="20"/>
              </w:rPr>
              <w:t>
маралушки от 1,5 до 3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маралдар</w:t>
            </w:r>
            <w:r>
              <w:br/>
            </w:r>
            <w:r>
              <w:rPr>
                <w:rFonts w:ascii="Times New Roman"/>
                <w:b w:val="false"/>
                <w:i w:val="false"/>
                <w:color w:val="000000"/>
                <w:sz w:val="20"/>
              </w:rPr>
              <w:t>
сайки маралов от 1,5 до 2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маралята до 1,5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 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37" w:id="132"/>
    <w:p>
      <w:pPr>
        <w:spacing w:after="0"/>
        <w:ind w:left="0"/>
        <w:jc w:val="both"/>
      </w:pPr>
      <w:r>
        <w:rPr>
          <w:rFonts w:ascii="Times New Roman"/>
          <w:b w:val="false"/>
          <w:i w:val="false"/>
          <w:color w:val="000000"/>
          <w:sz w:val="28"/>
        </w:rPr>
        <w:t>
      Ескертпе/Примечание: Асыл тұқымды маралдарды мемлекеттік тіркелімінің нысандарын толтыру бойынша түсіндірме/Пояснение по заполнению форм государственного регистра племенных маралов</w:t>
      </w:r>
      <w:r>
        <w:br/>
      </w:r>
      <w:r>
        <w:rPr>
          <w:rFonts w:ascii="Times New Roman"/>
          <w:b w:val="false"/>
          <w:i w:val="false"/>
          <w:color w:val="000000"/>
          <w:sz w:val="28"/>
        </w:rPr>
        <w:t>
      № 22МТВ нысаны мынадай түрде толтырылады/ Форма № 22–ВГР заполняется следующим образом:</w:t>
      </w:r>
      <w:r>
        <w:br/>
      </w:r>
      <w:r>
        <w:rPr>
          <w:rFonts w:ascii="Times New Roman"/>
          <w:b w:val="false"/>
          <w:i w:val="false"/>
          <w:color w:val="000000"/>
          <w:sz w:val="28"/>
        </w:rPr>
        <w:t>
      1-бағанадағы 1, 2, 3, 4, 5, 6, 7 – жолдарда облыстың (ауданның) атауы көрсетіледі/в строках 1, 2, 3, 4, 5, 6, 7 в графе 1 указывается наименование области (района);</w:t>
      </w:r>
      <w:r>
        <w:br/>
      </w:r>
      <w:r>
        <w:rPr>
          <w:rFonts w:ascii="Times New Roman"/>
          <w:b w:val="false"/>
          <w:i w:val="false"/>
          <w:color w:val="000000"/>
          <w:sz w:val="28"/>
        </w:rPr>
        <w:t>
      2-бағанадағы 1, 2, 3, 4, 5, 6, 7 - жолдарда ӘАОЖ коды көрсетіледі/в строках 1, 2, 3, 4, 5, 6, 7 в графе 2 указывается код КАТО;</w:t>
      </w:r>
      <w:r>
        <w:br/>
      </w:r>
      <w:r>
        <w:rPr>
          <w:rFonts w:ascii="Times New Roman"/>
          <w:b w:val="false"/>
          <w:i w:val="false"/>
          <w:color w:val="000000"/>
          <w:sz w:val="28"/>
        </w:rPr>
        <w:t>
      3-бағанадағы 1, 2, 3, 4, 5, 6, 7 - жолдарда шаруашылықтардың саны көрсетіледі/в строках 1, 2, 3, 4, 5, 6, 7 в графе 3 указывается количество хозяйств;</w:t>
      </w:r>
      <w:r>
        <w:br/>
      </w:r>
      <w:r>
        <w:rPr>
          <w:rFonts w:ascii="Times New Roman"/>
          <w:b w:val="false"/>
          <w:i w:val="false"/>
          <w:color w:val="000000"/>
          <w:sz w:val="28"/>
        </w:rPr>
        <w:t>
      4-бағанадағы 1, 2, 3, 4, 5, 6, 7 - жолдарда асыл тұқымды маралдардың саны көрсетіледі/в строках 1, 2, 3, 4, 5, 6, 7 в графе 4 указывается численность всего поголовья племенных маралов;</w:t>
      </w:r>
      <w:r>
        <w:br/>
      </w:r>
      <w:r>
        <w:rPr>
          <w:rFonts w:ascii="Times New Roman"/>
          <w:b w:val="false"/>
          <w:i w:val="false"/>
          <w:color w:val="000000"/>
          <w:sz w:val="28"/>
        </w:rPr>
        <w:t>
      5-бағанадағы 1, 2, 3, 4 - жолдарда сыныптары бойынша бөлінген асыл тұқымды маралдардың саны, оның ішінде – элита көрсетіледі/в строках 1, 2, 3, 4 в графе 5 указывается численность племенных маралов распределеных по классам, из них – элита;</w:t>
      </w:r>
      <w:r>
        <w:br/>
      </w:r>
      <w:r>
        <w:rPr>
          <w:rFonts w:ascii="Times New Roman"/>
          <w:b w:val="false"/>
          <w:i w:val="false"/>
          <w:color w:val="000000"/>
          <w:sz w:val="28"/>
        </w:rPr>
        <w:t>
      6-бағанадағы 1, 2, 3, 4, 5, 6, 7 - жолдарда I сыныбы бойынша асыл тұқымды маралдардың саны көрсетіледі/в строках 1, 2, 3, 4, 5, 6, 7 в графе 6 указывается численность племенных маралов по классу – I;</w:t>
      </w:r>
      <w:r>
        <w:br/>
      </w:r>
      <w:r>
        <w:rPr>
          <w:rFonts w:ascii="Times New Roman"/>
          <w:b w:val="false"/>
          <w:i w:val="false"/>
          <w:color w:val="000000"/>
          <w:sz w:val="28"/>
        </w:rPr>
        <w:t xml:space="preserve">
      7-бағанадағы 1, 2, 3 - жолдарда асыл тұқымды кітабында жазылған асыл тұқымды маралдардың саны көрсетіледі/в строках 1, 2, 3 в графе 7 указывается численность племенных маралов записанных в племенной книге; </w:t>
      </w:r>
      <w:r>
        <w:br/>
      </w:r>
      <w:r>
        <w:rPr>
          <w:rFonts w:ascii="Times New Roman"/>
          <w:b w:val="false"/>
          <w:i w:val="false"/>
          <w:color w:val="000000"/>
          <w:sz w:val="28"/>
        </w:rPr>
        <w:t>
      8-бағанадағы 1, 2, 3 - жолдарда есепті жылы асыл тұқымды кітабында жазылған асыл тұқымды маралдардың саны көрсетіледі/в строках 1, 2, 3 в графе 8 указывается численность племенных маралов записанных в племенной книге в отчетном году.</w:t>
      </w:r>
    </w:p>
    <w:bookmarkEnd w:id="132"/>
    <w:bookmarkStart w:name="z238"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23-қосымша          </w:t>
      </w:r>
    </w:p>
    <w:bookmarkEnd w:id="133"/>
    <w:bookmarkStart w:name="z239" w:id="134"/>
    <w:p>
      <w:pPr>
        <w:spacing w:after="0"/>
        <w:ind w:left="0"/>
        <w:jc w:val="both"/>
      </w:pPr>
      <w:r>
        <w:rPr>
          <w:rFonts w:ascii="Times New Roman"/>
          <w:b w:val="false"/>
          <w:i w:val="false"/>
          <w:color w:val="000000"/>
          <w:sz w:val="28"/>
        </w:rPr>
        <w:t xml:space="preserve">
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23-қосымша           </w:t>
      </w:r>
    </w:p>
    <w:bookmarkEnd w:id="134"/>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40" w:id="135"/>
    <w:p>
      <w:pPr>
        <w:spacing w:after="0"/>
        <w:ind w:left="0"/>
        <w:jc w:val="left"/>
      </w:pPr>
      <w:r>
        <w:rPr>
          <w:rFonts w:ascii="Times New Roman"/>
          <w:b/>
          <w:i w:val="false"/>
          <w:color w:val="000000"/>
        </w:rPr>
        <w:t xml:space="preserve"> 
Асыл тұқымды теңбіл бұғылардың мемлекеттік тіркелімі</w:t>
      </w:r>
      <w:r>
        <w:br/>
      </w:r>
      <w:r>
        <w:rPr>
          <w:rFonts w:ascii="Times New Roman"/>
          <w:b/>
          <w:i w:val="false"/>
          <w:color w:val="000000"/>
        </w:rPr>
        <w:t>
Государственный регистр племенных пятнистых оленей</w:t>
      </w:r>
    </w:p>
    <w:bookmarkEnd w:id="135"/>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23 МТВ нысаны</w:t>
      </w:r>
      <w:r>
        <w:br/>
      </w:r>
      <w:r>
        <w:rPr>
          <w:rFonts w:ascii="Times New Roman"/>
          <w:b w:val="false"/>
          <w:i w:val="false"/>
          <w:color w:val="000000"/>
          <w:sz w:val="28"/>
        </w:rPr>
        <w:t>
Индекс Форма № 23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41" w:id="136"/>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36"/>
    <w:bookmarkStart w:name="z246" w:id="137"/>
    <w:p>
      <w:pPr>
        <w:spacing w:after="0"/>
        <w:ind w:left="0"/>
        <w:jc w:val="left"/>
      </w:pPr>
      <w:r>
        <w:rPr>
          <w:rFonts w:ascii="Times New Roman"/>
          <w:b/>
          <w:i w:val="false"/>
          <w:color w:val="000000"/>
        </w:rPr>
        <w:t xml:space="preserve"> 
Асыл тұқымды теңбіл бұғылардың мемлекеттік тіркелімі</w:t>
      </w:r>
      <w:r>
        <w:br/>
      </w:r>
      <w:r>
        <w:rPr>
          <w:rFonts w:ascii="Times New Roman"/>
          <w:b/>
          <w:i w:val="false"/>
          <w:color w:val="000000"/>
        </w:rPr>
        <w:t>
Государственный регистр племенных пятнистых оленей</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1136"/>
        <w:gridCol w:w="1128"/>
        <w:gridCol w:w="1251"/>
        <w:gridCol w:w="1398"/>
        <w:gridCol w:w="1267"/>
        <w:gridCol w:w="989"/>
        <w:gridCol w:w="972"/>
        <w:gridCol w:w="1366"/>
        <w:gridCol w:w="1382"/>
      </w:tblGrid>
      <w:tr>
        <w:trPr>
          <w:trHeight w:val="315" w:hRule="atLeast"/>
        </w:trPr>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r>
              <w:br/>
            </w:r>
            <w:r>
              <w:rPr>
                <w:rFonts w:ascii="Times New Roman"/>
                <w:b w:val="false"/>
                <w:i w:val="false"/>
                <w:color w:val="000000"/>
                <w:sz w:val="20"/>
              </w:rPr>
              <w:t>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малдың асыл тұқымды кітабында жазылғаны</w:t>
            </w:r>
            <w:r>
              <w:br/>
            </w:r>
            <w:r>
              <w:rPr>
                <w:rFonts w:ascii="Times New Roman"/>
                <w:b w:val="false"/>
                <w:i w:val="false"/>
                <w:color w:val="000000"/>
                <w:sz w:val="20"/>
              </w:rPr>
              <w:t>
Из наличия записано в племенной книге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сыныптары бойынша, бас</w:t>
            </w:r>
            <w:r>
              <w:br/>
            </w:r>
            <w:r>
              <w:rPr>
                <w:rFonts w:ascii="Times New Roman"/>
                <w:b w:val="false"/>
                <w:i w:val="false"/>
                <w:color w:val="000000"/>
                <w:sz w:val="20"/>
              </w:rPr>
              <w:t>
по классам, голов</w:t>
            </w:r>
          </w:p>
        </w:tc>
        <w:tc>
          <w:tcPr>
            <w:tcW w:w="0" w:type="auto"/>
            <w:gridSpan w:val="2"/>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бас</w:t>
            </w:r>
            <w:r>
              <w:br/>
            </w:r>
            <w:r>
              <w:rPr>
                <w:rFonts w:ascii="Times New Roman"/>
                <w:b w:val="false"/>
                <w:i w:val="false"/>
                <w:color w:val="000000"/>
                <w:sz w:val="20"/>
              </w:rPr>
              <w:t>
всего, голов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жылы</w:t>
            </w:r>
            <w:r>
              <w:br/>
            </w:r>
            <w:r>
              <w:rPr>
                <w:rFonts w:ascii="Times New Roman"/>
                <w:b w:val="false"/>
                <w:i w:val="false"/>
                <w:color w:val="000000"/>
                <w:sz w:val="20"/>
              </w:rPr>
              <w:t>
в том числе за отчетный период</w:t>
            </w:r>
          </w:p>
        </w:tc>
      </w:tr>
      <w:tr>
        <w:trPr>
          <w:trHeight w:val="27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теңбіл бұғылардың саны</w:t>
            </w:r>
            <w:r>
              <w:br/>
            </w:r>
            <w:r>
              <w:rPr>
                <w:rFonts w:ascii="Times New Roman"/>
                <w:b w:val="false"/>
                <w:i w:val="false"/>
                <w:color w:val="000000"/>
                <w:sz w:val="20"/>
              </w:rPr>
              <w:t>
Численность племенных пятнистых оленей во всех категориях хозяйств</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бұғылардың барлық саны:</w:t>
            </w:r>
            <w:r>
              <w:br/>
            </w:r>
            <w:r>
              <w:rPr>
                <w:rFonts w:ascii="Times New Roman"/>
                <w:b w:val="false"/>
                <w:i w:val="false"/>
                <w:color w:val="000000"/>
                <w:sz w:val="20"/>
              </w:rPr>
              <w:t>
Итого пятнистых оленей: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бұғылардың бұқалары</w:t>
            </w:r>
            <w:r>
              <w:br/>
            </w:r>
            <w:r>
              <w:rPr>
                <w:rFonts w:ascii="Times New Roman"/>
                <w:b w:val="false"/>
                <w:i w:val="false"/>
                <w:color w:val="000000"/>
                <w:sz w:val="20"/>
              </w:rPr>
              <w:t>
рогачи оленей пятнистых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бұғылар</w:t>
            </w:r>
            <w:r>
              <w:br/>
            </w:r>
            <w:r>
              <w:rPr>
                <w:rFonts w:ascii="Times New Roman"/>
                <w:b w:val="false"/>
                <w:i w:val="false"/>
                <w:color w:val="000000"/>
                <w:sz w:val="20"/>
              </w:rPr>
              <w:t>
оленухи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бұғылар</w:t>
            </w:r>
            <w:r>
              <w:br/>
            </w:r>
            <w:r>
              <w:rPr>
                <w:rFonts w:ascii="Times New Roman"/>
                <w:b w:val="false"/>
                <w:i w:val="false"/>
                <w:color w:val="000000"/>
                <w:sz w:val="20"/>
              </w:rPr>
              <w:t>
перворожки оленей пятнистых от 2 до 3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бұғылар</w:t>
            </w:r>
            <w:r>
              <w:br/>
            </w:r>
            <w:r>
              <w:rPr>
                <w:rFonts w:ascii="Times New Roman"/>
                <w:b w:val="false"/>
                <w:i w:val="false"/>
                <w:color w:val="000000"/>
                <w:sz w:val="20"/>
              </w:rPr>
              <w:t xml:space="preserve">
оленушки от 1,5 до 3 лет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бұғылар</w:t>
            </w:r>
            <w:r>
              <w:br/>
            </w:r>
            <w:r>
              <w:rPr>
                <w:rFonts w:ascii="Times New Roman"/>
                <w:b w:val="false"/>
                <w:i w:val="false"/>
                <w:color w:val="000000"/>
                <w:sz w:val="20"/>
              </w:rPr>
              <w:t>
сайки оленей пятнистых от 1,5 до 2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оленята до 1,5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бұғылардың барлық саны:</w:t>
            </w:r>
            <w:r>
              <w:br/>
            </w:r>
            <w:r>
              <w:rPr>
                <w:rFonts w:ascii="Times New Roman"/>
                <w:b w:val="false"/>
                <w:i w:val="false"/>
                <w:color w:val="000000"/>
                <w:sz w:val="20"/>
              </w:rPr>
              <w:t>
Итого пятнистых оленей: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бұғылардың бұқалары</w:t>
            </w:r>
            <w:r>
              <w:br/>
            </w:r>
            <w:r>
              <w:rPr>
                <w:rFonts w:ascii="Times New Roman"/>
                <w:b w:val="false"/>
                <w:i w:val="false"/>
                <w:color w:val="000000"/>
                <w:sz w:val="20"/>
              </w:rPr>
              <w:t>
рогачи оленей пятнистых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бұғылар</w:t>
            </w:r>
            <w:r>
              <w:br/>
            </w:r>
            <w:r>
              <w:rPr>
                <w:rFonts w:ascii="Times New Roman"/>
                <w:b w:val="false"/>
                <w:i w:val="false"/>
                <w:color w:val="000000"/>
                <w:sz w:val="20"/>
              </w:rPr>
              <w:t>
оленухи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3 жасқа дейінгі аталық бұғылар</w:t>
            </w:r>
            <w:r>
              <w:br/>
            </w:r>
            <w:r>
              <w:rPr>
                <w:rFonts w:ascii="Times New Roman"/>
                <w:b w:val="false"/>
                <w:i w:val="false"/>
                <w:color w:val="000000"/>
                <w:sz w:val="20"/>
              </w:rPr>
              <w:t>
перворожки оленей пятнистых от 2 до 3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3 жасқа дейінгі аналық бұғылар</w:t>
            </w:r>
            <w:r>
              <w:br/>
            </w:r>
            <w:r>
              <w:rPr>
                <w:rFonts w:ascii="Times New Roman"/>
                <w:b w:val="false"/>
                <w:i w:val="false"/>
                <w:color w:val="000000"/>
                <w:sz w:val="20"/>
              </w:rPr>
              <w:t xml:space="preserve">
оленушки от 1,5 до 3 лет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2 жасқа дейінгі аталық бұғылар</w:t>
            </w:r>
            <w:r>
              <w:br/>
            </w:r>
            <w:r>
              <w:rPr>
                <w:rFonts w:ascii="Times New Roman"/>
                <w:b w:val="false"/>
                <w:i w:val="false"/>
                <w:color w:val="000000"/>
                <w:sz w:val="20"/>
              </w:rPr>
              <w:t>
сайки оленей пятнистых от 1,5 до 2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төлдер</w:t>
            </w:r>
            <w:r>
              <w:br/>
            </w:r>
            <w:r>
              <w:rPr>
                <w:rFonts w:ascii="Times New Roman"/>
                <w:b w:val="false"/>
                <w:i w:val="false"/>
                <w:color w:val="000000"/>
                <w:sz w:val="20"/>
              </w:rPr>
              <w:t>
оленята до 1,5 лет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47" w:id="138"/>
    <w:p>
      <w:pPr>
        <w:spacing w:after="0"/>
        <w:ind w:left="0"/>
        <w:jc w:val="both"/>
      </w:pPr>
      <w:r>
        <w:rPr>
          <w:rFonts w:ascii="Times New Roman"/>
          <w:b w:val="false"/>
          <w:i w:val="false"/>
          <w:color w:val="000000"/>
          <w:sz w:val="28"/>
        </w:rPr>
        <w:t>
      Ескертпе/Примечание: Асыл тұқымды теңбіл бұғыларды мемлекеттік тіркелімінің нысандарын толтыру бойынша түсіндірме/ Пояснение по заполнению форм государственного регистра племенных пятнистых оленей</w:t>
      </w:r>
      <w:r>
        <w:br/>
      </w:r>
      <w:r>
        <w:rPr>
          <w:rFonts w:ascii="Times New Roman"/>
          <w:b w:val="false"/>
          <w:i w:val="false"/>
          <w:color w:val="000000"/>
          <w:sz w:val="28"/>
        </w:rPr>
        <w:t>
      № 23МТВ нысаны мынадай түрде толтырылады/ Форма № 23 –ВГР заполняется следующим образом:</w:t>
      </w:r>
      <w:r>
        <w:br/>
      </w:r>
      <w:r>
        <w:rPr>
          <w:rFonts w:ascii="Times New Roman"/>
          <w:b w:val="false"/>
          <w:i w:val="false"/>
          <w:color w:val="000000"/>
          <w:sz w:val="28"/>
        </w:rPr>
        <w:t>
      1-бағанадағы 1, 2, 3, 4, 5, 6, 7 - жолдарда облыстың (ауданның) атауы көрсетіледі/ в строках 1, 2, 3, 4, 5, 6, 7в графе 1 указывается наименование области (района);</w:t>
      </w:r>
      <w:r>
        <w:br/>
      </w:r>
      <w:r>
        <w:rPr>
          <w:rFonts w:ascii="Times New Roman"/>
          <w:b w:val="false"/>
          <w:i w:val="false"/>
          <w:color w:val="000000"/>
          <w:sz w:val="28"/>
        </w:rPr>
        <w:t>
      2-бағанадағы 1, 2, 3, 4, 5, 6, 7 - жолдарда ӘАОЖ коды көрсетіледі/ в строках 1, 2, 3, 4, 5, 6, 7в графе 2 указывается код КАТО;</w:t>
      </w:r>
      <w:r>
        <w:br/>
      </w:r>
      <w:r>
        <w:rPr>
          <w:rFonts w:ascii="Times New Roman"/>
          <w:b w:val="false"/>
          <w:i w:val="false"/>
          <w:color w:val="000000"/>
          <w:sz w:val="28"/>
        </w:rPr>
        <w:t>
      3-бағанадағы 1, 2, 3, 4, 5, 6, 7 - жолдарда шаруашылықтардың саны көрсетіледі/ в строках 1, 2, 3, 4, 5, 6, 7в графе 3 указывается количество хозяйств;</w:t>
      </w:r>
      <w:r>
        <w:br/>
      </w:r>
      <w:r>
        <w:rPr>
          <w:rFonts w:ascii="Times New Roman"/>
          <w:b w:val="false"/>
          <w:i w:val="false"/>
          <w:color w:val="000000"/>
          <w:sz w:val="28"/>
        </w:rPr>
        <w:t>
      4-бағанадағы 1, 2, 3, 4, 5, 6, 7 - жолдарда асыл теңбіл бұғылардың саны көрсетіледі/ в строках 1, 2, 3, 4, 5, 6, 7 в графе 4 указывается численность всего поголовья племенных пятнистых оленей;</w:t>
      </w:r>
      <w:r>
        <w:br/>
      </w:r>
      <w:r>
        <w:rPr>
          <w:rFonts w:ascii="Times New Roman"/>
          <w:b w:val="false"/>
          <w:i w:val="false"/>
          <w:color w:val="000000"/>
          <w:sz w:val="28"/>
        </w:rPr>
        <w:t>
      5-бағанадағы 1, 2, 3, 4 - жолдарда сыныптары бойынша бөлінген асыл тұқымды теңбіл бұғылардың саны көрсетіледі, оның ішінде – элита/ в строках 1, 2, 3, 4 в графе 5 указывается численность племенных пятнистых оленей распределеных по классам, из них – элита;</w:t>
      </w:r>
      <w:r>
        <w:br/>
      </w:r>
      <w:r>
        <w:rPr>
          <w:rFonts w:ascii="Times New Roman"/>
          <w:b w:val="false"/>
          <w:i w:val="false"/>
          <w:color w:val="000000"/>
          <w:sz w:val="28"/>
        </w:rPr>
        <w:t>
      6-бағанадағы 1, 2, 3, 4 - жолдарда І сыныбы бойынша асыл тұқымды теңбіл бұғылардың саны көрсетіледі/ в строках 1, 2, 3, 4 в графе 6 указывается численность племенных пятнистых оленей по классу – I;</w:t>
      </w:r>
      <w:r>
        <w:br/>
      </w:r>
      <w:r>
        <w:rPr>
          <w:rFonts w:ascii="Times New Roman"/>
          <w:b w:val="false"/>
          <w:i w:val="false"/>
          <w:color w:val="000000"/>
          <w:sz w:val="28"/>
        </w:rPr>
        <w:t>
      7-бағанадағы 1, 2, 3 - жолдарда асыл тұқымдық кітабында жазылған асыл тұқымды теңбіл бұғылардың саны көрсетіледі/ в строках 1, 2, 3 в графе 7 указывается численность племенных пятнистых оленей записанных в племенной книге;</w:t>
      </w:r>
      <w:r>
        <w:br/>
      </w:r>
      <w:r>
        <w:rPr>
          <w:rFonts w:ascii="Times New Roman"/>
          <w:b w:val="false"/>
          <w:i w:val="false"/>
          <w:color w:val="000000"/>
          <w:sz w:val="28"/>
        </w:rPr>
        <w:t>
      8-бағанадағы 1, 2, 3 - жолдарда есепті жылы асыл тұқымдық кітабында жазылған асыл тұқымды теңбіл бұғылардың саны көрсетіледі/ в строках 1, 2, 3 в графе 8 указывается численность племенных пятнистых оленей записанных в племенной книге в отчетном году.</w:t>
      </w:r>
    </w:p>
    <w:bookmarkEnd w:id="138"/>
    <w:bookmarkStart w:name="z248" w:id="1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3 қазандағы    </w:t>
      </w:r>
      <w:r>
        <w:br/>
      </w:r>
      <w:r>
        <w:rPr>
          <w:rFonts w:ascii="Times New Roman"/>
          <w:b w:val="false"/>
          <w:i w:val="false"/>
          <w:color w:val="000000"/>
          <w:sz w:val="28"/>
        </w:rPr>
        <w:t xml:space="preserve">
№ 3-3/503 бұйрығына     </w:t>
      </w:r>
      <w:r>
        <w:br/>
      </w:r>
      <w:r>
        <w:rPr>
          <w:rFonts w:ascii="Times New Roman"/>
          <w:b w:val="false"/>
          <w:i w:val="false"/>
          <w:color w:val="000000"/>
          <w:sz w:val="28"/>
        </w:rPr>
        <w:t xml:space="preserve">
24-қосымша          </w:t>
      </w:r>
    </w:p>
    <w:bookmarkEnd w:id="139"/>
    <w:p>
      <w:pPr>
        <w:spacing w:after="0"/>
        <w:ind w:left="0"/>
        <w:jc w:val="both"/>
      </w:pPr>
      <w:r>
        <w:rPr>
          <w:rFonts w:ascii="Times New Roman"/>
          <w:b w:val="false"/>
          <w:i w:val="false"/>
          <w:color w:val="000000"/>
          <w:sz w:val="28"/>
        </w:rPr>
        <w:t xml:space="preserve">Асыл тұқымды малдардың    </w:t>
      </w:r>
      <w:r>
        <w:br/>
      </w:r>
      <w:r>
        <w:rPr>
          <w:rFonts w:ascii="Times New Roman"/>
          <w:b w:val="false"/>
          <w:i w:val="false"/>
          <w:color w:val="000000"/>
          <w:sz w:val="28"/>
        </w:rPr>
        <w:t>
мемлекеттік тіркелімін жүргізу</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24-қосымша           </w:t>
      </w:r>
    </w:p>
    <w:p>
      <w:pPr>
        <w:spacing w:after="0"/>
        <w:ind w:left="0"/>
        <w:jc w:val="both"/>
      </w:pPr>
      <w:r>
        <w:rPr>
          <w:rFonts w:ascii="Times New Roman"/>
          <w:b w:val="false"/>
          <w:i w:val="false"/>
          <w:color w:val="000000"/>
          <w:sz w:val="28"/>
        </w:rPr>
        <w:t>әкімшілік деректерді жинауға арналған нысан</w:t>
      </w:r>
      <w:r>
        <w:br/>
      </w:r>
      <w:r>
        <w:rPr>
          <w:rFonts w:ascii="Times New Roman"/>
          <w:b w:val="false"/>
          <w:i w:val="false"/>
          <w:color w:val="000000"/>
          <w:sz w:val="28"/>
        </w:rPr>
        <w:t>
форма, предназначенная для сбора административных данных</w:t>
      </w:r>
    </w:p>
    <w:bookmarkStart w:name="z249" w:id="140"/>
    <w:p>
      <w:pPr>
        <w:spacing w:after="0"/>
        <w:ind w:left="0"/>
        <w:jc w:val="left"/>
      </w:pPr>
      <w:r>
        <w:rPr>
          <w:rFonts w:ascii="Times New Roman"/>
          <w:b/>
          <w:i w:val="false"/>
          <w:color w:val="000000"/>
        </w:rPr>
        <w:t xml:space="preserve"> 
Бал аралардың мемлекеттік тіркелімі</w:t>
      </w:r>
      <w:r>
        <w:br/>
      </w:r>
      <w:r>
        <w:rPr>
          <w:rFonts w:ascii="Times New Roman"/>
          <w:b/>
          <w:i w:val="false"/>
          <w:color w:val="000000"/>
        </w:rPr>
        <w:t>
Государственный регистр племенных пчел</w:t>
      </w:r>
    </w:p>
    <w:bookmarkEnd w:id="140"/>
    <w:p>
      <w:pPr>
        <w:spacing w:after="0"/>
        <w:ind w:left="0"/>
        <w:jc w:val="both"/>
      </w:pPr>
      <w:r>
        <w:rPr>
          <w:rFonts w:ascii="Times New Roman"/>
          <w:b w:val="false"/>
          <w:i w:val="false"/>
          <w:color w:val="000000"/>
          <w:sz w:val="28"/>
        </w:rPr>
        <w:t>Есепті кезең 20___ж.</w:t>
      </w:r>
    </w:p>
    <w:p>
      <w:pPr>
        <w:spacing w:after="0"/>
        <w:ind w:left="0"/>
        <w:jc w:val="both"/>
      </w:pPr>
      <w:r>
        <w:rPr>
          <w:rFonts w:ascii="Times New Roman"/>
          <w:b w:val="false"/>
          <w:i w:val="false"/>
          <w:color w:val="000000"/>
          <w:sz w:val="28"/>
        </w:rPr>
        <w:t>Отчетный период 20___г.</w:t>
      </w:r>
    </w:p>
    <w:p>
      <w:pPr>
        <w:spacing w:after="0"/>
        <w:ind w:left="0"/>
        <w:jc w:val="both"/>
      </w:pPr>
      <w:r>
        <w:rPr>
          <w:rFonts w:ascii="Times New Roman"/>
          <w:b w:val="false"/>
          <w:i w:val="false"/>
          <w:color w:val="000000"/>
          <w:sz w:val="28"/>
        </w:rPr>
        <w:t>Индексі № 24МТВ нысаны</w:t>
      </w:r>
      <w:r>
        <w:br/>
      </w:r>
      <w:r>
        <w:rPr>
          <w:rFonts w:ascii="Times New Roman"/>
          <w:b w:val="false"/>
          <w:i w:val="false"/>
          <w:color w:val="000000"/>
          <w:sz w:val="28"/>
        </w:rPr>
        <w:t>
Индекс Форма № 24 –ВГР</w:t>
      </w:r>
    </w:p>
    <w:p>
      <w:pPr>
        <w:spacing w:after="0"/>
        <w:ind w:left="0"/>
        <w:jc w:val="both"/>
      </w:pPr>
      <w:r>
        <w:rPr>
          <w:rFonts w:ascii="Times New Roman"/>
          <w:b w:val="false"/>
          <w:i w:val="false"/>
          <w:color w:val="000000"/>
          <w:sz w:val="28"/>
        </w:rPr>
        <w:t>Кезеңділігі: жылдық</w:t>
      </w:r>
      <w:r>
        <w:br/>
      </w:r>
      <w:r>
        <w:rPr>
          <w:rFonts w:ascii="Times New Roman"/>
          <w:b w:val="false"/>
          <w:i w:val="false"/>
          <w:color w:val="000000"/>
          <w:sz w:val="28"/>
        </w:rPr>
        <w:t>
Периодичность: годовая</w:t>
      </w:r>
    </w:p>
    <w:bookmarkStart w:name="z250" w:id="141"/>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w:t>
      </w:r>
      <w:r>
        <w:rPr>
          <w:rFonts w:ascii="Times New Roman"/>
          <w:b w:val="false"/>
          <w:i w:val="false"/>
          <w:color w:val="000000"/>
          <w:sz w:val="28"/>
        </w:rPr>
        <w:t>
      1) субъектілер немесе жеке және заңды тұлғалар есепті аудандық жергілікті атқарушы органының ауыл шаруашылығы бөлімінеесеп беру кезеңі жылдан кейінгі жылдың 15 қаңтарынан кеш емес;</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жергілікті атқарушы органдарының Басқармалары жыл сайын есепті Министрлікке есеп беру кезеңі жылдан кейінгі жылдың 10 ақпанынан кеш емес.</w:t>
      </w:r>
      <w:r>
        <w:br/>
      </w:r>
      <w:r>
        <w:rPr>
          <w:rFonts w:ascii="Times New Roman"/>
          <w:b w:val="false"/>
          <w:i w:val="false"/>
          <w:color w:val="000000"/>
          <w:sz w:val="28"/>
        </w:rPr>
        <w:t>
      Представляют:</w:t>
      </w:r>
      <w:r>
        <w:br/>
      </w:r>
      <w:r>
        <w:rPr>
          <w:rFonts w:ascii="Times New Roman"/>
          <w:b w:val="false"/>
          <w:i w:val="false"/>
          <w:color w:val="000000"/>
          <w:sz w:val="28"/>
        </w:rPr>
        <w:t>
</w:t>
      </w:r>
      <w:r>
        <w:rPr>
          <w:rFonts w:ascii="Times New Roman"/>
          <w:b w:val="false"/>
          <w:i w:val="false"/>
          <w:color w:val="000000"/>
          <w:sz w:val="28"/>
        </w:rPr>
        <w:t>
      1) субъекты или физические и юридические лица, представляют отчеты в отдел сельского хозяйства местного исполнительного органа района, в сроки не позднее 15 января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 Управления местных исполнительных органов областей, городов Астана и Алматы представляют ежегодный отчет в Министерство, в сроки ежегодно не позднее 10 февраля следующего за отчетным годом.</w:t>
      </w:r>
    </w:p>
    <w:bookmarkEnd w:id="141"/>
    <w:bookmarkStart w:name="z255" w:id="142"/>
    <w:p>
      <w:pPr>
        <w:spacing w:after="0"/>
        <w:ind w:left="0"/>
        <w:jc w:val="left"/>
      </w:pPr>
      <w:r>
        <w:rPr>
          <w:rFonts w:ascii="Times New Roman"/>
          <w:b/>
          <w:i w:val="false"/>
          <w:color w:val="000000"/>
        </w:rPr>
        <w:t xml:space="preserve"> 
Асыл тұқымды бал аралардың мемлекеттік тіркелімі</w:t>
      </w:r>
      <w:r>
        <w:br/>
      </w:r>
      <w:r>
        <w:rPr>
          <w:rFonts w:ascii="Times New Roman"/>
          <w:b/>
          <w:i w:val="false"/>
          <w:color w:val="000000"/>
        </w:rPr>
        <w:t>
Государственный регистр племенных пчел</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122"/>
        <w:gridCol w:w="995"/>
        <w:gridCol w:w="807"/>
        <w:gridCol w:w="1343"/>
        <w:gridCol w:w="1344"/>
        <w:gridCol w:w="1695"/>
        <w:gridCol w:w="1344"/>
        <w:gridCol w:w="697"/>
        <w:gridCol w:w="770"/>
      </w:tblGrid>
      <w:tr>
        <w:trPr>
          <w:trHeight w:val="315" w:hRule="atLeast"/>
        </w:trPr>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Жастық-жыныстық топтар</w:t>
            </w:r>
            <w:r>
              <w:br/>
            </w:r>
            <w:r>
              <w:rPr>
                <w:rFonts w:ascii="Times New Roman"/>
                <w:b w:val="false"/>
                <w:i w:val="false"/>
                <w:color w:val="000000"/>
                <w:sz w:val="20"/>
              </w:rPr>
              <w:t>
Половозрастные группы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r>
              <w:br/>
            </w:r>
            <w:r>
              <w:rPr>
                <w:rFonts w:ascii="Times New Roman"/>
                <w:b w:val="false"/>
                <w:i w:val="false"/>
                <w:color w:val="000000"/>
                <w:sz w:val="20"/>
              </w:rPr>
              <w:t>
№ строки</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атауы,</w:t>
            </w:r>
            <w:r>
              <w:br/>
            </w:r>
            <w:r>
              <w:rPr>
                <w:rFonts w:ascii="Times New Roman"/>
                <w:b w:val="false"/>
                <w:i w:val="false"/>
                <w:color w:val="000000"/>
                <w:sz w:val="20"/>
              </w:rPr>
              <w:t>
Наименование области (района)</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коды</w:t>
            </w:r>
            <w:r>
              <w:br/>
            </w:r>
            <w:r>
              <w:rPr>
                <w:rFonts w:ascii="Times New Roman"/>
                <w:b w:val="false"/>
                <w:i w:val="false"/>
                <w:color w:val="000000"/>
                <w:sz w:val="20"/>
              </w:rPr>
              <w:t>
Код КАТО</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 саны</w:t>
            </w:r>
            <w:r>
              <w:br/>
            </w:r>
            <w:r>
              <w:rPr>
                <w:rFonts w:ascii="Times New Roman"/>
                <w:b w:val="false"/>
                <w:i w:val="false"/>
                <w:color w:val="000000"/>
                <w:sz w:val="20"/>
              </w:rPr>
              <w:t>
Количество хозяйств</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бал ара ұясы</w:t>
            </w:r>
            <w:r>
              <w:br/>
            </w:r>
            <w:r>
              <w:rPr>
                <w:rFonts w:ascii="Times New Roman"/>
                <w:b w:val="false"/>
                <w:i w:val="false"/>
                <w:color w:val="000000"/>
                <w:sz w:val="20"/>
              </w:rPr>
              <w:t>
Всего, пчело семей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Из них</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ұяларының тұқымдығы бойынша, ұя</w:t>
            </w:r>
            <w:r>
              <w:br/>
            </w:r>
            <w:r>
              <w:rPr>
                <w:rFonts w:ascii="Times New Roman"/>
                <w:b w:val="false"/>
                <w:i w:val="false"/>
                <w:color w:val="000000"/>
                <w:sz w:val="20"/>
              </w:rPr>
              <w:t>
по породности, пчелиных семей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ұяларының сыныптары бойынша, ұя</w:t>
            </w:r>
            <w:r>
              <w:br/>
            </w:r>
            <w:r>
              <w:rPr>
                <w:rFonts w:ascii="Times New Roman"/>
                <w:b w:val="false"/>
                <w:i w:val="false"/>
                <w:color w:val="000000"/>
                <w:sz w:val="20"/>
              </w:rPr>
              <w:t>
по классам,пчелиных семей</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тұқымды</w:t>
            </w:r>
            <w:r>
              <w:br/>
            </w:r>
            <w:r>
              <w:rPr>
                <w:rFonts w:ascii="Times New Roman"/>
                <w:b w:val="false"/>
                <w:i w:val="false"/>
                <w:color w:val="000000"/>
                <w:sz w:val="20"/>
              </w:rPr>
              <w:t>
чистопородные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w:t>
            </w:r>
            <w:r>
              <w:br/>
            </w:r>
            <w:r>
              <w:rPr>
                <w:rFonts w:ascii="Times New Roman"/>
                <w:b w:val="false"/>
                <w:i w:val="false"/>
                <w:color w:val="000000"/>
                <w:sz w:val="20"/>
              </w:rPr>
              <w:t>
помеси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шаруашылық санаттарындағы асыл тұқымды бал аралардың саны</w:t>
            </w:r>
            <w:r>
              <w:br/>
            </w:r>
            <w:r>
              <w:rPr>
                <w:rFonts w:ascii="Times New Roman"/>
                <w:b w:val="false"/>
                <w:i w:val="false"/>
                <w:color w:val="000000"/>
                <w:sz w:val="20"/>
              </w:rPr>
              <w:t>
Численность племенных пчел во всех категориях хозяйств</w:t>
            </w:r>
          </w:p>
        </w:tc>
      </w:tr>
      <w:tr>
        <w:trPr>
          <w:trHeight w:val="25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ұяларының барлық саны:Всего пчело семей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 ара ұялары</w:t>
            </w:r>
            <w:r>
              <w:br/>
            </w:r>
            <w:r>
              <w:rPr>
                <w:rFonts w:ascii="Times New Roman"/>
                <w:b w:val="false"/>
                <w:i w:val="false"/>
                <w:color w:val="000000"/>
                <w:sz w:val="20"/>
              </w:rPr>
              <w:t>
основные пчело семьи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ұялары</w:t>
            </w:r>
            <w:r>
              <w:br/>
            </w:r>
            <w:r>
              <w:rPr>
                <w:rFonts w:ascii="Times New Roman"/>
                <w:b w:val="false"/>
                <w:i w:val="false"/>
                <w:color w:val="000000"/>
                <w:sz w:val="20"/>
              </w:rPr>
              <w:t>
отводки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асыл тұқымды мал шаруашылығы саласындағы субъектілерде</w:t>
            </w:r>
            <w:r>
              <w:br/>
            </w:r>
            <w:r>
              <w:rPr>
                <w:rFonts w:ascii="Times New Roman"/>
                <w:b w:val="false"/>
                <w:i w:val="false"/>
                <w:color w:val="000000"/>
                <w:sz w:val="20"/>
              </w:rPr>
              <w:t>
в том числе у субъектов в области племенного животноводства</w:t>
            </w:r>
          </w:p>
        </w:tc>
      </w:tr>
      <w:tr>
        <w:trPr>
          <w:trHeight w:val="91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аралардың барлық саны:</w:t>
            </w:r>
            <w:r>
              <w:br/>
            </w:r>
            <w:r>
              <w:rPr>
                <w:rFonts w:ascii="Times New Roman"/>
                <w:b w:val="false"/>
                <w:i w:val="false"/>
                <w:color w:val="000000"/>
                <w:sz w:val="20"/>
              </w:rPr>
              <w:t>
Всего пчело семей</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ара балұясы основные пчело семьи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ара ұясы</w:t>
            </w:r>
            <w:r>
              <w:br/>
            </w:r>
            <w:r>
              <w:rPr>
                <w:rFonts w:ascii="Times New Roman"/>
                <w:b w:val="false"/>
                <w:i w:val="false"/>
                <w:color w:val="000000"/>
                <w:sz w:val="20"/>
              </w:rPr>
              <w:t>
отводки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Тапсырды:</w:t>
      </w:r>
      <w:r>
        <w:br/>
      </w:r>
      <w:r>
        <w:rPr>
          <w:rFonts w:ascii="Times New Roman"/>
          <w:b w:val="false"/>
          <w:i w:val="false"/>
          <w:color w:val="000000"/>
          <w:sz w:val="28"/>
        </w:rPr>
        <w:t>
Сдал:_________________________________________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ФИО       подпись         дата</w:t>
      </w:r>
      <w:r>
        <w:br/>
      </w:r>
      <w:r>
        <w:rPr>
          <w:rFonts w:ascii="Times New Roman"/>
          <w:b w:val="false"/>
          <w:i w:val="false"/>
          <w:color w:val="000000"/>
          <w:sz w:val="28"/>
        </w:rPr>
        <w:t>
МО</w:t>
      </w:r>
      <w:r>
        <w:br/>
      </w:r>
      <w:r>
        <w:rPr>
          <w:rFonts w:ascii="Times New Roman"/>
          <w:b w:val="false"/>
          <w:i w:val="false"/>
          <w:color w:val="000000"/>
          <w:sz w:val="28"/>
        </w:rPr>
        <w:t>
МП</w:t>
      </w:r>
    </w:p>
    <w:bookmarkStart w:name="z256" w:id="143"/>
    <w:p>
      <w:pPr>
        <w:spacing w:after="0"/>
        <w:ind w:left="0"/>
        <w:jc w:val="both"/>
      </w:pPr>
      <w:r>
        <w:rPr>
          <w:rFonts w:ascii="Times New Roman"/>
          <w:b w:val="false"/>
          <w:i w:val="false"/>
          <w:color w:val="000000"/>
          <w:sz w:val="28"/>
        </w:rPr>
        <w:t>
      Есертпе/Примечание: Асыл тұқымды бал араларды мемлекеттік тіркелімінің нысандарын толтыру бойынша түсіндірме/Пояснение по заполнению форм государственного регистра племенных пчел</w:t>
      </w:r>
      <w:r>
        <w:br/>
      </w:r>
      <w:r>
        <w:rPr>
          <w:rFonts w:ascii="Times New Roman"/>
          <w:b w:val="false"/>
          <w:i w:val="false"/>
          <w:color w:val="000000"/>
          <w:sz w:val="28"/>
        </w:rPr>
        <w:t>
      № 24МТВ нысанымынадай түрде толтырылады/ Форма № 24 –ВГР заполняется следующим образом:</w:t>
      </w:r>
      <w:r>
        <w:br/>
      </w:r>
      <w:r>
        <w:rPr>
          <w:rFonts w:ascii="Times New Roman"/>
          <w:b w:val="false"/>
          <w:i w:val="false"/>
          <w:color w:val="000000"/>
          <w:sz w:val="28"/>
        </w:rPr>
        <w:t>
      1-бағанадағы 1, 2, 3 - жолдарда облыстың (ауданның) атауы көрсетіледі/ в строках 1, 2, 3 в графе 1 указывается наименование области (района);</w:t>
      </w:r>
      <w:r>
        <w:br/>
      </w:r>
      <w:r>
        <w:rPr>
          <w:rFonts w:ascii="Times New Roman"/>
          <w:b w:val="false"/>
          <w:i w:val="false"/>
          <w:color w:val="000000"/>
          <w:sz w:val="28"/>
        </w:rPr>
        <w:t>
      2-бағанадағы 1, 2, 3 - жолдарда ӘАОЖ коды көрсетіледі/ в строках 1, 2, 3 в графе 2 указывается код КАТО;</w:t>
      </w:r>
      <w:r>
        <w:br/>
      </w:r>
      <w:r>
        <w:rPr>
          <w:rFonts w:ascii="Times New Roman"/>
          <w:b w:val="false"/>
          <w:i w:val="false"/>
          <w:color w:val="000000"/>
          <w:sz w:val="28"/>
        </w:rPr>
        <w:t>
      3-бағанадағы 1, 2, 3 - жолдарда шаруашылықтардың саны көрсетіледі/ в строках 1, 2, 3 в графе 3 указывается количество хозяйств;</w:t>
      </w:r>
      <w:r>
        <w:br/>
      </w:r>
      <w:r>
        <w:rPr>
          <w:rFonts w:ascii="Times New Roman"/>
          <w:b w:val="false"/>
          <w:i w:val="false"/>
          <w:color w:val="000000"/>
          <w:sz w:val="28"/>
        </w:rPr>
        <w:t>
      4-бағанадағы 1, 2, 3 - жолдарда асыл тұқымды бал аралардың саны көрсетіледі/ в строках 1, 2, 3 в графе 4 указывается численность всего поголовья племенных пчел;</w:t>
      </w:r>
      <w:r>
        <w:br/>
      </w:r>
      <w:r>
        <w:rPr>
          <w:rFonts w:ascii="Times New Roman"/>
          <w:b w:val="false"/>
          <w:i w:val="false"/>
          <w:color w:val="000000"/>
          <w:sz w:val="28"/>
        </w:rPr>
        <w:t>
      5-бағанадағы 1, 2, 3 - жолдарда тұқымдығы бойынша бөлінген асыл тұқымды бал аралардын саны, оның ішінде таза тұқымдылар көрсетіледі/ в строках 1, 2, 3в графе 5 указывается численность племенных пчел распределенные по породности из них чистопородные;</w:t>
      </w:r>
      <w:r>
        <w:br/>
      </w:r>
      <w:r>
        <w:rPr>
          <w:rFonts w:ascii="Times New Roman"/>
          <w:b w:val="false"/>
          <w:i w:val="false"/>
          <w:color w:val="000000"/>
          <w:sz w:val="28"/>
        </w:rPr>
        <w:t>
      6-бағанадағы 1, 2, 3 - жолдарда асыл тұқымды бал аралар будандарының саны көрсетіледі/ в строках 1, 2, 3 в графе 6 указывается численность помесейплеменных пчел;</w:t>
      </w:r>
      <w:r>
        <w:br/>
      </w:r>
      <w:r>
        <w:rPr>
          <w:rFonts w:ascii="Times New Roman"/>
          <w:b w:val="false"/>
          <w:i w:val="false"/>
          <w:color w:val="000000"/>
          <w:sz w:val="28"/>
        </w:rPr>
        <w:t>
      7-бағанадағы 1, 2 - жолдарда элита сыныбы бойынша асыл тұқымды бал аралардың саны көрсетіледі/ в строках 1, 2, 3 в графе 7 указывается численность племенных пчел распределеных по классам, из них – элита;</w:t>
      </w:r>
      <w:r>
        <w:br/>
      </w:r>
      <w:r>
        <w:rPr>
          <w:rFonts w:ascii="Times New Roman"/>
          <w:b w:val="false"/>
          <w:i w:val="false"/>
          <w:color w:val="000000"/>
          <w:sz w:val="28"/>
        </w:rPr>
        <w:t>
      8-бағанадағы 1, 2 - жолдарда I сыныбы бойынша асыл тұқымды бал аралардың саны көрсетіледі/ в строках 1, 2, 3 в графе 8 указывается численность племенных пчел по классу – I.</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