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d940" w14:textId="4c0d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Жануарларға қарау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2014 жылғы 30 желтоқсандағы № 16-02/701 бұйрығы. Қазақстан Республикасының Әділет министрлігінде 2015 жылы 4 ақпанда № 10183 тіркелді.</w:t>
      </w:r>
    </w:p>
    <w:p>
      <w:pPr>
        <w:spacing w:after="0"/>
        <w:ind w:left="0"/>
        <w:jc w:val="both"/>
      </w:pPr>
      <w:bookmarkStart w:name="z1" w:id="0"/>
      <w:r>
        <w:rPr>
          <w:rFonts w:ascii="Times New Roman"/>
          <w:b w:val="false"/>
          <w:i w:val="false"/>
          <w:color w:val="000000"/>
          <w:sz w:val="28"/>
        </w:rPr>
        <w:t xml:space="preserve">
      "Ветеринария туралы" 2002 жылғы 10 шілдедегі Қазақстан Республикасы Заңы 8-бабының </w:t>
      </w:r>
      <w:r>
        <w:rPr>
          <w:rFonts w:ascii="Times New Roman"/>
          <w:b w:val="false"/>
          <w:i w:val="false"/>
          <w:color w:val="000000"/>
          <w:sz w:val="28"/>
        </w:rPr>
        <w:t>46-21)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беріп отырған Жануарларға 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министрлігінің жетекші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16-02/701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Жануарларға қарау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17.06.2019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Жануарларға қарау қағидалары (бұдан әрі – Қағидалар) "Ветеринария туралы" 2002 жылғы 10 шілдедегі Қазақстан Республикасы Заңының 8 бабының </w:t>
      </w:r>
      <w:r>
        <w:rPr>
          <w:rFonts w:ascii="Times New Roman"/>
          <w:b w:val="false"/>
          <w:i w:val="false"/>
          <w:color w:val="000000"/>
          <w:sz w:val="28"/>
        </w:rPr>
        <w:t>46-21) тармақшасына</w:t>
      </w:r>
      <w:r>
        <w:rPr>
          <w:rFonts w:ascii="Times New Roman"/>
          <w:b w:val="false"/>
          <w:i w:val="false"/>
          <w:color w:val="000000"/>
          <w:sz w:val="28"/>
        </w:rPr>
        <w:t xml:space="preserve"> сәйкес әзірленді және жануарларға қарау тәртібін белгілейді.</w:t>
      </w:r>
    </w:p>
    <w:bookmarkEnd w:id="10"/>
    <w:bookmarkStart w:name="z13" w:id="11"/>
    <w:p>
      <w:pPr>
        <w:spacing w:after="0"/>
        <w:ind w:left="0"/>
        <w:jc w:val="both"/>
      </w:pPr>
      <w:r>
        <w:rPr>
          <w:rFonts w:ascii="Times New Roman"/>
          <w:b w:val="false"/>
          <w:i w:val="false"/>
          <w:color w:val="000000"/>
          <w:sz w:val="28"/>
        </w:rPr>
        <w:t>
      2.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ауыл шаруашылығы жануарлары – адам өсiретiн, ауыл шаруашылығы өндiрiсiне тiкелей қатысы бар малдардың, құстардың, балықтардың және бал араларының барлық түрi;</w:t>
      </w:r>
    </w:p>
    <w:bookmarkEnd w:id="12"/>
    <w:bookmarkStart w:name="z15" w:id="13"/>
    <w:p>
      <w:pPr>
        <w:spacing w:after="0"/>
        <w:ind w:left="0"/>
        <w:jc w:val="both"/>
      </w:pPr>
      <w:r>
        <w:rPr>
          <w:rFonts w:ascii="Times New Roman"/>
          <w:b w:val="false"/>
          <w:i w:val="false"/>
          <w:color w:val="000000"/>
          <w:sz w:val="28"/>
        </w:rPr>
        <w:t>
      2) биостерилизациялау – жануарларды тұқымдану қабілетінен (репродуктивті қабілетінен) хирургиялық жолмен айыру;</w:t>
      </w:r>
    </w:p>
    <w:bookmarkEnd w:id="13"/>
    <w:bookmarkStart w:name="z16" w:id="14"/>
    <w:p>
      <w:pPr>
        <w:spacing w:after="0"/>
        <w:ind w:left="0"/>
        <w:jc w:val="both"/>
      </w:pPr>
      <w:r>
        <w:rPr>
          <w:rFonts w:ascii="Times New Roman"/>
          <w:b w:val="false"/>
          <w:i w:val="false"/>
          <w:color w:val="000000"/>
          <w:sz w:val="28"/>
        </w:rPr>
        <w:t>
      3) жануарлар – фаунаға жататын биологиялық объектілер: ауыл шаруашылығы және үй, жабайы жануарлар;</w:t>
      </w:r>
    </w:p>
    <w:bookmarkEnd w:id="14"/>
    <w:bookmarkStart w:name="z17" w:id="15"/>
    <w:p>
      <w:pPr>
        <w:spacing w:after="0"/>
        <w:ind w:left="0"/>
        <w:jc w:val="both"/>
      </w:pPr>
      <w:r>
        <w:rPr>
          <w:rFonts w:ascii="Times New Roman"/>
          <w:b w:val="false"/>
          <w:i w:val="false"/>
          <w:color w:val="000000"/>
          <w:sz w:val="28"/>
        </w:rPr>
        <w:t>
      4) жабайы жануарлар – табиғи тіршілік ету ортасы жабайы табиғат болып табылатын, сонымен қатар еріксіз немесе жартылай бостандықта мекендейтін жануарлар;</w:t>
      </w:r>
    </w:p>
    <w:bookmarkEnd w:id="15"/>
    <w:bookmarkStart w:name="z18" w:id="16"/>
    <w:p>
      <w:pPr>
        <w:spacing w:after="0"/>
        <w:ind w:left="0"/>
        <w:jc w:val="both"/>
      </w:pPr>
      <w:r>
        <w:rPr>
          <w:rFonts w:ascii="Times New Roman"/>
          <w:b w:val="false"/>
          <w:i w:val="false"/>
          <w:color w:val="000000"/>
          <w:sz w:val="28"/>
        </w:rPr>
        <w:t>
      5) жануарларды эвтаназиялау – жануарларды өлер алдында қинамау үшін, оларды ізгілік әдістермен жансыздандыру;</w:t>
      </w:r>
    </w:p>
    <w:bookmarkEnd w:id="16"/>
    <w:bookmarkStart w:name="z19" w:id="17"/>
    <w:p>
      <w:pPr>
        <w:spacing w:after="0"/>
        <w:ind w:left="0"/>
        <w:jc w:val="both"/>
      </w:pPr>
      <w:r>
        <w:rPr>
          <w:rFonts w:ascii="Times New Roman"/>
          <w:b w:val="false"/>
          <w:i w:val="false"/>
          <w:color w:val="000000"/>
          <w:sz w:val="28"/>
        </w:rPr>
        <w:t>
      6) қаңғыбас жануарлар – адамның қарауынсыз қалған немесе жартылай еркін топ болып құрылған, адамның қадағалауынсыз көбеюге қабілетті үй жануарлары;</w:t>
      </w:r>
    </w:p>
    <w:bookmarkEnd w:id="17"/>
    <w:bookmarkStart w:name="z20" w:id="18"/>
    <w:p>
      <w:pPr>
        <w:spacing w:after="0"/>
        <w:ind w:left="0"/>
        <w:jc w:val="both"/>
      </w:pPr>
      <w:r>
        <w:rPr>
          <w:rFonts w:ascii="Times New Roman"/>
          <w:b w:val="false"/>
          <w:i w:val="false"/>
          <w:color w:val="000000"/>
          <w:sz w:val="28"/>
        </w:rPr>
        <w:t>
      7) үй жануарлары – иттер, мысықтар және ұзақ тарихи кезең бойы дәстүрлі түрде адам көмегімен өсірілетін және бағылатын,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18"/>
    <w:bookmarkStart w:name="z21" w:id="19"/>
    <w:p>
      <w:pPr>
        <w:spacing w:after="0"/>
        <w:ind w:left="0"/>
        <w:jc w:val="both"/>
      </w:pPr>
      <w:r>
        <w:rPr>
          <w:rFonts w:ascii="Times New Roman"/>
          <w:b w:val="false"/>
          <w:i w:val="false"/>
          <w:color w:val="000000"/>
          <w:sz w:val="28"/>
        </w:rPr>
        <w:t>
      3. Осы Қағидалар жеке және заңды тұлғалардың келесі қызметтеріне таралады:</w:t>
      </w:r>
    </w:p>
    <w:bookmarkEnd w:id="19"/>
    <w:bookmarkStart w:name="z22" w:id="20"/>
    <w:p>
      <w:pPr>
        <w:spacing w:after="0"/>
        <w:ind w:left="0"/>
        <w:jc w:val="both"/>
      </w:pPr>
      <w:r>
        <w:rPr>
          <w:rFonts w:ascii="Times New Roman"/>
          <w:b w:val="false"/>
          <w:i w:val="false"/>
          <w:color w:val="000000"/>
          <w:sz w:val="28"/>
        </w:rPr>
        <w:t xml:space="preserve">
      1) жануарларды, </w:t>
      </w:r>
      <w:r>
        <w:rPr>
          <w:rFonts w:ascii="Times New Roman"/>
          <w:b w:val="false"/>
          <w:i w:val="false"/>
          <w:color w:val="000000"/>
          <w:sz w:val="28"/>
        </w:rPr>
        <w:t>асыл тұқымды</w:t>
      </w:r>
      <w:r>
        <w:rPr>
          <w:rFonts w:ascii="Times New Roman"/>
          <w:b w:val="false"/>
          <w:i w:val="false"/>
          <w:color w:val="000000"/>
          <w:sz w:val="28"/>
        </w:rPr>
        <w:t xml:space="preserve"> мал шаруашылығын қоса алғандағы, малды өз төлі есебінен өсіруде, бағып-көбейтуде және күтіп-ұстауда;</w:t>
      </w:r>
    </w:p>
    <w:bookmarkEnd w:id="20"/>
    <w:bookmarkStart w:name="z23" w:id="21"/>
    <w:p>
      <w:pPr>
        <w:spacing w:after="0"/>
        <w:ind w:left="0"/>
        <w:jc w:val="both"/>
      </w:pPr>
      <w:r>
        <w:rPr>
          <w:rFonts w:ascii="Times New Roman"/>
          <w:b w:val="false"/>
          <w:i w:val="false"/>
          <w:color w:val="000000"/>
          <w:sz w:val="28"/>
        </w:rPr>
        <w:t>
      2) жануарларды ғылыми – зерттеу және оқу мақсаттарында, тестілеуде, өндірісте, оның ішінде биологиялық препараттардың өндірісінде пайдаланғанда;</w:t>
      </w:r>
    </w:p>
    <w:bookmarkEnd w:id="21"/>
    <w:bookmarkStart w:name="z24" w:id="22"/>
    <w:p>
      <w:pPr>
        <w:spacing w:after="0"/>
        <w:ind w:left="0"/>
        <w:jc w:val="both"/>
      </w:pPr>
      <w:r>
        <w:rPr>
          <w:rFonts w:ascii="Times New Roman"/>
          <w:b w:val="false"/>
          <w:i w:val="false"/>
          <w:color w:val="000000"/>
          <w:sz w:val="28"/>
        </w:rPr>
        <w:t>
      3) жануарларды көрініс іс-шараларында, спортта, ойын-сауық ұйымдастыру кезінде пайдаланғанда.</w:t>
      </w:r>
    </w:p>
    <w:bookmarkEnd w:id="22"/>
    <w:bookmarkStart w:name="z25" w:id="23"/>
    <w:p>
      <w:pPr>
        <w:spacing w:after="0"/>
        <w:ind w:left="0"/>
        <w:jc w:val="left"/>
      </w:pPr>
      <w:r>
        <w:rPr>
          <w:rFonts w:ascii="Times New Roman"/>
          <w:b/>
          <w:i w:val="false"/>
          <w:color w:val="000000"/>
        </w:rPr>
        <w:t xml:space="preserve"> 2-тарау. Асыл тұқымды малдарды қоса алғандағы, ауыл шаруашылығы, үй және жабайы жануарларына қарау тәртібі</w:t>
      </w:r>
    </w:p>
    <w:bookmarkEnd w:id="23"/>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17.06.2019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 w:id="24"/>
    <w:p>
      <w:pPr>
        <w:spacing w:after="0"/>
        <w:ind w:left="0"/>
        <w:jc w:val="both"/>
      </w:pPr>
      <w:r>
        <w:rPr>
          <w:rFonts w:ascii="Times New Roman"/>
          <w:b w:val="false"/>
          <w:i w:val="false"/>
          <w:color w:val="000000"/>
          <w:sz w:val="28"/>
        </w:rPr>
        <w:t>
      4. Асыл тұқымды жануарларды қоса алғанда, ауыл шаруашылығы, үй және жабайы жануарларын өсірумен, асыраумен, бағумен, көбейтумен айналысатын жеке және заңды тұлғалар, келесіні қамтамасыз ету қажет:</w:t>
      </w:r>
    </w:p>
    <w:bookmarkEnd w:id="24"/>
    <w:bookmarkStart w:name="z27" w:id="25"/>
    <w:p>
      <w:pPr>
        <w:spacing w:after="0"/>
        <w:ind w:left="0"/>
        <w:jc w:val="both"/>
      </w:pPr>
      <w:r>
        <w:rPr>
          <w:rFonts w:ascii="Times New Roman"/>
          <w:b w:val="false"/>
          <w:i w:val="false"/>
          <w:color w:val="000000"/>
          <w:sz w:val="28"/>
        </w:rPr>
        <w:t xml:space="preserve">
      1) ауыл шаруашылығы, үй жануарлары мен асыл тұқымды малдарды уақытылы </w:t>
      </w:r>
      <w:r>
        <w:rPr>
          <w:rFonts w:ascii="Times New Roman"/>
          <w:b w:val="false"/>
          <w:i w:val="false"/>
          <w:color w:val="000000"/>
          <w:sz w:val="28"/>
        </w:rPr>
        <w:t>бірдейлендіруді</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маңызы бар және үй жануарларын уақытылы диагностикалаудан және вакцинациялаудан өткізуді;</w:t>
      </w:r>
    </w:p>
    <w:bookmarkEnd w:id="26"/>
    <w:bookmarkStart w:name="z29" w:id="27"/>
    <w:p>
      <w:pPr>
        <w:spacing w:after="0"/>
        <w:ind w:left="0"/>
        <w:jc w:val="both"/>
      </w:pPr>
      <w:r>
        <w:rPr>
          <w:rFonts w:ascii="Times New Roman"/>
          <w:b w:val="false"/>
          <w:i w:val="false"/>
          <w:color w:val="000000"/>
          <w:sz w:val="28"/>
        </w:rPr>
        <w:t>
      3) жануардың түріне, жасына және физиологиясына сәйкес саулығы, ауқаттылығы жөніндегі күтімді және оларды пайдалануды;</w:t>
      </w:r>
    </w:p>
    <w:bookmarkEnd w:id="27"/>
    <w:bookmarkStart w:name="z30" w:id="28"/>
    <w:p>
      <w:pPr>
        <w:spacing w:after="0"/>
        <w:ind w:left="0"/>
        <w:jc w:val="both"/>
      </w:pPr>
      <w:r>
        <w:rPr>
          <w:rFonts w:ascii="Times New Roman"/>
          <w:b w:val="false"/>
          <w:i w:val="false"/>
          <w:color w:val="000000"/>
          <w:sz w:val="28"/>
        </w:rPr>
        <w:t>
      4) жануарлар және адамдар ортасының қауіпсіздігін, сонымен қатар мүліктің жануарлардан зиян келтіруінен;</w:t>
      </w:r>
    </w:p>
    <w:bookmarkEnd w:id="28"/>
    <w:bookmarkStart w:name="z31" w:id="29"/>
    <w:p>
      <w:pPr>
        <w:spacing w:after="0"/>
        <w:ind w:left="0"/>
        <w:jc w:val="both"/>
      </w:pPr>
      <w:r>
        <w:rPr>
          <w:rFonts w:ascii="Times New Roman"/>
          <w:b w:val="false"/>
          <w:i w:val="false"/>
          <w:color w:val="000000"/>
          <w:sz w:val="28"/>
        </w:rPr>
        <w:t>
      5) жануарларда керексіз тұқымның пайда болуын болдырмау бойынша уақытша оқшаулау және биостерилизациялау жолдары арқылы шаралар қолдануы;</w:t>
      </w:r>
    </w:p>
    <w:bookmarkEnd w:id="29"/>
    <w:bookmarkStart w:name="z32" w:id="30"/>
    <w:p>
      <w:pPr>
        <w:spacing w:after="0"/>
        <w:ind w:left="0"/>
        <w:jc w:val="both"/>
      </w:pPr>
      <w:r>
        <w:rPr>
          <w:rFonts w:ascii="Times New Roman"/>
          <w:b w:val="false"/>
          <w:i w:val="false"/>
          <w:color w:val="000000"/>
          <w:sz w:val="28"/>
        </w:rPr>
        <w:t>
      6) көлік жолында жануарлармен өткен кезде жол қозғалысының қауіпсіздігін сақтау және оның жолдан өтіп бара жатқандағы тәртібін тікелей қадағалау арқылы жолдан өткен кезде жол қозғалысы қауіпсіздігін сақтауы;</w:t>
      </w:r>
    </w:p>
    <w:bookmarkEnd w:id="30"/>
    <w:bookmarkStart w:name="z33" w:id="31"/>
    <w:p>
      <w:pPr>
        <w:spacing w:after="0"/>
        <w:ind w:left="0"/>
        <w:jc w:val="both"/>
      </w:pPr>
      <w:r>
        <w:rPr>
          <w:rFonts w:ascii="Times New Roman"/>
          <w:b w:val="false"/>
          <w:i w:val="false"/>
          <w:color w:val="000000"/>
          <w:sz w:val="28"/>
        </w:rPr>
        <w:t xml:space="preserve">
      7) санитариялық-гигиеналық және ветеринариялық (ветеринариялық-санитариялық) </w:t>
      </w:r>
      <w:r>
        <w:rPr>
          <w:rFonts w:ascii="Times New Roman"/>
          <w:b w:val="false"/>
          <w:i w:val="false"/>
          <w:color w:val="000000"/>
          <w:sz w:val="28"/>
        </w:rPr>
        <w:t>нормалар</w:t>
      </w:r>
      <w:r>
        <w:rPr>
          <w:rFonts w:ascii="Times New Roman"/>
          <w:b w:val="false"/>
          <w:i w:val="false"/>
          <w:color w:val="000000"/>
          <w:sz w:val="28"/>
        </w:rPr>
        <w:t xml:space="preserve"> мен </w:t>
      </w:r>
      <w:r>
        <w:rPr>
          <w:rFonts w:ascii="Times New Roman"/>
          <w:b w:val="false"/>
          <w:i w:val="false"/>
          <w:color w:val="000000"/>
          <w:sz w:val="28"/>
        </w:rPr>
        <w:t>қағидалардың</w:t>
      </w:r>
      <w:r>
        <w:rPr>
          <w:rFonts w:ascii="Times New Roman"/>
          <w:b w:val="false"/>
          <w:i w:val="false"/>
          <w:color w:val="000000"/>
          <w:sz w:val="28"/>
        </w:rPr>
        <w:t xml:space="preserve"> талаптарын сақтауды қамтамасыз етуі.</w:t>
      </w:r>
    </w:p>
    <w:bookmarkEnd w:id="31"/>
    <w:bookmarkStart w:name="z34" w:id="32"/>
    <w:p>
      <w:pPr>
        <w:spacing w:after="0"/>
        <w:ind w:left="0"/>
        <w:jc w:val="both"/>
      </w:pPr>
      <w:r>
        <w:rPr>
          <w:rFonts w:ascii="Times New Roman"/>
          <w:b w:val="false"/>
          <w:i w:val="false"/>
          <w:color w:val="000000"/>
          <w:sz w:val="28"/>
        </w:rPr>
        <w:t>
      5. Жеке және заңды тұлғалар ауыл шаруашылығы, үй, жабайы және асыл тұқымды жануарларды ұстау кезінде келесіні қамтамасыз етеді:</w:t>
      </w:r>
    </w:p>
    <w:bookmarkEnd w:id="32"/>
    <w:bookmarkStart w:name="z35" w:id="33"/>
    <w:p>
      <w:pPr>
        <w:spacing w:after="0"/>
        <w:ind w:left="0"/>
        <w:jc w:val="both"/>
      </w:pPr>
      <w:r>
        <w:rPr>
          <w:rFonts w:ascii="Times New Roman"/>
          <w:b w:val="false"/>
          <w:i w:val="false"/>
          <w:color w:val="000000"/>
          <w:sz w:val="28"/>
        </w:rPr>
        <w:t xml:space="preserve">
      1) жайлы орналасқан орындарды, ылғалды-температуралық режимді, табиғи жарықты, вентиляцияны; </w:t>
      </w:r>
    </w:p>
    <w:bookmarkEnd w:id="33"/>
    <w:bookmarkStart w:name="z36" w:id="34"/>
    <w:p>
      <w:pPr>
        <w:spacing w:after="0"/>
        <w:ind w:left="0"/>
        <w:jc w:val="both"/>
      </w:pPr>
      <w:r>
        <w:rPr>
          <w:rFonts w:ascii="Times New Roman"/>
          <w:b w:val="false"/>
          <w:i w:val="false"/>
          <w:color w:val="000000"/>
          <w:sz w:val="28"/>
        </w:rPr>
        <w:t>
      2) құқық қорғау органдары арнайы дайындалған жануарларды (иттерді) қызметте шұғыл пайдаланған уақытта және оларды оқу-үйрету іс-шараларында пайдаланған уақытта, тұмылдырықта болуын және қысқа тізгінде ұсталуын;</w:t>
      </w:r>
    </w:p>
    <w:bookmarkEnd w:id="34"/>
    <w:bookmarkStart w:name="z37" w:id="35"/>
    <w:p>
      <w:pPr>
        <w:spacing w:after="0"/>
        <w:ind w:left="0"/>
        <w:jc w:val="both"/>
      </w:pPr>
      <w:r>
        <w:rPr>
          <w:rFonts w:ascii="Times New Roman"/>
          <w:b w:val="false"/>
          <w:i w:val="false"/>
          <w:color w:val="000000"/>
          <w:sz w:val="28"/>
        </w:rPr>
        <w:t>
      3) оларды биологиялық, түр-тұқымдық және жеке ерекшеліктеріне сәйкес келетін және олардың тамаққа, суға, ұйқыға, қозғалысқа, өзіне ұқсас жануарлармен қатынастарға, табиғи белсенділік пен басқа да қажеттіліктерге табиғи мұқтажын қанағаттандыратын жағдай жасалуын;</w:t>
      </w:r>
    </w:p>
    <w:bookmarkEnd w:id="35"/>
    <w:bookmarkStart w:name="z38" w:id="36"/>
    <w:p>
      <w:pPr>
        <w:spacing w:after="0"/>
        <w:ind w:left="0"/>
        <w:jc w:val="both"/>
      </w:pPr>
      <w:r>
        <w:rPr>
          <w:rFonts w:ascii="Times New Roman"/>
          <w:b w:val="false"/>
          <w:i w:val="false"/>
          <w:color w:val="000000"/>
          <w:sz w:val="28"/>
        </w:rPr>
        <w:t>
      4) оқшауланған қора-жайда, қоршалған аумақта бос қойып немесе байлаулы ұстап бағуды. Күзетуге арналған жануарларды (иттерді) "абайлаңыз қабаған ит" деген ескерту жазуы бар, жабдықталған қора-жайларда немесе байлауда ұсталуын;</w:t>
      </w:r>
    </w:p>
    <w:bookmarkEnd w:id="36"/>
    <w:bookmarkStart w:name="z39" w:id="37"/>
    <w:p>
      <w:pPr>
        <w:spacing w:after="0"/>
        <w:ind w:left="0"/>
        <w:jc w:val="both"/>
      </w:pPr>
      <w:r>
        <w:rPr>
          <w:rFonts w:ascii="Times New Roman"/>
          <w:b w:val="false"/>
          <w:i w:val="false"/>
          <w:color w:val="000000"/>
          <w:sz w:val="28"/>
        </w:rPr>
        <w:t xml:space="preserve">
      5) "Тұрғын үй қатынастары туралы" 1997 жылғы 16 сәуірдегі № 94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 тұрғын алаңында бірнеше отбасы қоныстанған тұрғын жайларында (пәтерде тұратын барлық тұрғындардан жазбаша келісімдерімен).</w:t>
      </w:r>
    </w:p>
    <w:bookmarkEnd w:id="37"/>
    <w:bookmarkStart w:name="z40" w:id="38"/>
    <w:p>
      <w:pPr>
        <w:spacing w:after="0"/>
        <w:ind w:left="0"/>
        <w:jc w:val="left"/>
      </w:pPr>
      <w:r>
        <w:rPr>
          <w:rFonts w:ascii="Times New Roman"/>
          <w:b/>
          <w:i w:val="false"/>
          <w:color w:val="000000"/>
        </w:rPr>
        <w:t xml:space="preserve"> 3-тарау. Өндірістегі, тестілеудегі, оқу мақсатындағы және ғылыми– зерттеулердегі, сонымен қатар биологиялық препараттардың өндірісіндегі жануарларға қарау тәртібі</w:t>
      </w:r>
    </w:p>
    <w:bookmarkEnd w:id="38"/>
    <w:p>
      <w:pPr>
        <w:spacing w:after="0"/>
        <w:ind w:left="0"/>
        <w:jc w:val="both"/>
      </w:pPr>
      <w:r>
        <w:rPr>
          <w:rFonts w:ascii="Times New Roman"/>
          <w:b w:val="false"/>
          <w:i w:val="false"/>
          <w:color w:val="ff0000"/>
          <w:sz w:val="28"/>
        </w:rPr>
        <w:t xml:space="preserve">
      Ескерту. 3-тараудың тақырыбы жаңа редакцияда – ҚР Ауыл шаруашылығы министрінің 17.06.2019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1" w:id="39"/>
    <w:p>
      <w:pPr>
        <w:spacing w:after="0"/>
        <w:ind w:left="0"/>
        <w:jc w:val="both"/>
      </w:pPr>
      <w:r>
        <w:rPr>
          <w:rFonts w:ascii="Times New Roman"/>
          <w:b w:val="false"/>
          <w:i w:val="false"/>
          <w:color w:val="000000"/>
          <w:sz w:val="28"/>
        </w:rPr>
        <w:t>
      6. Оқу мақсатында және ғылыми – зерттеулерде пайданылатын жануарларды вольерлерде, биологиялық клиникаларда (виварийлерде) немесе питомниктерде ұстайды.</w:t>
      </w:r>
    </w:p>
    <w:bookmarkEnd w:id="39"/>
    <w:bookmarkStart w:name="z42" w:id="40"/>
    <w:p>
      <w:pPr>
        <w:spacing w:after="0"/>
        <w:ind w:left="0"/>
        <w:jc w:val="both"/>
      </w:pPr>
      <w:r>
        <w:rPr>
          <w:rFonts w:ascii="Times New Roman"/>
          <w:b w:val="false"/>
          <w:i w:val="false"/>
          <w:color w:val="000000"/>
          <w:sz w:val="28"/>
        </w:rPr>
        <w:t>
      7. Оқу үрдісінде, ғылыми тәжірибелерде, биологиялық тестілеуде, басқа (балама) әдістермен және объектілермен жануарларды ауыстыру мүмкін болмаған жағдайда ғана оларды пайдаланады.</w:t>
      </w:r>
    </w:p>
    <w:bookmarkEnd w:id="40"/>
    <w:bookmarkStart w:name="z43" w:id="41"/>
    <w:p>
      <w:pPr>
        <w:spacing w:after="0"/>
        <w:ind w:left="0"/>
        <w:jc w:val="both"/>
      </w:pPr>
      <w:r>
        <w:rPr>
          <w:rFonts w:ascii="Times New Roman"/>
          <w:b w:val="false"/>
          <w:i w:val="false"/>
          <w:color w:val="000000"/>
          <w:sz w:val="28"/>
        </w:rPr>
        <w:t>
      8. Тәжірибелік жануарларға емдеу шараларын жасағанда, жарақат немесе ауыртпалы тітіркендіргіштер болмауы үшін, олардың мақсатына және жануарлардың түріне қарамастан жансыздандыру жағдайында жасалады.</w:t>
      </w:r>
    </w:p>
    <w:bookmarkEnd w:id="41"/>
    <w:bookmarkStart w:name="z44" w:id="42"/>
    <w:p>
      <w:pPr>
        <w:spacing w:after="0"/>
        <w:ind w:left="0"/>
        <w:jc w:val="both"/>
      </w:pPr>
      <w:r>
        <w:rPr>
          <w:rFonts w:ascii="Times New Roman"/>
          <w:b w:val="false"/>
          <w:i w:val="false"/>
          <w:color w:val="000000"/>
          <w:sz w:val="28"/>
        </w:rPr>
        <w:t>
      9. Тәжірибелерде, шерулерде пайдаланылатын жануарлар біліктілік күтіммен қамтамасыз етіледі. Өмірге қабілетсіз жануарлар қиналмас үшін эвтаназиялық әдіспен жансыздандырылады.</w:t>
      </w:r>
    </w:p>
    <w:bookmarkEnd w:id="42"/>
    <w:bookmarkStart w:name="z45" w:id="43"/>
    <w:p>
      <w:pPr>
        <w:spacing w:after="0"/>
        <w:ind w:left="0"/>
        <w:jc w:val="left"/>
      </w:pPr>
      <w:r>
        <w:rPr>
          <w:rFonts w:ascii="Times New Roman"/>
          <w:b/>
          <w:i w:val="false"/>
          <w:color w:val="000000"/>
        </w:rPr>
        <w:t xml:space="preserve"> 4-тарау. Спорттық шараларда, ойындарды ұйымдастыруда пайдаланылатын жануарларға қарау тәртібі</w:t>
      </w:r>
    </w:p>
    <w:bookmarkEnd w:id="43"/>
    <w:p>
      <w:pPr>
        <w:spacing w:after="0"/>
        <w:ind w:left="0"/>
        <w:jc w:val="both"/>
      </w:pPr>
      <w:r>
        <w:rPr>
          <w:rFonts w:ascii="Times New Roman"/>
          <w:b w:val="false"/>
          <w:i w:val="false"/>
          <w:color w:val="ff0000"/>
          <w:sz w:val="28"/>
        </w:rPr>
        <w:t xml:space="preserve">
      Ескерту. 4-тараудың тақырыбы жаңа редакцияда – ҚР Ауыл шаруашылығы министрінің 17.06.2019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 w:id="44"/>
    <w:p>
      <w:pPr>
        <w:spacing w:after="0"/>
        <w:ind w:left="0"/>
        <w:jc w:val="both"/>
      </w:pPr>
      <w:r>
        <w:rPr>
          <w:rFonts w:ascii="Times New Roman"/>
          <w:b w:val="false"/>
          <w:i w:val="false"/>
          <w:color w:val="000000"/>
          <w:sz w:val="28"/>
        </w:rPr>
        <w:t xml:space="preserve">
      10. Жануарлардың хайуанаттар бағындағы, көрмелердегі шерулері зоогигиеналық, ветеринариялық-санитариялық және басқа нормалар мен </w:t>
      </w:r>
      <w:r>
        <w:rPr>
          <w:rFonts w:ascii="Times New Roman"/>
          <w:b w:val="false"/>
          <w:i w:val="false"/>
          <w:color w:val="000000"/>
          <w:sz w:val="28"/>
        </w:rPr>
        <w:t>қағидаларды</w:t>
      </w:r>
      <w:r>
        <w:rPr>
          <w:rFonts w:ascii="Times New Roman"/>
          <w:b w:val="false"/>
          <w:i w:val="false"/>
          <w:color w:val="000000"/>
          <w:sz w:val="28"/>
        </w:rPr>
        <w:t xml:space="preserve"> сақтағанда ғана өткізіледі.</w:t>
      </w:r>
    </w:p>
    <w:bookmarkEnd w:id="44"/>
    <w:bookmarkStart w:name="z47" w:id="45"/>
    <w:p>
      <w:pPr>
        <w:spacing w:after="0"/>
        <w:ind w:left="0"/>
        <w:jc w:val="both"/>
      </w:pPr>
      <w:r>
        <w:rPr>
          <w:rFonts w:ascii="Times New Roman"/>
          <w:b w:val="false"/>
          <w:i w:val="false"/>
          <w:color w:val="000000"/>
          <w:sz w:val="28"/>
        </w:rPr>
        <w:t>
      11. Спорттық шаралар, теледидарлық және кинофототүсіру келесідей өтуі қажет:</w:t>
      </w:r>
    </w:p>
    <w:bookmarkEnd w:id="45"/>
    <w:bookmarkStart w:name="z48" w:id="46"/>
    <w:p>
      <w:pPr>
        <w:spacing w:after="0"/>
        <w:ind w:left="0"/>
        <w:jc w:val="both"/>
      </w:pPr>
      <w:r>
        <w:rPr>
          <w:rFonts w:ascii="Times New Roman"/>
          <w:b w:val="false"/>
          <w:i w:val="false"/>
          <w:color w:val="000000"/>
          <w:sz w:val="28"/>
        </w:rPr>
        <w:t>
      1) жануарларға жарақат жасаусыз, ауыртпалықтарсыз, зақым келтірусіз және олардың өлімін болдырмаусыз;</w:t>
      </w:r>
    </w:p>
    <w:bookmarkEnd w:id="46"/>
    <w:bookmarkStart w:name="z49" w:id="47"/>
    <w:p>
      <w:pPr>
        <w:spacing w:after="0"/>
        <w:ind w:left="0"/>
        <w:jc w:val="both"/>
      </w:pPr>
      <w:r>
        <w:rPr>
          <w:rFonts w:ascii="Times New Roman"/>
          <w:b w:val="false"/>
          <w:i w:val="false"/>
          <w:color w:val="000000"/>
          <w:sz w:val="28"/>
        </w:rPr>
        <w:t>
      2) жануарларды табиғи мүмкіндіктерін жоғарылатуға немесе төмендетуге жасалатын заттарды (наркоз, есірткілер, қоздырғыштар немесе седативті препараттар) қабылдаусыз және қолданусыз.</w:t>
      </w:r>
    </w:p>
    <w:bookmarkEnd w:id="47"/>
    <w:bookmarkStart w:name="z50" w:id="48"/>
    <w:p>
      <w:pPr>
        <w:spacing w:after="0"/>
        <w:ind w:left="0"/>
        <w:jc w:val="left"/>
      </w:pPr>
      <w:r>
        <w:rPr>
          <w:rFonts w:ascii="Times New Roman"/>
          <w:b/>
          <w:i w:val="false"/>
          <w:color w:val="000000"/>
        </w:rPr>
        <w:t xml:space="preserve"> 5-тарау. Тасымалдау кезінде жануарларға қарау тәртібі</w:t>
      </w:r>
    </w:p>
    <w:bookmarkEnd w:id="48"/>
    <w:p>
      <w:pPr>
        <w:spacing w:after="0"/>
        <w:ind w:left="0"/>
        <w:jc w:val="both"/>
      </w:pPr>
      <w:r>
        <w:rPr>
          <w:rFonts w:ascii="Times New Roman"/>
          <w:b w:val="false"/>
          <w:i w:val="false"/>
          <w:color w:val="ff0000"/>
          <w:sz w:val="28"/>
        </w:rPr>
        <w:t xml:space="preserve">
      Ескерту. 5-тараудың тақырыбы жаңа редакцияда – ҚР Ауыл шаруашылығы министрінің 17.06.2019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 w:id="49"/>
    <w:p>
      <w:pPr>
        <w:spacing w:after="0"/>
        <w:ind w:left="0"/>
        <w:jc w:val="both"/>
      </w:pPr>
      <w:r>
        <w:rPr>
          <w:rFonts w:ascii="Times New Roman"/>
          <w:b w:val="false"/>
          <w:i w:val="false"/>
          <w:color w:val="000000"/>
          <w:sz w:val="28"/>
        </w:rPr>
        <w:t>
      12. Жануарларды тасымалдау кезінде оларды тамаққа және суға қажеттілігін қанағаттандырады, сонымен қатар қорғауды қамтамасыз етеді.</w:t>
      </w:r>
    </w:p>
    <w:bookmarkEnd w:id="49"/>
    <w:bookmarkStart w:name="z52" w:id="50"/>
    <w:p>
      <w:pPr>
        <w:spacing w:after="0"/>
        <w:ind w:left="0"/>
        <w:jc w:val="both"/>
      </w:pPr>
      <w:r>
        <w:rPr>
          <w:rFonts w:ascii="Times New Roman"/>
          <w:b w:val="false"/>
          <w:i w:val="false"/>
          <w:color w:val="000000"/>
          <w:sz w:val="28"/>
        </w:rPr>
        <w:t>
      13. Жануарларды тасымалдауға арналған көлік арнайы құралдармен жабдықталуы керек, сонымен қатар жануарларды тиеу және түсіру кезінде оларды жарақаттамайтын және/немесе өлімін болдырмайтын жабдықтар қолданады.</w:t>
      </w:r>
    </w:p>
    <w:bookmarkEnd w:id="50"/>
    <w:bookmarkStart w:name="z53" w:id="51"/>
    <w:p>
      <w:pPr>
        <w:spacing w:after="0"/>
        <w:ind w:left="0"/>
        <w:jc w:val="both"/>
      </w:pPr>
      <w:r>
        <w:rPr>
          <w:rFonts w:ascii="Times New Roman"/>
          <w:b w:val="false"/>
          <w:i w:val="false"/>
          <w:color w:val="000000"/>
          <w:sz w:val="28"/>
        </w:rPr>
        <w:t>
      14. Әр түрлі жануарларды тасымалдау жеке түрде жүзеге асырылады, тек бір-бірімен табиғи жанасатын немесе бір-біріне бейтарап болатын түрлерінен басқа.</w:t>
      </w:r>
    </w:p>
    <w:bookmarkEnd w:id="51"/>
    <w:bookmarkStart w:name="z54" w:id="52"/>
    <w:p>
      <w:pPr>
        <w:spacing w:after="0"/>
        <w:ind w:left="0"/>
        <w:jc w:val="both"/>
      </w:pPr>
      <w:r>
        <w:rPr>
          <w:rFonts w:ascii="Times New Roman"/>
          <w:b w:val="false"/>
          <w:i w:val="false"/>
          <w:color w:val="000000"/>
          <w:sz w:val="28"/>
        </w:rPr>
        <w:t>
      15. Өлген және ары қарай тасымалдауға жатпайтын жануарлар тез арада тірі жануарлардан оқшауландырылады.</w:t>
      </w:r>
    </w:p>
    <w:bookmarkEnd w:id="52"/>
    <w:bookmarkStart w:name="z55" w:id="53"/>
    <w:p>
      <w:pPr>
        <w:spacing w:after="0"/>
        <w:ind w:left="0"/>
        <w:jc w:val="left"/>
      </w:pPr>
      <w:r>
        <w:rPr>
          <w:rFonts w:ascii="Times New Roman"/>
          <w:b/>
          <w:i w:val="false"/>
          <w:color w:val="000000"/>
        </w:rPr>
        <w:t xml:space="preserve"> 6-тарау. Қараусыз қалған, қамқорлықсыз қалған тастанды, қаңғыбас, жануарларды және тағыланған үй жануарларына қарау тәртібі</w:t>
      </w:r>
    </w:p>
    <w:bookmarkEnd w:id="53"/>
    <w:p>
      <w:pPr>
        <w:spacing w:after="0"/>
        <w:ind w:left="0"/>
        <w:jc w:val="both"/>
      </w:pPr>
      <w:r>
        <w:rPr>
          <w:rFonts w:ascii="Times New Roman"/>
          <w:b w:val="false"/>
          <w:i w:val="false"/>
          <w:color w:val="ff0000"/>
          <w:sz w:val="28"/>
        </w:rPr>
        <w:t xml:space="preserve">
      Ескерту. 6-тараудың тақырыбы жаңа редакцияда – ҚР Ауыл шаруашылығы министрінің 17.06.2019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 w:id="54"/>
    <w:p>
      <w:pPr>
        <w:spacing w:after="0"/>
        <w:ind w:left="0"/>
        <w:jc w:val="both"/>
      </w:pPr>
      <w:r>
        <w:rPr>
          <w:rFonts w:ascii="Times New Roman"/>
          <w:b w:val="false"/>
          <w:i w:val="false"/>
          <w:color w:val="000000"/>
          <w:sz w:val="28"/>
        </w:rPr>
        <w:t xml:space="preserve">
      16. Адам күтіп-бақпайтын, бірақ адам қызметімен жартылай немесе толық жасалатын жағдайда мекендейтін жануарлардың санын реттеу Қазақстан Республикасы Премьер-Министрінің орынбасары – Қазақстан Республикасы Ауыл шаруашылығы министрінің 2017 жылғы 5 желтоқсандағы № 480 бұйрығымен (Нормативтік құқықтық актілерді мемлекеттік тіркеу тізілімінде № 16115 болып тіркелген) бекітілген Жануарлардың санын реттеу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 және биостерилизация әдістерімен немесе биологиялық әдістермен, ал оларды қолдану мүмкін болмаған жағдайда, эвтаназия әдістерімен жүргізіледі.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17.06.2019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17. Қараусыз қалған жануарларды аулау келесі мақсаттарда:</w:t>
      </w:r>
    </w:p>
    <w:bookmarkEnd w:id="55"/>
    <w:bookmarkStart w:name="z58" w:id="56"/>
    <w:p>
      <w:pPr>
        <w:spacing w:after="0"/>
        <w:ind w:left="0"/>
        <w:jc w:val="both"/>
      </w:pPr>
      <w:r>
        <w:rPr>
          <w:rFonts w:ascii="Times New Roman"/>
          <w:b w:val="false"/>
          <w:i w:val="false"/>
          <w:color w:val="000000"/>
          <w:sz w:val="28"/>
        </w:rPr>
        <w:t>
      1) биостерилизация әдістер мен олардың санын реттеу;</w:t>
      </w:r>
    </w:p>
    <w:bookmarkEnd w:id="56"/>
    <w:bookmarkStart w:name="z59" w:id="57"/>
    <w:p>
      <w:pPr>
        <w:spacing w:after="0"/>
        <w:ind w:left="0"/>
        <w:jc w:val="both"/>
      </w:pPr>
      <w:r>
        <w:rPr>
          <w:rFonts w:ascii="Times New Roman"/>
          <w:b w:val="false"/>
          <w:i w:val="false"/>
          <w:color w:val="000000"/>
          <w:sz w:val="28"/>
        </w:rPr>
        <w:t>
      2) иелеріне қайтару;</w:t>
      </w:r>
    </w:p>
    <w:bookmarkEnd w:id="57"/>
    <w:bookmarkStart w:name="z60" w:id="58"/>
    <w:p>
      <w:pPr>
        <w:spacing w:after="0"/>
        <w:ind w:left="0"/>
        <w:jc w:val="both"/>
      </w:pPr>
      <w:r>
        <w:rPr>
          <w:rFonts w:ascii="Times New Roman"/>
          <w:b w:val="false"/>
          <w:i w:val="false"/>
          <w:color w:val="000000"/>
          <w:sz w:val="28"/>
        </w:rPr>
        <w:t>
      3) олардың басқа жерге орналасу кезінде жүргізіледі.</w:t>
      </w:r>
    </w:p>
    <w:bookmarkEnd w:id="58"/>
    <w:bookmarkStart w:name="z61" w:id="59"/>
    <w:p>
      <w:pPr>
        <w:spacing w:after="0"/>
        <w:ind w:left="0"/>
        <w:jc w:val="both"/>
      </w:pPr>
      <w:r>
        <w:rPr>
          <w:rFonts w:ascii="Times New Roman"/>
          <w:b w:val="false"/>
          <w:i w:val="false"/>
          <w:color w:val="000000"/>
          <w:sz w:val="28"/>
        </w:rPr>
        <w:t>
      18. Қараусыз қалған жануарларды аулау кезінде оларды жарақаттайтын немесе денсаулықтарына және өміріне зиян келтіретін техникалық құралдарды және ветеринариялық препараттарды қолданбайды.</w:t>
      </w:r>
    </w:p>
    <w:bookmarkEnd w:id="59"/>
    <w:bookmarkStart w:name="z62" w:id="60"/>
    <w:p>
      <w:pPr>
        <w:spacing w:after="0"/>
        <w:ind w:left="0"/>
        <w:jc w:val="left"/>
      </w:pPr>
      <w:r>
        <w:rPr>
          <w:rFonts w:ascii="Times New Roman"/>
          <w:b/>
          <w:i w:val="false"/>
          <w:color w:val="000000"/>
        </w:rPr>
        <w:t xml:space="preserve"> 7-тарау. Жануарларды жансыздандыру кезінде мейіріммен қарау</w:t>
      </w:r>
    </w:p>
    <w:bookmarkEnd w:id="60"/>
    <w:p>
      <w:pPr>
        <w:spacing w:after="0"/>
        <w:ind w:left="0"/>
        <w:jc w:val="both"/>
      </w:pPr>
      <w:r>
        <w:rPr>
          <w:rFonts w:ascii="Times New Roman"/>
          <w:b w:val="false"/>
          <w:i w:val="false"/>
          <w:color w:val="ff0000"/>
          <w:sz w:val="28"/>
        </w:rPr>
        <w:t xml:space="preserve">
      Ескерту. 7-тараудың тақырыбы жаңа редакцияда – ҚР Ауыл шаруашылығы министрінің 17.06.2019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3" w:id="61"/>
    <w:p>
      <w:pPr>
        <w:spacing w:after="0"/>
        <w:ind w:left="0"/>
        <w:jc w:val="both"/>
      </w:pPr>
      <w:r>
        <w:rPr>
          <w:rFonts w:ascii="Times New Roman"/>
          <w:b w:val="false"/>
          <w:i w:val="false"/>
          <w:color w:val="000000"/>
          <w:sz w:val="28"/>
        </w:rPr>
        <w:t>
      19. Жануарларды жансыздандыру жеке және заңды тұлғалармен жасалады:</w:t>
      </w:r>
    </w:p>
    <w:bookmarkEnd w:id="61"/>
    <w:bookmarkStart w:name="z64" w:id="62"/>
    <w:p>
      <w:pPr>
        <w:spacing w:after="0"/>
        <w:ind w:left="0"/>
        <w:jc w:val="both"/>
      </w:pPr>
      <w:r>
        <w:rPr>
          <w:rFonts w:ascii="Times New Roman"/>
          <w:b w:val="false"/>
          <w:i w:val="false"/>
          <w:color w:val="000000"/>
          <w:sz w:val="28"/>
        </w:rPr>
        <w:t>
      1) адаммен ұсталмайтын, бірақ толық немесе жартылай адаммен жасалған жағдайда мекендейтін жануарлардың және жабайы жануарлардың санын реттеу кезінде;</w:t>
      </w:r>
    </w:p>
    <w:bookmarkEnd w:id="62"/>
    <w:bookmarkStart w:name="z65" w:id="63"/>
    <w:p>
      <w:pPr>
        <w:spacing w:after="0"/>
        <w:ind w:left="0"/>
        <w:jc w:val="both"/>
      </w:pPr>
      <w:r>
        <w:rPr>
          <w:rFonts w:ascii="Times New Roman"/>
          <w:b w:val="false"/>
          <w:i w:val="false"/>
          <w:color w:val="000000"/>
          <w:sz w:val="28"/>
        </w:rPr>
        <w:t>
      2) аса қауіпті аурулармен ауыратын жануарларды анықтағанда немесе аса қауіпті аурулардың қоздырғыштарын тасушылары анықталғанда;</w:t>
      </w:r>
    </w:p>
    <w:bookmarkEnd w:id="63"/>
    <w:bookmarkStart w:name="z66" w:id="64"/>
    <w:p>
      <w:pPr>
        <w:spacing w:after="0"/>
        <w:ind w:left="0"/>
        <w:jc w:val="both"/>
      </w:pPr>
      <w:r>
        <w:rPr>
          <w:rFonts w:ascii="Times New Roman"/>
          <w:b w:val="false"/>
          <w:i w:val="false"/>
          <w:color w:val="000000"/>
          <w:sz w:val="28"/>
        </w:rPr>
        <w:t>
      3) адам өмірі мен денсаулығына жануарлар шабуылынан қауіп төнгенде, қорғануға қажеттілік болғанда;</w:t>
      </w:r>
    </w:p>
    <w:bookmarkEnd w:id="64"/>
    <w:bookmarkStart w:name="z67" w:id="65"/>
    <w:p>
      <w:pPr>
        <w:spacing w:after="0"/>
        <w:ind w:left="0"/>
        <w:jc w:val="both"/>
      </w:pPr>
      <w:r>
        <w:rPr>
          <w:rFonts w:ascii="Times New Roman"/>
          <w:b w:val="false"/>
          <w:i w:val="false"/>
          <w:color w:val="000000"/>
          <w:sz w:val="28"/>
        </w:rPr>
        <w:t>
      4) жануардың азаптануын басқа тәсілмен тоқтата алмаған жағдайда тоқтатуға;</w:t>
      </w:r>
    </w:p>
    <w:bookmarkEnd w:id="65"/>
    <w:bookmarkStart w:name="z68" w:id="66"/>
    <w:p>
      <w:pPr>
        <w:spacing w:after="0"/>
        <w:ind w:left="0"/>
        <w:jc w:val="both"/>
      </w:pPr>
      <w:r>
        <w:rPr>
          <w:rFonts w:ascii="Times New Roman"/>
          <w:b w:val="false"/>
          <w:i w:val="false"/>
          <w:color w:val="000000"/>
          <w:sz w:val="28"/>
        </w:rPr>
        <w:t>
      5) жануарлардың айқын түрдегі ауытқуы бар және кемтар, өмірге қабілетсіз жаңа туылған төлді алғанда;</w:t>
      </w:r>
    </w:p>
    <w:bookmarkEnd w:id="66"/>
    <w:bookmarkStart w:name="z69" w:id="67"/>
    <w:p>
      <w:pPr>
        <w:spacing w:after="0"/>
        <w:ind w:left="0"/>
        <w:jc w:val="both"/>
      </w:pPr>
      <w:r>
        <w:rPr>
          <w:rFonts w:ascii="Times New Roman"/>
          <w:b w:val="false"/>
          <w:i w:val="false"/>
          <w:color w:val="000000"/>
          <w:sz w:val="28"/>
        </w:rPr>
        <w:t>
      6) пайдалы шаруашылық өнімдерді алу кезінде.</w:t>
      </w:r>
    </w:p>
    <w:bookmarkEnd w:id="67"/>
    <w:bookmarkStart w:name="z70" w:id="68"/>
    <w:p>
      <w:pPr>
        <w:spacing w:after="0"/>
        <w:ind w:left="0"/>
        <w:jc w:val="both"/>
      </w:pPr>
      <w:r>
        <w:rPr>
          <w:rFonts w:ascii="Times New Roman"/>
          <w:b w:val="false"/>
          <w:i w:val="false"/>
          <w:color w:val="000000"/>
          <w:sz w:val="28"/>
        </w:rPr>
        <w:t>
      20. Жануарларды жансыздандыруды басқа жануарлар ұсталатын жайлардан бөлек арнайы жайларда жасайды.</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