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b221" w14:textId="fc5b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қосалқы шаруашылықтарда ірі қара малдың аналық мал басын қолдан ұрықтандыру жөніндегі шығындарды 100%-ға дейін өтеуге арналған субсидиялар нормативтері, сондай-ақ жеткізушіге қойылатын өлшемдер мен талаптарды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19 наурыздағы № 56 қаулысы. Жамбыл облысының Әділет департаментінде 2014 жылғы 8 сәуірде № 2149 болып тіркелді. Күші жойылды - Жамбыл облысы әкімдігінің 2015 жылғы 29 қаңтардағы № 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Жамбыл облысы әкімдігінің 29.01.2015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"Агроөнеркәсіптік кешенді және ауылдық аумақтарды дамытуды мемлекеттік реттеу туралы" Қазақстан Республикасының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"Асыл тұқымды мал шаруашылығын дамытуды, мал шаруашылығы өнімінің өнімділігі мен сапасын арттыруды жергілікті бюджеттерден субсидиялау қағидаларын бекіту туралы" Қазақстан Республикасы Үкіметінің 2014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жеке қосалқы шаруашылықтарда ірі қара малдың аналық мал басын қолдан ұрықтандыру жөніндегі шығындарды 100 %-ға дейін өтеуге арналған субсидиялар нормативтері;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жеке қосалқы шаруашылықтарда ірі қара малдың аналық мал басын қолдан ұрықтандыруға жеткізушіге қойылатын өлшемдер мен талаптар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ауыл шаруашылығы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М. Жолдасбаевқа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министрінің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Г.С. Исаева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"26" наурыз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19-шы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қаулысына 1-қосымша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аналық мал басын қолдан ұрықтандыру жөніндегі шығындарды 100 %-ға дейін өтеуге арналған субсидиялар нормативі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973"/>
        <w:gridCol w:w="660"/>
        <w:gridCol w:w="3958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 жөніндегі шығындарды 100 %-ға дейін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19-шы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қаулысына 2-қосымша</w:t>
            </w:r>
          </w:p>
        </w:tc>
      </w:tr>
    </w:tbl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аналық мал басын қолдан ұрықтандыруға жеткізушіге қойылатын өлшемдер мен талаптар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968"/>
        <w:gridCol w:w="5476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 мен талаптар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 жөніндегі шығындарды 100%-ға дейін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Ірі қара малдың аналық мал басын қолдан ұрықтандыруға қажетті құрал жабдықтардың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Азот және бұқа ұрықтарын таситын арнайы техниканың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Арнайы жануарларды қолдан ұрықтандырушы маманның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Жеке қосалқы шаруашылықтардағы ірі қара малдың аналық басын қолдан ұрықтандыру бойынша қызметтер көрсету жөніндегі шарттының болуы;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Жеке қосалқы шаруашылықтардағы ірі қара малдың бір аналық мал басын қолдан ұрықтандыру бойынша қызметтер көрсету жөніндегі шығындарды есептеу-анықтамасы;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Ұрықтандырылған ірі қара малдың аналық басына ұрықтандыру актісінің және тексеру жүргізу актісі;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Отандық асылдандыру орталығынан (асылдандыру орталықтарын есепке алмағанда) ұрықты сатып алуға шарттың болуы.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