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412c" w14:textId="7724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орта білім беру ұйымдарында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29 желтоқсандағы № 369 қаулысы. Жамбыл облысының Әділет департаментінде 2015 жылғы 5 ақпанда № 2502 болып тіркелді. Күші жойылды - Жамбыл облысы әкімдігінің 2023 жылғы 6 наурыздағы № 49 қаулысымен</w:t>
      </w:r>
    </w:p>
    <w:p>
      <w:pPr>
        <w:spacing w:after="0"/>
        <w:ind w:left="0"/>
        <w:jc w:val="left"/>
      </w:pPr>
    </w:p>
    <w:bookmarkStart w:name="z4" w:id="0"/>
    <w:p>
      <w:pPr>
        <w:spacing w:after="0"/>
        <w:ind w:left="0"/>
        <w:jc w:val="both"/>
      </w:pPr>
      <w:r>
        <w:rPr>
          <w:rFonts w:ascii="Times New Roman"/>
          <w:b w:val="false"/>
          <w:i w:val="false"/>
          <w:color w:val="ff0000"/>
          <w:sz w:val="28"/>
        </w:rPr>
        <w:t xml:space="preserve">
      Ескерту. Күші жойылды - Жамбыл облысы әкімдігінің 06.03.2023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№143-ө өкіміне сәйкес Жамбыл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1. Қоса беріліп отырған Жамбыл облысының орта білім беру ұйымдарында психологиялық қызметтің жұмыс істеу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w:t>
      </w:r>
      <w:r>
        <w:rPr>
          <w:rFonts w:ascii="Times New Roman"/>
          <w:b/>
          <w:i w:val="false"/>
          <w:color w:val="000000"/>
          <w:sz w:val="28"/>
        </w:rPr>
        <w:t>"</w:t>
      </w:r>
      <w:r>
        <w:rPr>
          <w:rFonts w:ascii="Times New Roman"/>
          <w:b w:val="false"/>
          <w:i w:val="false"/>
          <w:color w:val="000000"/>
          <w:sz w:val="28"/>
        </w:rPr>
        <w:t>Жамбыл облысы әкімдігінің білім басқармасы</w:t>
      </w:r>
      <w:r>
        <w:rPr>
          <w:rFonts w:ascii="Times New Roman"/>
          <w:b/>
          <w:i w:val="false"/>
          <w:color w:val="000000"/>
          <w:sz w:val="28"/>
        </w:rPr>
        <w:t>"</w:t>
      </w:r>
      <w:r>
        <w:rPr>
          <w:rFonts w:ascii="Times New Roman"/>
          <w:b w:val="false"/>
          <w:i w:val="false"/>
          <w:color w:val="000000"/>
          <w:sz w:val="28"/>
        </w:rPr>
        <w:t xml:space="preserve"> коммуналдық мемлекеттік мекемесі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9" w:id="5"/>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облыс әкімінің орынбасары Е. Манжуовқа жүктелсін.</w:t>
      </w:r>
    </w:p>
    <w:bookmarkEnd w:id="6"/>
    <w:bookmarkStart w:name="z11" w:id="7"/>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369 қаулысымен бекiтiлген</w:t>
            </w:r>
          </w:p>
        </w:tc>
      </w:tr>
    </w:tbl>
    <w:bookmarkStart w:name="z14" w:id="8"/>
    <w:p>
      <w:pPr>
        <w:spacing w:after="0"/>
        <w:ind w:left="0"/>
        <w:jc w:val="left"/>
      </w:pPr>
      <w:r>
        <w:rPr>
          <w:rFonts w:ascii="Times New Roman"/>
          <w:b/>
          <w:i w:val="false"/>
          <w:color w:val="000000"/>
        </w:rPr>
        <w:t xml:space="preserve"> Жамбыл облысының орта білім беру ұйымдарында психологиялық қызметтің жұмыс істеу қағидалары</w:t>
      </w: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Осы Қағидалар Жамбыл облысының орта білім беру ұйымдарында психологиялық қызметтің (бұдан әрі – Психологиялық қызмет) жұмысын реттейді.</w:t>
      </w:r>
    </w:p>
    <w:bookmarkEnd w:id="9"/>
    <w:bookmarkStart w:name="z17" w:id="10"/>
    <w:p>
      <w:pPr>
        <w:spacing w:after="0"/>
        <w:ind w:left="0"/>
        <w:jc w:val="both"/>
      </w:pPr>
      <w:r>
        <w:rPr>
          <w:rFonts w:ascii="Times New Roman"/>
          <w:b w:val="false"/>
          <w:i w:val="false"/>
          <w:color w:val="000000"/>
          <w:sz w:val="28"/>
        </w:rPr>
        <w:t>
      2. Психологиялық қызмет көрсету Қазақстан Республикасының</w:t>
      </w:r>
      <w:r>
        <w:rPr>
          <w:rFonts w:ascii="Times New Roman"/>
          <w:b w:val="false"/>
          <w:i w:val="false"/>
          <w:color w:val="000000"/>
          <w:sz w:val="28"/>
        </w:rPr>
        <w:t xml:space="preserve"> Конституциясы</w:t>
      </w:r>
      <w:r>
        <w:rPr>
          <w:rFonts w:ascii="Times New Roman"/>
          <w:b w:val="false"/>
          <w:i w:val="false"/>
          <w:color w:val="000000"/>
          <w:sz w:val="28"/>
        </w:rPr>
        <w:t>, "Білім туралы" Қазақстан Республикасының 2007 жылғы 27 шілдедегі</w:t>
      </w:r>
      <w:r>
        <w:rPr>
          <w:rFonts w:ascii="Times New Roman"/>
          <w:b w:val="false"/>
          <w:i w:val="false"/>
          <w:color w:val="000000"/>
          <w:sz w:val="28"/>
        </w:rPr>
        <w:t xml:space="preserve"> Заңы</w:t>
      </w:r>
      <w:r>
        <w:rPr>
          <w:rFonts w:ascii="Times New Roman"/>
          <w:b w:val="false"/>
          <w:i w:val="false"/>
          <w:color w:val="000000"/>
          <w:sz w:val="28"/>
        </w:rPr>
        <w:t>, Бала құқықтары туралы конвенция, сондай-ақ осы Қағидалар шеңберінде жүзеге асырылады.</w:t>
      </w:r>
    </w:p>
    <w:bookmarkEnd w:id="10"/>
    <w:bookmarkStart w:name="z18" w:id="11"/>
    <w:p>
      <w:pPr>
        <w:spacing w:after="0"/>
        <w:ind w:left="0"/>
        <w:jc w:val="both"/>
      </w:pPr>
      <w:r>
        <w:rPr>
          <w:rFonts w:ascii="Times New Roman"/>
          <w:b w:val="false"/>
          <w:i w:val="false"/>
          <w:color w:val="000000"/>
          <w:sz w:val="28"/>
        </w:rPr>
        <w:t>
      3. Психологиялық қызметтің құрылымы білім беру ұйымдарының тұрпатына, түріне және қажеттілігіне, сондай-ақ педагог-психологтар штатының бірлік санына қарай айқындалады.</w:t>
      </w:r>
    </w:p>
    <w:bookmarkEnd w:id="11"/>
    <w:bookmarkStart w:name="z19" w:id="12"/>
    <w:p>
      <w:pPr>
        <w:spacing w:after="0"/>
        <w:ind w:left="0"/>
        <w:jc w:val="both"/>
      </w:pPr>
      <w:r>
        <w:rPr>
          <w:rFonts w:ascii="Times New Roman"/>
          <w:b w:val="false"/>
          <w:i w:val="false"/>
          <w:color w:val="000000"/>
          <w:sz w:val="28"/>
        </w:rPr>
        <w:t>
      4. Психологиялық қызметтің құжаттамасы:</w:t>
      </w:r>
    </w:p>
    <w:bookmarkEnd w:id="12"/>
    <w:bookmarkStart w:name="z20" w:id="13"/>
    <w:p>
      <w:pPr>
        <w:spacing w:after="0"/>
        <w:ind w:left="0"/>
        <w:jc w:val="both"/>
      </w:pPr>
      <w:r>
        <w:rPr>
          <w:rFonts w:ascii="Times New Roman"/>
          <w:b w:val="false"/>
          <w:i w:val="false"/>
          <w:color w:val="000000"/>
          <w:sz w:val="28"/>
        </w:rPr>
        <w:t>
      1) орта білім беру ұйымдарында психологиялық қызметтің жұмысын ұйымдастыру қағидаларын;</w:t>
      </w:r>
    </w:p>
    <w:bookmarkEnd w:id="13"/>
    <w:bookmarkStart w:name="z21" w:id="14"/>
    <w:p>
      <w:pPr>
        <w:spacing w:after="0"/>
        <w:ind w:left="0"/>
        <w:jc w:val="both"/>
      </w:pPr>
      <w:r>
        <w:rPr>
          <w:rFonts w:ascii="Times New Roman"/>
          <w:b w:val="false"/>
          <w:i w:val="false"/>
          <w:color w:val="000000"/>
          <w:sz w:val="28"/>
        </w:rPr>
        <w:t>
      2) білім беру ұйымының басшысымен бекітілген Психологиялық қызметтің күнтізбелік жұмыс жоспарын;</w:t>
      </w:r>
    </w:p>
    <w:bookmarkEnd w:id="14"/>
    <w:bookmarkStart w:name="z22" w:id="15"/>
    <w:p>
      <w:pPr>
        <w:spacing w:after="0"/>
        <w:ind w:left="0"/>
        <w:jc w:val="both"/>
      </w:pPr>
      <w:r>
        <w:rPr>
          <w:rFonts w:ascii="Times New Roman"/>
          <w:b w:val="false"/>
          <w:i w:val="false"/>
          <w:color w:val="000000"/>
          <w:sz w:val="28"/>
        </w:rPr>
        <w:t>
      3) психологиялық диагностикалау бағдарламаларын (бұдан әрі - психодиагностикалау), психологиялық тренингтерді, аталған білім беру ұйымдарының басшылары бекіткен дамыту және түзету жұмыстарын;</w:t>
      </w:r>
    </w:p>
    <w:bookmarkEnd w:id="15"/>
    <w:bookmarkStart w:name="z23" w:id="16"/>
    <w:p>
      <w:pPr>
        <w:spacing w:after="0"/>
        <w:ind w:left="0"/>
        <w:jc w:val="both"/>
      </w:pPr>
      <w:r>
        <w:rPr>
          <w:rFonts w:ascii="Times New Roman"/>
          <w:b w:val="false"/>
          <w:i w:val="false"/>
          <w:color w:val="000000"/>
          <w:sz w:val="28"/>
        </w:rPr>
        <w:t>
      4) білім саласындағы уәкілетті органмен бекітілген психологиялық сабақтардың, тренингтердің және басқа да жұмыс түрлерінің әдістемелік әзірлемелерін;</w:t>
      </w:r>
    </w:p>
    <w:bookmarkEnd w:id="16"/>
    <w:bookmarkStart w:name="z24" w:id="17"/>
    <w:p>
      <w:pPr>
        <w:spacing w:after="0"/>
        <w:ind w:left="0"/>
        <w:jc w:val="both"/>
      </w:pPr>
      <w:r>
        <w:rPr>
          <w:rFonts w:ascii="Times New Roman"/>
          <w:b w:val="false"/>
          <w:i w:val="false"/>
          <w:color w:val="000000"/>
          <w:sz w:val="28"/>
        </w:rPr>
        <w:t>
      5) психодиагностикалық әдістемелердің деректер банкі мен тізбесін;</w:t>
      </w:r>
    </w:p>
    <w:bookmarkEnd w:id="17"/>
    <w:bookmarkStart w:name="z25" w:id="18"/>
    <w:p>
      <w:pPr>
        <w:spacing w:after="0"/>
        <w:ind w:left="0"/>
        <w:jc w:val="both"/>
      </w:pPr>
      <w:r>
        <w:rPr>
          <w:rFonts w:ascii="Times New Roman"/>
          <w:b w:val="false"/>
          <w:i w:val="false"/>
          <w:color w:val="000000"/>
          <w:sz w:val="28"/>
        </w:rPr>
        <w:t>
      6) білім алушылардың психологиялық дамуының жеке карталарын; топтық психологиялық портреттерін;</w:t>
      </w:r>
    </w:p>
    <w:bookmarkEnd w:id="18"/>
    <w:bookmarkStart w:name="z26" w:id="19"/>
    <w:p>
      <w:pPr>
        <w:spacing w:after="0"/>
        <w:ind w:left="0"/>
        <w:jc w:val="both"/>
      </w:pPr>
      <w:r>
        <w:rPr>
          <w:rFonts w:ascii="Times New Roman"/>
          <w:b w:val="false"/>
          <w:i w:val="false"/>
          <w:color w:val="000000"/>
          <w:sz w:val="28"/>
        </w:rPr>
        <w:t>
      7) психологиялық тексерудің нәтижелерін, қорытындысы мен ұсынымдарын;</w:t>
      </w:r>
    </w:p>
    <w:bookmarkEnd w:id="19"/>
    <w:bookmarkStart w:name="z27" w:id="20"/>
    <w:p>
      <w:pPr>
        <w:spacing w:after="0"/>
        <w:ind w:left="0"/>
        <w:jc w:val="both"/>
      </w:pPr>
      <w:r>
        <w:rPr>
          <w:rFonts w:ascii="Times New Roman"/>
          <w:b w:val="false"/>
          <w:i w:val="false"/>
          <w:color w:val="000000"/>
          <w:sz w:val="28"/>
        </w:rPr>
        <w:t>
      8) білім беру ұйымы басшысының мөрімен бекітілген психологиялық 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bookmarkEnd w:id="20"/>
    <w:bookmarkStart w:name="z28" w:id="21"/>
    <w:p>
      <w:pPr>
        <w:spacing w:after="0"/>
        <w:ind w:left="0"/>
        <w:jc w:val="both"/>
      </w:pPr>
      <w:r>
        <w:rPr>
          <w:rFonts w:ascii="Times New Roman"/>
          <w:b w:val="false"/>
          <w:i w:val="false"/>
          <w:color w:val="000000"/>
          <w:sz w:val="28"/>
        </w:rPr>
        <w:t>
      9) Белгіленген кезеңдерге (тоқсан, жартыжылдық, бір жыл) берілетін Психологиялық қызметтің жұмысы туралы талдамалық есептерді қамтиды.</w:t>
      </w:r>
    </w:p>
    <w:bookmarkEnd w:id="21"/>
    <w:bookmarkStart w:name="z29" w:id="22"/>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22"/>
    <w:bookmarkStart w:name="z30" w:id="23"/>
    <w:p>
      <w:pPr>
        <w:spacing w:after="0"/>
        <w:ind w:left="0"/>
        <w:jc w:val="both"/>
      </w:pPr>
      <w:r>
        <w:rPr>
          <w:rFonts w:ascii="Times New Roman"/>
          <w:b w:val="false"/>
          <w:i w:val="false"/>
          <w:color w:val="000000"/>
          <w:sz w:val="28"/>
        </w:rPr>
        <w:t>
      5.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23"/>
    <w:bookmarkStart w:name="z31" w:id="24"/>
    <w:p>
      <w:pPr>
        <w:spacing w:after="0"/>
        <w:ind w:left="0"/>
        <w:jc w:val="both"/>
      </w:pPr>
      <w:r>
        <w:rPr>
          <w:rFonts w:ascii="Times New Roman"/>
          <w:b w:val="false"/>
          <w:i w:val="false"/>
          <w:color w:val="000000"/>
          <w:sz w:val="28"/>
        </w:rPr>
        <w:t>
      6. Психологиялық қызметтің міндеттері:</w:t>
      </w:r>
    </w:p>
    <w:bookmarkEnd w:id="24"/>
    <w:bookmarkStart w:name="z32" w:id="25"/>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және өзін-өзі дамыту қабілетін қалыптастыру;</w:t>
      </w:r>
    </w:p>
    <w:bookmarkEnd w:id="25"/>
    <w:bookmarkStart w:name="z33" w:id="26"/>
    <w:p>
      <w:pPr>
        <w:spacing w:after="0"/>
        <w:ind w:left="0"/>
        <w:jc w:val="both"/>
      </w:pPr>
      <w:r>
        <w:rPr>
          <w:rFonts w:ascii="Times New Roman"/>
          <w:b w:val="false"/>
          <w:i w:val="false"/>
          <w:color w:val="000000"/>
          <w:sz w:val="28"/>
        </w:rPr>
        <w:t>
      2) білім алушыларға ақпараттық қоғамның жылдам дамуында олардың табысты әлеуметтенуіне психологиялық тұрғыдан жәрдем көрсету;</w:t>
      </w:r>
    </w:p>
    <w:bookmarkEnd w:id="26"/>
    <w:bookmarkStart w:name="z34" w:id="27"/>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алушыға жеке тұрғыдан ықпал ету;</w:t>
      </w:r>
    </w:p>
    <w:bookmarkEnd w:id="27"/>
    <w:bookmarkStart w:name="z35" w:id="28"/>
    <w:p>
      <w:pPr>
        <w:spacing w:after="0"/>
        <w:ind w:left="0"/>
        <w:jc w:val="both"/>
      </w:pPr>
      <w:r>
        <w:rPr>
          <w:rFonts w:ascii="Times New Roman"/>
          <w:b w:val="false"/>
          <w:i w:val="false"/>
          <w:color w:val="000000"/>
          <w:sz w:val="28"/>
        </w:rPr>
        <w:t>
      4) психологиялық диагностиканы жүргізу және білім алушылардың шығармашылық әлеуетін дамыту;</w:t>
      </w:r>
    </w:p>
    <w:bookmarkEnd w:id="28"/>
    <w:bookmarkStart w:name="z36" w:id="29"/>
    <w:p>
      <w:pPr>
        <w:spacing w:after="0"/>
        <w:ind w:left="0"/>
        <w:jc w:val="both"/>
      </w:pPr>
      <w:r>
        <w:rPr>
          <w:rFonts w:ascii="Times New Roman"/>
          <w:b w:val="false"/>
          <w:i w:val="false"/>
          <w:color w:val="000000"/>
          <w:sz w:val="28"/>
        </w:rPr>
        <w:t>
      5) психологиялық қиыншылықтар мен білім алушылардың проблемаларын шешу бойынша психологиялық түзету жұмыстарын жүзеге асыру;</w:t>
      </w:r>
    </w:p>
    <w:bookmarkEnd w:id="29"/>
    <w:bookmarkStart w:name="z37" w:id="30"/>
    <w:p>
      <w:pPr>
        <w:spacing w:after="0"/>
        <w:ind w:left="0"/>
        <w:jc w:val="both"/>
      </w:pPr>
      <w:r>
        <w:rPr>
          <w:rFonts w:ascii="Times New Roman"/>
          <w:b w:val="false"/>
          <w:i w:val="false"/>
          <w:color w:val="000000"/>
          <w:sz w:val="28"/>
        </w:rPr>
        <w:t>
      6)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bookmarkEnd w:id="30"/>
    <w:bookmarkStart w:name="z38" w:id="31"/>
    <w:p>
      <w:pPr>
        <w:spacing w:after="0"/>
        <w:ind w:left="0"/>
        <w:jc w:val="both"/>
      </w:pPr>
      <w:r>
        <w:rPr>
          <w:rFonts w:ascii="Times New Roman"/>
          <w:b w:val="false"/>
          <w:i w:val="false"/>
          <w:color w:val="000000"/>
          <w:sz w:val="28"/>
        </w:rPr>
        <w:t>
      7) білім беру үдерісі субъектілерінің психологиялық-педагогикалық құзыреттілігін көтеру.</w:t>
      </w:r>
    </w:p>
    <w:bookmarkEnd w:id="31"/>
    <w:bookmarkStart w:name="z39" w:id="32"/>
    <w:p>
      <w:pPr>
        <w:spacing w:after="0"/>
        <w:ind w:left="0"/>
        <w:jc w:val="both"/>
      </w:pPr>
      <w:r>
        <w:rPr>
          <w:rFonts w:ascii="Times New Roman"/>
          <w:b w:val="false"/>
          <w:i w:val="false"/>
          <w:color w:val="000000"/>
          <w:sz w:val="28"/>
        </w:rPr>
        <w:t>
      7.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асырылады.</w:t>
      </w:r>
    </w:p>
    <w:bookmarkEnd w:id="32"/>
    <w:bookmarkStart w:name="z40" w:id="33"/>
    <w:p>
      <w:pPr>
        <w:spacing w:after="0"/>
        <w:ind w:left="0"/>
        <w:jc w:val="both"/>
      </w:pPr>
      <w:r>
        <w:rPr>
          <w:rFonts w:ascii="Times New Roman"/>
          <w:b w:val="false"/>
          <w:i w:val="false"/>
          <w:color w:val="000000"/>
          <w:sz w:val="28"/>
        </w:rPr>
        <w:t>
      8. Психодиагностикалық бағыттар:</w:t>
      </w:r>
    </w:p>
    <w:bookmarkEnd w:id="33"/>
    <w:bookmarkStart w:name="z41" w:id="34"/>
    <w:p>
      <w:pPr>
        <w:spacing w:after="0"/>
        <w:ind w:left="0"/>
        <w:jc w:val="both"/>
      </w:pPr>
      <w:r>
        <w:rPr>
          <w:rFonts w:ascii="Times New Roman"/>
          <w:b w:val="false"/>
          <w:i w:val="false"/>
          <w:color w:val="000000"/>
          <w:sz w:val="28"/>
        </w:rPr>
        <w:t>
      1) білім алушыларды психологиялық диагностикалау;</w:t>
      </w:r>
    </w:p>
    <w:bookmarkEnd w:id="34"/>
    <w:bookmarkStart w:name="z42" w:id="35"/>
    <w:p>
      <w:pPr>
        <w:spacing w:after="0"/>
        <w:ind w:left="0"/>
        <w:jc w:val="both"/>
      </w:pPr>
      <w:r>
        <w:rPr>
          <w:rFonts w:ascii="Times New Roman"/>
          <w:b w:val="false"/>
          <w:i w:val="false"/>
          <w:color w:val="000000"/>
          <w:sz w:val="28"/>
        </w:rPr>
        <w:t>
      2) білім алушылардың бейімделуі, дамуы мен әлеуметтенуі мақсатында оларды кешенді психологиялық тексеру;</w:t>
      </w:r>
    </w:p>
    <w:bookmarkEnd w:id="35"/>
    <w:bookmarkStart w:name="z43" w:id="36"/>
    <w:p>
      <w:pPr>
        <w:spacing w:after="0"/>
        <w:ind w:left="0"/>
        <w:jc w:val="both"/>
      </w:pPr>
      <w:r>
        <w:rPr>
          <w:rFonts w:ascii="Times New Roman"/>
          <w:b w:val="false"/>
          <w:i w:val="false"/>
          <w:color w:val="000000"/>
          <w:sz w:val="28"/>
        </w:rPr>
        <w:t>
      3) білім алушылардың қабілеттілігі, қызығушылығы мен икемділігін психологиялық диагностикалау;</w:t>
      </w:r>
    </w:p>
    <w:bookmarkEnd w:id="36"/>
    <w:bookmarkStart w:name="z44" w:id="37"/>
    <w:p>
      <w:pPr>
        <w:spacing w:after="0"/>
        <w:ind w:left="0"/>
        <w:jc w:val="both"/>
      </w:pPr>
      <w:r>
        <w:rPr>
          <w:rFonts w:ascii="Times New Roman"/>
          <w:b w:val="false"/>
          <w:i w:val="false"/>
          <w:color w:val="000000"/>
          <w:sz w:val="28"/>
        </w:rPr>
        <w:t>
      4) психологиялық диагностиканың қорытындысы бойынша психологиялық тұжырымдар мен ұсыныстарды дайындау.</w:t>
      </w:r>
    </w:p>
    <w:bookmarkEnd w:id="37"/>
    <w:bookmarkStart w:name="z45" w:id="38"/>
    <w:p>
      <w:pPr>
        <w:spacing w:after="0"/>
        <w:ind w:left="0"/>
        <w:jc w:val="both"/>
      </w:pPr>
      <w:r>
        <w:rPr>
          <w:rFonts w:ascii="Times New Roman"/>
          <w:b w:val="false"/>
          <w:i w:val="false"/>
          <w:color w:val="000000"/>
          <w:sz w:val="28"/>
        </w:rPr>
        <w:t>
      9. Консультациялық бағыттар:</w:t>
      </w:r>
    </w:p>
    <w:bookmarkEnd w:id="38"/>
    <w:bookmarkStart w:name="z46" w:id="39"/>
    <w:p>
      <w:pPr>
        <w:spacing w:after="0"/>
        <w:ind w:left="0"/>
        <w:jc w:val="both"/>
      </w:pPr>
      <w:r>
        <w:rPr>
          <w:rFonts w:ascii="Times New Roman"/>
          <w:b w:val="false"/>
          <w:i w:val="false"/>
          <w:color w:val="000000"/>
          <w:sz w:val="28"/>
        </w:rPr>
        <w:t>
      1) білім алушыларға, ата-аналар мен педагогтерге олардың сұранысы бойынша консультация беру;</w:t>
      </w:r>
    </w:p>
    <w:bookmarkEnd w:id="39"/>
    <w:bookmarkStart w:name="z47" w:id="40"/>
    <w:p>
      <w:pPr>
        <w:spacing w:after="0"/>
        <w:ind w:left="0"/>
        <w:jc w:val="both"/>
      </w:pPr>
      <w:r>
        <w:rPr>
          <w:rFonts w:ascii="Times New Roman"/>
          <w:b w:val="false"/>
          <w:i w:val="false"/>
          <w:color w:val="000000"/>
          <w:sz w:val="28"/>
        </w:rPr>
        <w:t>
      2)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bookmarkEnd w:id="40"/>
    <w:bookmarkStart w:name="z48" w:id="41"/>
    <w:p>
      <w:pPr>
        <w:spacing w:after="0"/>
        <w:ind w:left="0"/>
        <w:jc w:val="both"/>
      </w:pPr>
      <w:r>
        <w:rPr>
          <w:rFonts w:ascii="Times New Roman"/>
          <w:b w:val="false"/>
          <w:i w:val="false"/>
          <w:color w:val="000000"/>
          <w:sz w:val="28"/>
        </w:rPr>
        <w:t>
      3) күйзелістік, жанжалдық, қатты эмоционалды күйзелістік жағдайда болып табылатын білім алушыларға психологиялық қолдау көрсету;</w:t>
      </w:r>
    </w:p>
    <w:bookmarkEnd w:id="41"/>
    <w:bookmarkStart w:name="z49" w:id="42"/>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End w:id="42"/>
    <w:bookmarkStart w:name="z50" w:id="43"/>
    <w:p>
      <w:pPr>
        <w:spacing w:after="0"/>
        <w:ind w:left="0"/>
        <w:jc w:val="both"/>
      </w:pPr>
      <w:r>
        <w:rPr>
          <w:rFonts w:ascii="Times New Roman"/>
          <w:b w:val="false"/>
          <w:i w:val="false"/>
          <w:color w:val="000000"/>
          <w:sz w:val="28"/>
        </w:rPr>
        <w:t>
      10. Ағартушылық-профилактикалық бағыттар:</w:t>
      </w:r>
    </w:p>
    <w:bookmarkEnd w:id="43"/>
    <w:bookmarkStart w:name="z51" w:id="44"/>
    <w:p>
      <w:pPr>
        <w:spacing w:after="0"/>
        <w:ind w:left="0"/>
        <w:jc w:val="both"/>
      </w:pPr>
      <w:r>
        <w:rPr>
          <w:rFonts w:ascii="Times New Roman"/>
          <w:b w:val="false"/>
          <w:i w:val="false"/>
          <w:color w:val="000000"/>
          <w:sz w:val="28"/>
        </w:rPr>
        <w:t>
      1) білім алушылар мен педагогтердің өзін-өзі айқындауына, кәсіптік өсуіне ықпал ету;</w:t>
      </w:r>
    </w:p>
    <w:bookmarkEnd w:id="44"/>
    <w:bookmarkStart w:name="z52" w:id="45"/>
    <w:p>
      <w:pPr>
        <w:spacing w:after="0"/>
        <w:ind w:left="0"/>
        <w:jc w:val="both"/>
      </w:pPr>
      <w:r>
        <w:rPr>
          <w:rFonts w:ascii="Times New Roman"/>
          <w:b w:val="false"/>
          <w:i w:val="false"/>
          <w:color w:val="000000"/>
          <w:sz w:val="28"/>
        </w:rPr>
        <w:t>
      2) білім алушылар бейімсіздігінің психологиялық алдын алу;</w:t>
      </w:r>
    </w:p>
    <w:bookmarkEnd w:id="45"/>
    <w:bookmarkStart w:name="z53" w:id="46"/>
    <w:p>
      <w:pPr>
        <w:spacing w:after="0"/>
        <w:ind w:left="0"/>
        <w:jc w:val="both"/>
      </w:pPr>
      <w:r>
        <w:rPr>
          <w:rFonts w:ascii="Times New Roman"/>
          <w:b w:val="false"/>
          <w:i w:val="false"/>
          <w:color w:val="000000"/>
          <w:sz w:val="28"/>
        </w:rPr>
        <w:t>
      3) педагогтерді аттестаттауды әлеуметтік-психологиялық қолдау;</w:t>
      </w:r>
    </w:p>
    <w:bookmarkEnd w:id="46"/>
    <w:bookmarkStart w:name="z54" w:id="47"/>
    <w:p>
      <w:pPr>
        <w:spacing w:after="0"/>
        <w:ind w:left="0"/>
        <w:jc w:val="both"/>
      </w:pPr>
      <w:r>
        <w:rPr>
          <w:rFonts w:ascii="Times New Roman"/>
          <w:b w:val="false"/>
          <w:i w:val="false"/>
          <w:color w:val="000000"/>
          <w:sz w:val="28"/>
        </w:rPr>
        <w:t>
      4) әдістемелік бірлестіктер мен педагогикалық кеңестің және медициналық-психологиялық-педагогикалық консилиумдарының жұмысына ықпал ету.</w:t>
      </w:r>
    </w:p>
    <w:bookmarkEnd w:id="47"/>
    <w:bookmarkStart w:name="z55" w:id="48"/>
    <w:p>
      <w:pPr>
        <w:spacing w:after="0"/>
        <w:ind w:left="0"/>
        <w:jc w:val="both"/>
      </w:pPr>
      <w:r>
        <w:rPr>
          <w:rFonts w:ascii="Times New Roman"/>
          <w:b w:val="false"/>
          <w:i w:val="false"/>
          <w:color w:val="000000"/>
          <w:sz w:val="28"/>
        </w:rPr>
        <w:t>
      11. Түзету-дамытушылық бағыттар:</w:t>
      </w:r>
    </w:p>
    <w:bookmarkEnd w:id="48"/>
    <w:bookmarkStart w:name="z56" w:id="49"/>
    <w:p>
      <w:pPr>
        <w:spacing w:after="0"/>
        <w:ind w:left="0"/>
        <w:jc w:val="both"/>
      </w:pPr>
      <w:r>
        <w:rPr>
          <w:rFonts w:ascii="Times New Roman"/>
          <w:b w:val="false"/>
          <w:i w:val="false"/>
          <w:color w:val="000000"/>
          <w:sz w:val="28"/>
        </w:rPr>
        <w:t>
      1) жеке тұлғалық өсуге арналған тренингтер өткізу;</w:t>
      </w:r>
    </w:p>
    <w:bookmarkEnd w:id="49"/>
    <w:bookmarkStart w:name="z57" w:id="50"/>
    <w:p>
      <w:pPr>
        <w:spacing w:after="0"/>
        <w:ind w:left="0"/>
        <w:jc w:val="both"/>
      </w:pPr>
      <w:r>
        <w:rPr>
          <w:rFonts w:ascii="Times New Roman"/>
          <w:b w:val="false"/>
          <w:i w:val="false"/>
          <w:color w:val="000000"/>
          <w:sz w:val="28"/>
        </w:rPr>
        <w:t>
      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bookmarkEnd w:id="50"/>
    <w:bookmarkStart w:name="z58" w:id="51"/>
    <w:p>
      <w:pPr>
        <w:spacing w:after="0"/>
        <w:ind w:left="0"/>
        <w:jc w:val="both"/>
      </w:pPr>
      <w:r>
        <w:rPr>
          <w:rFonts w:ascii="Times New Roman"/>
          <w:b w:val="false"/>
          <w:i w:val="false"/>
          <w:color w:val="000000"/>
          <w:sz w:val="28"/>
        </w:rPr>
        <w:t>
      3) жанжалдық тұлғааралық қатынастарды түзету.</w:t>
      </w:r>
    </w:p>
    <w:bookmarkEnd w:id="51"/>
    <w:bookmarkStart w:name="z59" w:id="52"/>
    <w:p>
      <w:pPr>
        <w:spacing w:after="0"/>
        <w:ind w:left="0"/>
        <w:jc w:val="both"/>
      </w:pPr>
      <w:r>
        <w:rPr>
          <w:rFonts w:ascii="Times New Roman"/>
          <w:b w:val="false"/>
          <w:i w:val="false"/>
          <w:color w:val="000000"/>
          <w:sz w:val="28"/>
        </w:rPr>
        <w:t>
      12. Әлеуметтік-диспетчерлік бағыттар:</w:t>
      </w:r>
    </w:p>
    <w:bookmarkEnd w:id="52"/>
    <w:bookmarkStart w:name="z60" w:id="53"/>
    <w:p>
      <w:pPr>
        <w:spacing w:after="0"/>
        <w:ind w:left="0"/>
        <w:jc w:val="both"/>
      </w:pPr>
      <w:r>
        <w:rPr>
          <w:rFonts w:ascii="Times New Roman"/>
          <w:b w:val="false"/>
          <w:i w:val="false"/>
          <w:color w:val="000000"/>
          <w:sz w:val="28"/>
        </w:rPr>
        <w:t>
      1)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аралас-мамандармен(дефектологтармен, логопедтермен, тифлопедагогтармен және басқалармен) жұмыс жүргізу;</w:t>
      </w:r>
    </w:p>
    <w:bookmarkEnd w:id="53"/>
    <w:bookmarkStart w:name="z61" w:id="54"/>
    <w:p>
      <w:pPr>
        <w:spacing w:after="0"/>
        <w:ind w:left="0"/>
        <w:jc w:val="both"/>
      </w:pPr>
      <w:r>
        <w:rPr>
          <w:rFonts w:ascii="Times New Roman"/>
          <w:b w:val="false"/>
          <w:i w:val="false"/>
          <w:color w:val="000000"/>
          <w:sz w:val="28"/>
        </w:rPr>
        <w:t>
      2) аралас-мамандармен және шұғыл жағдайда көмек көрсету бойынша мүдделі органдармен өзара іс-қимыл нәтижелерінің мониторингін жүргізу.</w:t>
      </w:r>
    </w:p>
    <w:bookmarkEnd w:id="54"/>
    <w:bookmarkStart w:name="z62" w:id="55"/>
    <w:p>
      <w:pPr>
        <w:spacing w:after="0"/>
        <w:ind w:left="0"/>
        <w:jc w:val="both"/>
      </w:pPr>
      <w:r>
        <w:rPr>
          <w:rFonts w:ascii="Times New Roman"/>
          <w:b w:val="false"/>
          <w:i w:val="false"/>
          <w:color w:val="000000"/>
          <w:sz w:val="28"/>
        </w:rPr>
        <w:t>
      13. Психологиялық қызмет жеке және топтық негізде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bookmarkEnd w:id="55"/>
    <w:bookmarkStart w:name="z63" w:id="56"/>
    <w:p>
      <w:pPr>
        <w:spacing w:after="0"/>
        <w:ind w:left="0"/>
        <w:jc w:val="both"/>
      </w:pPr>
      <w:r>
        <w:rPr>
          <w:rFonts w:ascii="Times New Roman"/>
          <w:b w:val="false"/>
          <w:i w:val="false"/>
          <w:color w:val="000000"/>
          <w:sz w:val="28"/>
        </w:rPr>
        <w:t>
      14. Психологиялық қызметтің жұмысын облыстық білім басқармасы, ал өңірлік деңгейде аудандық (қалалық) білім бөлімдері үйлестіреді.</w:t>
      </w:r>
    </w:p>
    <w:bookmarkEnd w:id="56"/>
    <w:bookmarkStart w:name="z64" w:id="57"/>
    <w:p>
      <w:pPr>
        <w:spacing w:after="0"/>
        <w:ind w:left="0"/>
        <w:jc w:val="both"/>
      </w:pPr>
      <w:r>
        <w:rPr>
          <w:rFonts w:ascii="Times New Roman"/>
          <w:b w:val="false"/>
          <w:i w:val="false"/>
          <w:color w:val="000000"/>
          <w:sz w:val="28"/>
        </w:rPr>
        <w:t>
      15.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bookmarkEnd w:id="57"/>
    <w:bookmarkStart w:name="z65" w:id="58"/>
    <w:p>
      <w:pPr>
        <w:spacing w:after="0"/>
        <w:ind w:left="0"/>
        <w:jc w:val="both"/>
      </w:pPr>
      <w:r>
        <w:rPr>
          <w:rFonts w:ascii="Times New Roman"/>
          <w:b w:val="false"/>
          <w:i w:val="false"/>
          <w:color w:val="000000"/>
          <w:sz w:val="28"/>
        </w:rPr>
        <w:t>
      16. Психологиялық қызмет педагог-психологтардың әдістемелік бірлестігімен, психологиялық орталықтармен, тәжірибелі психологтар кафедралары және қауымдастықтарымен өзара әрекетеседі.</w:t>
      </w:r>
    </w:p>
    <w:bookmarkEnd w:id="58"/>
    <w:bookmarkStart w:name="z66" w:id="59"/>
    <w:p>
      <w:pPr>
        <w:spacing w:after="0"/>
        <w:ind w:left="0"/>
        <w:jc w:val="both"/>
      </w:pPr>
      <w:r>
        <w:rPr>
          <w:rFonts w:ascii="Times New Roman"/>
          <w:b w:val="false"/>
          <w:i w:val="false"/>
          <w:color w:val="000000"/>
          <w:sz w:val="28"/>
        </w:rPr>
        <w:t>
      17. Педагог-психолог өз қызметінде:</w:t>
      </w:r>
    </w:p>
    <w:bookmarkEnd w:id="59"/>
    <w:bookmarkStart w:name="z67" w:id="60"/>
    <w:p>
      <w:pPr>
        <w:spacing w:after="0"/>
        <w:ind w:left="0"/>
        <w:jc w:val="both"/>
      </w:pPr>
      <w:r>
        <w:rPr>
          <w:rFonts w:ascii="Times New Roman"/>
          <w:b w:val="false"/>
          <w:i w:val="false"/>
          <w:color w:val="000000"/>
          <w:sz w:val="28"/>
        </w:rPr>
        <w:t>
      1) осы Қағидаларды басшылыққа алады;</w:t>
      </w:r>
    </w:p>
    <w:bookmarkEnd w:id="60"/>
    <w:bookmarkStart w:name="z68" w:id="61"/>
    <w:p>
      <w:pPr>
        <w:spacing w:after="0"/>
        <w:ind w:left="0"/>
        <w:jc w:val="both"/>
      </w:pPr>
      <w:r>
        <w:rPr>
          <w:rFonts w:ascii="Times New Roman"/>
          <w:b w:val="false"/>
          <w:i w:val="false"/>
          <w:color w:val="000000"/>
          <w:sz w:val="28"/>
        </w:rPr>
        <w:t>
      2) өзінің кәсіби құзыреттілігі және біліктілік талаптары шеңберінде шешім қабылдайды;</w:t>
      </w:r>
    </w:p>
    <w:bookmarkEnd w:id="61"/>
    <w:bookmarkStart w:name="z69" w:id="62"/>
    <w:p>
      <w:pPr>
        <w:spacing w:after="0"/>
        <w:ind w:left="0"/>
        <w:jc w:val="both"/>
      </w:pPr>
      <w:r>
        <w:rPr>
          <w:rFonts w:ascii="Times New Roman"/>
          <w:b w:val="false"/>
          <w:i w:val="false"/>
          <w:color w:val="000000"/>
          <w:sz w:val="28"/>
        </w:rPr>
        <w:t>
      3)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bookmarkEnd w:id="62"/>
    <w:bookmarkStart w:name="z70" w:id="63"/>
    <w:p>
      <w:pPr>
        <w:spacing w:after="0"/>
        <w:ind w:left="0"/>
        <w:jc w:val="both"/>
      </w:pPr>
      <w:r>
        <w:rPr>
          <w:rFonts w:ascii="Times New Roman"/>
          <w:b w:val="false"/>
          <w:i w:val="false"/>
          <w:color w:val="000000"/>
          <w:sz w:val="28"/>
        </w:rPr>
        <w:t>
      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әдістемелерін қолданады;</w:t>
      </w:r>
    </w:p>
    <w:bookmarkEnd w:id="63"/>
    <w:bookmarkStart w:name="z71" w:id="64"/>
    <w:p>
      <w:pPr>
        <w:spacing w:after="0"/>
        <w:ind w:left="0"/>
        <w:jc w:val="both"/>
      </w:pPr>
      <w:r>
        <w:rPr>
          <w:rFonts w:ascii="Times New Roman"/>
          <w:b w:val="false"/>
          <w:i w:val="false"/>
          <w:color w:val="000000"/>
          <w:sz w:val="28"/>
        </w:rPr>
        <w:t>
      5) белсенді оқыту, әлеуметтік-психологиялық тренинг байланыс әдістерін, жеке және топтық кәсіптік консультациялар берудің, білім алушылардың қалыпты дамуының диагностикасы мен түзетудің заманауи әдістерін біледі;</w:t>
      </w:r>
    </w:p>
    <w:bookmarkEnd w:id="64"/>
    <w:bookmarkStart w:name="z72" w:id="65"/>
    <w:p>
      <w:pPr>
        <w:spacing w:after="0"/>
        <w:ind w:left="0"/>
        <w:jc w:val="both"/>
      </w:pPr>
      <w:r>
        <w:rPr>
          <w:rFonts w:ascii="Times New Roman"/>
          <w:b w:val="false"/>
          <w:i w:val="false"/>
          <w:color w:val="000000"/>
          <w:sz w:val="28"/>
        </w:rPr>
        <w:t>
      6) барлық оқу кезеңінде білім алушының жеке-психологиялық ерекшелектерінің психологиялық диагностикасын жоспарлайды;</w:t>
      </w:r>
    </w:p>
    <w:bookmarkEnd w:id="65"/>
    <w:bookmarkStart w:name="z73" w:id="66"/>
    <w:p>
      <w:pPr>
        <w:spacing w:after="0"/>
        <w:ind w:left="0"/>
        <w:jc w:val="both"/>
      </w:pPr>
      <w:r>
        <w:rPr>
          <w:rFonts w:ascii="Times New Roman"/>
          <w:b w:val="false"/>
          <w:i w:val="false"/>
          <w:color w:val="000000"/>
          <w:sz w:val="28"/>
        </w:rPr>
        <w:t>
      7) білім алушылардың тұлғалық қалыптасуындағы және дамуындағы ақаулықты анықтайды;</w:t>
      </w:r>
    </w:p>
    <w:bookmarkEnd w:id="66"/>
    <w:bookmarkStart w:name="z74" w:id="67"/>
    <w:p>
      <w:pPr>
        <w:spacing w:after="0"/>
        <w:ind w:left="0"/>
        <w:jc w:val="both"/>
      </w:pPr>
      <w:r>
        <w:rPr>
          <w:rFonts w:ascii="Times New Roman"/>
          <w:b w:val="false"/>
          <w:i w:val="false"/>
          <w:color w:val="000000"/>
          <w:sz w:val="28"/>
        </w:rPr>
        <w:t>
      8) білім алушыларға, педагогтерге, ата-аналарға жеке, кәсіптік және басқа да мәселелерді шешуде психологиялық көмек және қолдау көрсетеді;</w:t>
      </w:r>
    </w:p>
    <w:bookmarkEnd w:id="67"/>
    <w:bookmarkStart w:name="z75" w:id="68"/>
    <w:p>
      <w:pPr>
        <w:spacing w:after="0"/>
        <w:ind w:left="0"/>
        <w:jc w:val="both"/>
      </w:pPr>
      <w:r>
        <w:rPr>
          <w:rFonts w:ascii="Times New Roman"/>
          <w:b w:val="false"/>
          <w:i w:val="false"/>
          <w:color w:val="000000"/>
          <w:sz w:val="28"/>
        </w:rPr>
        <w:t>
      9) күйзелістік, жанжалдық, қатты эмоционалды күйзелістік жағдайда болып табылатын педагогтерге, білім алушыларға психологиялық көмек және қолдау көрсетуді жүзеге асырады;</w:t>
      </w:r>
    </w:p>
    <w:bookmarkEnd w:id="68"/>
    <w:bookmarkStart w:name="z76" w:id="69"/>
    <w:p>
      <w:pPr>
        <w:spacing w:after="0"/>
        <w:ind w:left="0"/>
        <w:jc w:val="both"/>
      </w:pPr>
      <w:r>
        <w:rPr>
          <w:rFonts w:ascii="Times New Roman"/>
          <w:b w:val="false"/>
          <w:i w:val="false"/>
          <w:color w:val="000000"/>
          <w:sz w:val="28"/>
        </w:rPr>
        <w:t>
      10) білім алушылардың бейәлеуметтік әрекеттерінің алдын алады және оларды уақытылы түзетуді жүзеге асырады;</w:t>
      </w:r>
    </w:p>
    <w:bookmarkEnd w:id="69"/>
    <w:bookmarkStart w:name="z77" w:id="70"/>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bookmarkEnd w:id="70"/>
    <w:bookmarkStart w:name="z78" w:id="71"/>
    <w:p>
      <w:pPr>
        <w:spacing w:after="0"/>
        <w:ind w:left="0"/>
        <w:jc w:val="both"/>
      </w:pPr>
      <w:r>
        <w:rPr>
          <w:rFonts w:ascii="Times New Roman"/>
          <w:b w:val="false"/>
          <w:i w:val="false"/>
          <w:color w:val="000000"/>
          <w:sz w:val="28"/>
        </w:rPr>
        <w:t>
      12)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bookmarkEnd w:id="71"/>
    <w:bookmarkStart w:name="z79" w:id="72"/>
    <w:p>
      <w:pPr>
        <w:spacing w:after="0"/>
        <w:ind w:left="0"/>
        <w:jc w:val="both"/>
      </w:pPr>
      <w:r>
        <w:rPr>
          <w:rFonts w:ascii="Times New Roman"/>
          <w:b w:val="false"/>
          <w:i w:val="false"/>
          <w:color w:val="000000"/>
          <w:sz w:val="28"/>
        </w:rPr>
        <w:t>
      13) зерттеу жұмыстарының материалдары бойынша психологиялық-педагогикалық қорытынды жасайды;</w:t>
      </w:r>
    </w:p>
    <w:bookmarkEnd w:id="72"/>
    <w:bookmarkStart w:name="z80" w:id="73"/>
    <w:p>
      <w:pPr>
        <w:spacing w:after="0"/>
        <w:ind w:left="0"/>
        <w:jc w:val="both"/>
      </w:pPr>
      <w:r>
        <w:rPr>
          <w:rFonts w:ascii="Times New Roman"/>
          <w:b w:val="false"/>
          <w:i w:val="false"/>
          <w:color w:val="000000"/>
          <w:sz w:val="28"/>
        </w:rPr>
        <w:t>
      14) дамыту және түзету бағдарламаларын жоспарлауға және әзірлеуге қатысады;</w:t>
      </w:r>
    </w:p>
    <w:bookmarkEnd w:id="73"/>
    <w:bookmarkStart w:name="z81" w:id="74"/>
    <w:p>
      <w:pPr>
        <w:spacing w:after="0"/>
        <w:ind w:left="0"/>
        <w:jc w:val="both"/>
      </w:pPr>
      <w:r>
        <w:rPr>
          <w:rFonts w:ascii="Times New Roman"/>
          <w:b w:val="false"/>
          <w:i w:val="false"/>
          <w:color w:val="000000"/>
          <w:sz w:val="28"/>
        </w:rPr>
        <w:t>
      15) білім алушылар, педагогикалық қызметкерлер мен ата-аналар арасында психологиялық мәдениетті қалыптастырады;</w:t>
      </w:r>
    </w:p>
    <w:bookmarkEnd w:id="74"/>
    <w:bookmarkStart w:name="z82" w:id="75"/>
    <w:p>
      <w:pPr>
        <w:spacing w:after="0"/>
        <w:ind w:left="0"/>
        <w:jc w:val="both"/>
      </w:pPr>
      <w:r>
        <w:rPr>
          <w:rFonts w:ascii="Times New Roman"/>
          <w:b w:val="false"/>
          <w:i w:val="false"/>
          <w:color w:val="000000"/>
          <w:sz w:val="28"/>
        </w:rPr>
        <w:t>
      16) білім алушылармен, ата-аналармен және педагогтармен психодиагностикалық, консултациялық, ағартушылық-профилиактикалық, түзету-дамытушылық және әлеуметтік-диспетчерлік жұмыстардың нысанын және әдісін таңдайды;</w:t>
      </w:r>
    </w:p>
    <w:bookmarkEnd w:id="75"/>
    <w:bookmarkStart w:name="z83" w:id="76"/>
    <w:p>
      <w:pPr>
        <w:spacing w:after="0"/>
        <w:ind w:left="0"/>
        <w:jc w:val="both"/>
      </w:pPr>
      <w:r>
        <w:rPr>
          <w:rFonts w:ascii="Times New Roman"/>
          <w:b w:val="false"/>
          <w:i w:val="false"/>
          <w:color w:val="000000"/>
          <w:sz w:val="28"/>
        </w:rPr>
        <w:t>
      17) оқу-тәрбие үдерісін ұйымдастыру бойынша құжаттамалармен, білім алушылардың, педагогтердің жеке істерімен танысады;</w:t>
      </w:r>
    </w:p>
    <w:bookmarkEnd w:id="76"/>
    <w:bookmarkStart w:name="z84" w:id="77"/>
    <w:p>
      <w:pPr>
        <w:spacing w:after="0"/>
        <w:ind w:left="0"/>
        <w:jc w:val="both"/>
      </w:pPr>
      <w:r>
        <w:rPr>
          <w:rFonts w:ascii="Times New Roman"/>
          <w:b w:val="false"/>
          <w:i w:val="false"/>
          <w:color w:val="000000"/>
          <w:sz w:val="28"/>
        </w:rPr>
        <w:t>
      18) түзету және дамытушылық бағдарламаларын және психологиялық жұмыстың жаңа әдісін жасауды талқылауға қатысады;</w:t>
      </w:r>
    </w:p>
    <w:bookmarkEnd w:id="77"/>
    <w:bookmarkStart w:name="z85" w:id="78"/>
    <w:p>
      <w:pPr>
        <w:spacing w:after="0"/>
        <w:ind w:left="0"/>
        <w:jc w:val="both"/>
      </w:pPr>
      <w:r>
        <w:rPr>
          <w:rFonts w:ascii="Times New Roman"/>
          <w:b w:val="false"/>
          <w:i w:val="false"/>
          <w:color w:val="000000"/>
          <w:sz w:val="28"/>
        </w:rPr>
        <w:t>
      19) жоғары оқу орындарының психология кафедраларымен және тәжірибелі психологтар қауымдастықтарымен байланысты қолдайды;</w:t>
      </w:r>
    </w:p>
    <w:bookmarkEnd w:id="78"/>
    <w:bookmarkStart w:name="z86" w:id="79"/>
    <w:p>
      <w:pPr>
        <w:spacing w:after="0"/>
        <w:ind w:left="0"/>
        <w:jc w:val="both"/>
      </w:pPr>
      <w:r>
        <w:rPr>
          <w:rFonts w:ascii="Times New Roman"/>
          <w:b w:val="false"/>
          <w:i w:val="false"/>
          <w:color w:val="000000"/>
          <w:sz w:val="28"/>
        </w:rPr>
        <w:t>
      20) Психологиялық қызметтің жұмысын жақсарту мәселесі бойынша білім беру органдарына ұсыныспен шығады;</w:t>
      </w:r>
    </w:p>
    <w:bookmarkEnd w:id="79"/>
    <w:bookmarkStart w:name="z87" w:id="80"/>
    <w:p>
      <w:pPr>
        <w:spacing w:after="0"/>
        <w:ind w:left="0"/>
        <w:jc w:val="both"/>
      </w:pPr>
      <w:r>
        <w:rPr>
          <w:rFonts w:ascii="Times New Roman"/>
          <w:b w:val="false"/>
          <w:i w:val="false"/>
          <w:color w:val="000000"/>
          <w:sz w:val="28"/>
        </w:rPr>
        <w:t>
      21) пәндік кафедралардың және медициналық-психологиялық-педагогикалық консилиумның, педагогикалық және әдістемелік кеңестердің жұмысына қатысады;</w:t>
      </w:r>
    </w:p>
    <w:bookmarkEnd w:id="80"/>
    <w:bookmarkStart w:name="z88" w:id="81"/>
    <w:p>
      <w:pPr>
        <w:spacing w:after="0"/>
        <w:ind w:left="0"/>
        <w:jc w:val="both"/>
      </w:pPr>
      <w:r>
        <w:rPr>
          <w:rFonts w:ascii="Times New Roman"/>
          <w:b w:val="false"/>
          <w:i w:val="false"/>
          <w:color w:val="000000"/>
          <w:sz w:val="28"/>
        </w:rPr>
        <w:t>
      18. Білім беру ұйымдарының педагог-психологының тиісті мамандық бойынша жоғары білімі болу керек.</w:t>
      </w:r>
    </w:p>
    <w:bookmarkEnd w:id="81"/>
    <w:bookmarkStart w:name="z89" w:id="82"/>
    <w:p>
      <w:pPr>
        <w:spacing w:after="0"/>
        <w:ind w:left="0"/>
        <w:jc w:val="both"/>
      </w:pPr>
      <w:r>
        <w:rPr>
          <w:rFonts w:ascii="Times New Roman"/>
          <w:b w:val="false"/>
          <w:i w:val="false"/>
          <w:color w:val="000000"/>
          <w:sz w:val="28"/>
        </w:rPr>
        <w:t>
      19. Лауазымдық жалақы, еңбек демалысының ұзақтығы, тарификацияланған педагогикалық жүктеме "Мемлекеттік білім беру ұйымдары қызметкерлерінің Үлгілік штаттарын және педагогикалық қызметкерлер мен оларға теңестірілген тұлғалар лауазымдарының тізбесін бекіту туралы" Қазақстан Республикасы Үкіметінің 2008 жылғы 30 қаңтардағы № 77 қаулысына сәйкес белгіленеді.</w:t>
      </w:r>
    </w:p>
    <w:bookmarkEnd w:id="82"/>
    <w:bookmarkStart w:name="z90" w:id="83"/>
    <w:p>
      <w:pPr>
        <w:spacing w:after="0"/>
        <w:ind w:left="0"/>
        <w:jc w:val="both"/>
      </w:pPr>
      <w:r>
        <w:rPr>
          <w:rFonts w:ascii="Times New Roman"/>
          <w:b w:val="false"/>
          <w:i w:val="false"/>
          <w:color w:val="000000"/>
          <w:sz w:val="28"/>
        </w:rPr>
        <w:t>
      20. Педагог-психолог:</w:t>
      </w:r>
    </w:p>
    <w:bookmarkEnd w:id="83"/>
    <w:bookmarkStart w:name="z91" w:id="84"/>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bookmarkEnd w:id="84"/>
    <w:bookmarkStart w:name="z92" w:id="85"/>
    <w:p>
      <w:pPr>
        <w:spacing w:after="0"/>
        <w:ind w:left="0"/>
        <w:jc w:val="both"/>
      </w:pPr>
      <w:r>
        <w:rPr>
          <w:rFonts w:ascii="Times New Roman"/>
          <w:b w:val="false"/>
          <w:i w:val="false"/>
          <w:color w:val="000000"/>
          <w:sz w:val="28"/>
        </w:rPr>
        <w:t>
      2) Психологиялық қызметтің есепке алу-есеп беру құжаттамаларының жүргізілуін және сақталуын;</w:t>
      </w:r>
    </w:p>
    <w:bookmarkEnd w:id="85"/>
    <w:bookmarkStart w:name="z93" w:id="86"/>
    <w:p>
      <w:pPr>
        <w:spacing w:after="0"/>
        <w:ind w:left="0"/>
        <w:jc w:val="both"/>
      </w:pPr>
      <w:r>
        <w:rPr>
          <w:rFonts w:ascii="Times New Roman"/>
          <w:b w:val="false"/>
          <w:i w:val="false"/>
          <w:color w:val="000000"/>
          <w:sz w:val="28"/>
        </w:rPr>
        <w:t>
      3) кәсіптік психологиялық этиканың сақталуын;</w:t>
      </w:r>
    </w:p>
    <w:bookmarkEnd w:id="86"/>
    <w:bookmarkStart w:name="z94" w:id="87"/>
    <w:p>
      <w:pPr>
        <w:spacing w:after="0"/>
        <w:ind w:left="0"/>
        <w:jc w:val="both"/>
      </w:pPr>
      <w:r>
        <w:rPr>
          <w:rFonts w:ascii="Times New Roman"/>
          <w:b w:val="false"/>
          <w:i w:val="false"/>
          <w:color w:val="000000"/>
          <w:sz w:val="28"/>
        </w:rPr>
        <w:t>
      4) Психологиялық қызметтің жұмысына берілген материалды-техникалық құралдардың сақталуын қамтамасыз етеді.</w:t>
      </w:r>
    </w:p>
    <w:bookmarkEnd w:id="87"/>
    <w:bookmarkStart w:name="z95" w:id="88"/>
    <w:p>
      <w:pPr>
        <w:spacing w:after="0"/>
        <w:ind w:left="0"/>
        <w:jc w:val="both"/>
      </w:pPr>
      <w:r>
        <w:rPr>
          <w:rFonts w:ascii="Times New Roman"/>
          <w:b w:val="false"/>
          <w:i w:val="false"/>
          <w:color w:val="000000"/>
          <w:sz w:val="28"/>
        </w:rPr>
        <w:t>
      21. Педагог-психолог әкімшілік бағыт бойынша білім беру ұйымының басшысына, кәсіптік бағыты бойынша – аудандық (қалалық) білім бөлімдері мен облыстық білім басқармасында психологиялық қызметтің жұмысына жетекшілік ететін маманға бағынады.</w:t>
      </w:r>
    </w:p>
    <w:bookmarkEnd w:id="88"/>
    <w:bookmarkStart w:name="z96" w:id="89"/>
    <w:p>
      <w:pPr>
        <w:spacing w:after="0"/>
        <w:ind w:left="0"/>
        <w:jc w:val="left"/>
      </w:pPr>
      <w:r>
        <w:rPr>
          <w:rFonts w:ascii="Times New Roman"/>
          <w:b/>
          <w:i w:val="false"/>
          <w:color w:val="000000"/>
        </w:rPr>
        <w:t xml:space="preserve"> 3. Қорытынды ереже</w:t>
      </w:r>
    </w:p>
    <w:bookmarkEnd w:id="89"/>
    <w:bookmarkStart w:name="z97" w:id="90"/>
    <w:p>
      <w:pPr>
        <w:spacing w:after="0"/>
        <w:ind w:left="0"/>
        <w:jc w:val="both"/>
      </w:pPr>
      <w:r>
        <w:rPr>
          <w:rFonts w:ascii="Times New Roman"/>
          <w:b w:val="false"/>
          <w:i w:val="false"/>
          <w:color w:val="000000"/>
          <w:sz w:val="28"/>
        </w:rPr>
        <w:t>
      22. Білім беру ұйымының басшысы Психологиялық қызметтің жұмысын қамтамасыз етеді.</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