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eb08" w14:textId="72ce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облыстық және аудандық маңызы бар жалпыға ортақ пайдаланылатын автомобиль жолдарын жіктеу тәртібі мен шарттарын бекіту туралы</w:t>
      </w:r>
    </w:p>
    <w:p>
      <w:pPr>
        <w:spacing w:after="0"/>
        <w:ind w:left="0"/>
        <w:jc w:val="both"/>
      </w:pPr>
      <w:r>
        <w:rPr>
          <w:rFonts w:ascii="Times New Roman"/>
          <w:b w:val="false"/>
          <w:i w:val="false"/>
          <w:color w:val="000000"/>
          <w:sz w:val="28"/>
        </w:rPr>
        <w:t>Жамбыл облысы әкімдігінің 2014 жылғы 29 желтоқсандағы № 372 қаулысы. Жамбыл облысы Әділет департаментінде 2015 жылғы 6 ақпанда № 2521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"Автомобиль жолдары туралы" Қазақстан Республикасының 2001 жылғы 17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Жамбыл облысының облыстық және аудандық маңызы бар жалпыға ортақ пайдаланылатын автомобиль жолдарын жіктеу </w:t>
      </w:r>
      <w:r>
        <w:rPr>
          <w:rFonts w:ascii="Times New Roman"/>
          <w:b w:val="false"/>
          <w:i w:val="false"/>
          <w:color w:val="000000"/>
          <w:sz w:val="28"/>
        </w:rPr>
        <w:t>тәртібі</w:t>
      </w:r>
      <w:r>
        <w:rPr>
          <w:rFonts w:ascii="Times New Roman"/>
          <w:b w:val="false"/>
          <w:i w:val="false"/>
          <w:color w:val="000000"/>
          <w:sz w:val="28"/>
        </w:rPr>
        <w:t xml:space="preserve"> мен шарттары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әкімдігінің құрылыс, жолаушылар көлігі және автомобиль жолдары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w:t>
            </w:r>
            <w:r>
              <w:br/>
            </w:r>
            <w:r>
              <w:rPr>
                <w:rFonts w:ascii="Times New Roman"/>
                <w:b w:val="false"/>
                <w:i w:val="false"/>
                <w:color w:val="000000"/>
                <w:sz w:val="20"/>
              </w:rPr>
              <w:t>әкімдігінің 2014 жылғы</w:t>
            </w:r>
            <w:r>
              <w:br/>
            </w:r>
            <w:r>
              <w:rPr>
                <w:rFonts w:ascii="Times New Roman"/>
                <w:b w:val="false"/>
                <w:i w:val="false"/>
                <w:color w:val="000000"/>
                <w:sz w:val="20"/>
              </w:rPr>
              <w:t>29 желтоқсандағы № 372</w:t>
            </w:r>
            <w:r>
              <w:br/>
            </w:r>
            <w:r>
              <w:rPr>
                <w:rFonts w:ascii="Times New Roman"/>
                <w:b w:val="false"/>
                <w:i w:val="false"/>
                <w:color w:val="000000"/>
                <w:sz w:val="20"/>
              </w:rPr>
              <w:t>қаулысымен бекітілген</w:t>
            </w:r>
          </w:p>
        </w:tc>
      </w:tr>
    </w:tbl>
    <w:bookmarkStart w:name="z13" w:id="0"/>
    <w:p>
      <w:pPr>
        <w:spacing w:after="0"/>
        <w:ind w:left="0"/>
        <w:jc w:val="left"/>
      </w:pPr>
      <w:r>
        <w:rPr>
          <w:rFonts w:ascii="Times New Roman"/>
          <w:b/>
          <w:i w:val="false"/>
          <w:color w:val="000000"/>
        </w:rPr>
        <w:t xml:space="preserve"> Жамбыл облысының облыстық және аудандық маңызы бар жалпыға ортақ пайдаланылатын автомобиль жолдарын жіктеу тәртібі мен шарттары</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Жамбыл облысының автомобиль жолдарын жiктеу тәртібі мен шарттары "Автомобиль жолдары туралы" Қазақстан Республикасының 2001 жылғы 17 шілдедегi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Жiктеу тәртiбi және шарттары</w:t>
      </w:r>
    </w:p>
    <w:bookmarkEnd w:id="2"/>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Жалпы пайдаланымдағы облыстық және жергiлiктi маңызы бар автомобиль жолдарын жiктеу жол қозғалысының геометриялық параметрлерi мен есептiк қарқындылығына байланысты ұлттық стандарттарға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Шаруашылық автомобиль жолдарын, елдi мекендердiң көшелерiн жiктеу жолдың көрсетiлген түрлерiне талаптарды ескере отырып, ұқсас тәртiппен жүзеге асырылады.</w:t>
      </w:r>
      <w:r>
        <w:br/>
      </w:r>
      <w:r>
        <w:rPr>
          <w:rFonts w:ascii="Times New Roman"/>
          <w:b w:val="false"/>
          <w:i w:val="false"/>
          <w:color w:val="000000"/>
          <w:sz w:val="28"/>
        </w:rPr>
        <w:t xml:space="preserve">
      3. </w:t>
      </w:r>
      <w:r>
        <w:rPr>
          <w:rFonts w:ascii="Times New Roman"/>
          <w:b w:val="false"/>
          <w:i w:val="false"/>
          <w:color w:val="000000"/>
          <w:sz w:val="28"/>
        </w:rPr>
        <w:t xml:space="preserve"> Жергiлiктi маңызы бар жалпы пайдаланымдағы автомобиль жолын пайдалануға қабылдаған күннен бастап жиырма күннiң iшiнде жергiлiктi атқарушы орган мемлекеттiк уәкiлеттi органға жергiлiктi маңызы бар жалпы пайдаланымдағы автомобиль жолдарының тiзбесiне автомобиль жолын енгiзудi келiсуге материалдар жiберуге мiндеттi.</w:t>
      </w:r>
      <w:r>
        <w:br/>
      </w:r>
      <w:r>
        <w:rPr>
          <w:rFonts w:ascii="Times New Roman"/>
          <w:b w:val="false"/>
          <w:i w:val="false"/>
          <w:color w:val="000000"/>
          <w:sz w:val="28"/>
        </w:rPr>
        <w:t>      </w:t>
      </w:r>
      <w:r>
        <w:rPr>
          <w:rFonts w:ascii="Times New Roman"/>
          <w:b w:val="false"/>
          <w:i w:val="false"/>
          <w:color w:val="000000"/>
          <w:sz w:val="28"/>
        </w:rPr>
        <w:t>Жiберiлетiн материалдар автомобиль жолы Қазақстан Республикасының заңнамасында белгiленген тәртiппен пайдалануға қабылдағанын растайтын құжаттарды, автомобиль жолының атауы мен индексi туралы мәлiметтердi, сондай-ақ жергiлiктi маңызы бар жалпы пайдаланымдағы автомобиль жолдарының тиiстi тiзбесiн қамтуы тиiс.</w:t>
      </w:r>
      <w:r>
        <w:br/>
      </w:r>
      <w:r>
        <w:rPr>
          <w:rFonts w:ascii="Times New Roman"/>
          <w:b w:val="false"/>
          <w:i w:val="false"/>
          <w:color w:val="000000"/>
          <w:sz w:val="28"/>
        </w:rPr>
        <w:t>
      </w:t>
      </w:r>
      <w:r>
        <w:rPr>
          <w:rFonts w:ascii="Times New Roman"/>
          <w:b w:val="false"/>
          <w:i w:val="false"/>
          <w:color w:val="000000"/>
          <w:sz w:val="28"/>
        </w:rPr>
        <w:t>Мемлекеттiк уәкiлеттi орган ұсынылған құжаттарды жиырма күннiң iшiнде қарайды. Автомобиль жолын кейiннен жергiлiктi маңызы бар жалпы пайдаланымдағы автомобиль жолдарының тiзбесiне енгiзу үшiн жергiлiктi атқару органына жазбаша келiсiм жiберiледi.</w:t>
      </w:r>
      <w:r>
        <w:br/>
      </w:r>
      <w:r>
        <w:rPr>
          <w:rFonts w:ascii="Times New Roman"/>
          <w:b w:val="false"/>
          <w:i w:val="false"/>
          <w:color w:val="000000"/>
          <w:sz w:val="28"/>
        </w:rPr>
        <w:t>
      </w:t>
      </w:r>
      <w:r>
        <w:rPr>
          <w:rFonts w:ascii="Times New Roman"/>
          <w:b w:val="false"/>
          <w:i w:val="false"/>
          <w:color w:val="000000"/>
          <w:sz w:val="28"/>
        </w:rPr>
        <w:t>Автомобиль жолын жергiлiктi маңызы бар жалпы пайдаланымдағы автомобиль жолдарының тiзбесiне енгiзу үшiн жергiлiктi атқарушы органдарға келiсуге материалдар толық мәлiметтерсiз және/немесе осы тармақта көзделген құжаттарсыз ұсынылған жағдайда мемлекеттiк уәкiлеттi орган барлық кемшiлiктердi жою үшiн өтiнiштi қайтарады.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Автомобиль жолдарының атаулары және индекстерi</w:t>
      </w:r>
    </w:p>
    <w:bookmarkEnd w:id="3"/>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жалпы пайдаланымдағы автомобиль жолдарының атаулары және индекстерi болуы тиiс.</w:t>
      </w:r>
      <w:r>
        <w:br/>
      </w:r>
      <w:r>
        <w:rPr>
          <w:rFonts w:ascii="Times New Roman"/>
          <w:b w:val="false"/>
          <w:i w:val="false"/>
          <w:color w:val="000000"/>
          <w:sz w:val="28"/>
        </w:rPr>
        <w:t>      </w:t>
      </w:r>
      <w:r>
        <w:rPr>
          <w:rFonts w:ascii="Times New Roman"/>
          <w:b w:val="false"/>
          <w:i w:val="false"/>
          <w:color w:val="000000"/>
          <w:sz w:val="28"/>
        </w:rPr>
        <w:t>Жалпы пайдаланымдағы автомобиль жолының атауына елдi мекендердiң бастапқы және соңғы, қажет болғанда аралық мекендердің атаулары кiредi.</w:t>
      </w:r>
      <w:r>
        <w:br/>
      </w:r>
      <w:r>
        <w:rPr>
          <w:rFonts w:ascii="Times New Roman"/>
          <w:b w:val="false"/>
          <w:i w:val="false"/>
          <w:color w:val="000000"/>
          <w:sz w:val="28"/>
        </w:rPr>
        <w:t>
      </w:t>
      </w:r>
      <w:r>
        <w:rPr>
          <w:rFonts w:ascii="Times New Roman"/>
          <w:b w:val="false"/>
          <w:i w:val="false"/>
          <w:color w:val="000000"/>
          <w:sz w:val="28"/>
        </w:rPr>
        <w:t>Автомобиль жолының индексi латын әлiпби әрiптерiнен және сандар топтарынан тұрады.</w:t>
      </w:r>
      <w:r>
        <w:br/>
      </w:r>
      <w:r>
        <w:rPr>
          <w:rFonts w:ascii="Times New Roman"/>
          <w:b w:val="false"/>
          <w:i w:val="false"/>
          <w:color w:val="000000"/>
          <w:sz w:val="28"/>
        </w:rPr>
        <w:t>
      </w:t>
      </w:r>
      <w:r>
        <w:rPr>
          <w:rFonts w:ascii="Times New Roman"/>
          <w:b w:val="false"/>
          <w:i w:val="false"/>
          <w:color w:val="000000"/>
          <w:sz w:val="28"/>
        </w:rPr>
        <w:t>Автомобиль жолдарының индексiндегi сандар индекс әрiптерiнен кейiн дефис арқылы берiледi.</w:t>
      </w:r>
      <w:r>
        <w:br/>
      </w:r>
      <w:r>
        <w:rPr>
          <w:rFonts w:ascii="Times New Roman"/>
          <w:b w:val="false"/>
          <w:i w:val="false"/>
          <w:color w:val="000000"/>
          <w:sz w:val="28"/>
        </w:rPr>
        <w:t xml:space="preserve">
      5. </w:t>
      </w:r>
      <w:r>
        <w:rPr>
          <w:rFonts w:ascii="Times New Roman"/>
          <w:b w:val="false"/>
          <w:i w:val="false"/>
          <w:color w:val="000000"/>
          <w:sz w:val="28"/>
        </w:rPr>
        <w:t xml:space="preserve"> Жергiлiктi маңызы бар жалпы пайдаланымдағы автомобиль жолының индексi латын әлiпби әрiптерiнен және сандар топтарынан тұрады.</w:t>
      </w:r>
      <w:r>
        <w:br/>
      </w:r>
      <w:r>
        <w:rPr>
          <w:rFonts w:ascii="Times New Roman"/>
          <w:b w:val="false"/>
          <w:i w:val="false"/>
          <w:color w:val="000000"/>
          <w:sz w:val="28"/>
        </w:rPr>
        <w:t>      Жергiлiктi маңызы бар жалпы пайдаланымдағы автомобиль жолы индексiнiң бiрiншi әрпi "К"-мен белгiленедi.</w:t>
      </w:r>
      <w:r>
        <w:br/>
      </w:r>
      <w:r>
        <w:rPr>
          <w:rFonts w:ascii="Times New Roman"/>
          <w:b w:val="false"/>
          <w:i w:val="false"/>
          <w:color w:val="000000"/>
          <w:sz w:val="28"/>
        </w:rPr>
        <w:t>      </w:t>
      </w:r>
      <w:r>
        <w:rPr>
          <w:rFonts w:ascii="Times New Roman"/>
          <w:b w:val="false"/>
          <w:i w:val="false"/>
          <w:color w:val="000000"/>
          <w:sz w:val="28"/>
        </w:rPr>
        <w:t>Жергiлiктi маңызы бар жалпы пайдаланымдағы автомобиль жолының индексiндегi келесi әрiптерi жолдың әкiмшiлiк-аумақтық бiрлiктерiне тиесiлiгі бойынша, кестеге сәйкес белгiленедi: бұл жағдайда Жамбыл облысы "Н" әрпімен белгіленеді.</w:t>
      </w:r>
      <w:r>
        <w:br/>
      </w:r>
      <w:r>
        <w:rPr>
          <w:rFonts w:ascii="Times New Roman"/>
          <w:b w:val="false"/>
          <w:i w:val="false"/>
          <w:color w:val="000000"/>
          <w:sz w:val="28"/>
        </w:rPr>
        <w:t>
      </w:t>
      </w:r>
      <w:r>
        <w:rPr>
          <w:rFonts w:ascii="Times New Roman"/>
          <w:b w:val="false"/>
          <w:i w:val="false"/>
          <w:color w:val="000000"/>
          <w:sz w:val="28"/>
        </w:rPr>
        <w:t>"КН" әрпiнен кейiн индекстiң келесi әрпiн меншiктеу кестесi</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0"/>
        <w:gridCol w:w="2953"/>
        <w:gridCol w:w="5627"/>
      </w:tblGrid>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аудандарының атаулары</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Индекстегi әріптің атауы</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Сарысу</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SR</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Т.Рысқұлов</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RS</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Меркі</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MK</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Қордай</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KR</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Шу</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SH</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Мойынқұм</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MO</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Жуалы</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GU</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Байзақ</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BZ</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GB</w:t>
            </w: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Талас</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TL</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Автомобиль жолы екі және одан да көп әкімшілік-аумақтық бірліктер арқылы өткен жағдайда жергiлiктi маңызы бар жалпы пайдаланымдағы автомобиль жолының тиiстi әкiмшiлiк-аумақтық бiрлiктерге тиесiлiгi бойынша индекстiң бiрiншi әрпiнен кейiн әрiптер әлiпбилiк тәртiппен меншiктеледi.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