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bd09" w14:textId="1ceb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қаласының коммуналдық мүлкін жалға алуға (жалдауға) беру кезінде жалдау ақысының мөлшерлемесін есептеу тәртібін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Тараз қалалық әкімдігінің 2014 жылғы 16 қазандағы № 955 қаулысы. Жамбыл облысының Әділет департаментінде 2014 жылғы 27 қазанда № 2351 болып тіркелді. Күші жойылды - Жамбыл облысы Тараз қаласы әкімдігінің 2015 жылғы 28 сәуірдегі № 351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Тараз қаласы әкімдігінің 28.04.2015 </w:t>
      </w:r>
      <w:r>
        <w:rPr>
          <w:rFonts w:ascii="Times New Roman"/>
          <w:b w:val="false"/>
          <w:i w:val="false"/>
          <w:color w:val="ff0000"/>
          <w:sz w:val="28"/>
        </w:rPr>
        <w:t>№ 351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2014 жылғы 13 ақпандағы № 88 Қаулысымен бекітілген Мемлекеттік мүлікті мүлiктiк жалға (жалдауға) беру қағидасының </w:t>
      </w:r>
      <w:r>
        <w:rPr>
          <w:rFonts w:ascii="Times New Roman"/>
          <w:b w:val="false"/>
          <w:i w:val="false"/>
          <w:color w:val="000000"/>
          <w:sz w:val="28"/>
        </w:rPr>
        <w:t>50-тармағына</w:t>
      </w:r>
      <w:r>
        <w:rPr>
          <w:rFonts w:ascii="Times New Roman"/>
          <w:b w:val="false"/>
          <w:i w:val="false"/>
          <w:color w:val="000000"/>
          <w:sz w:val="28"/>
        </w:rPr>
        <w:t xml:space="preserve"> сәйкес Тараз қаласының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Қоса беріліп отырған Тараз қаласының коммуналдық мүлкін мүліктік жалға беру (жалдау) кезінде жалдау ақысы есептерінің мөлшерлемесі қосымшаға сәйкес анықталсын.</w:t>
      </w:r>
      <w:r>
        <w:br/>
      </w:r>
      <w:r>
        <w:rPr>
          <w:rFonts w:ascii="Times New Roman"/>
          <w:b w:val="false"/>
          <w:i w:val="false"/>
          <w:color w:val="000000"/>
          <w:sz w:val="28"/>
        </w:rPr>
        <w:t xml:space="preserve">
      2. </w:t>
      </w:r>
      <w:r>
        <w:rPr>
          <w:rFonts w:ascii="Times New Roman"/>
          <w:b w:val="false"/>
          <w:i w:val="false"/>
          <w:color w:val="000000"/>
          <w:sz w:val="28"/>
        </w:rPr>
        <w:t>Тараз қаласы әкімінің аппараты осы қаулыны Тараз қаласы әкімдігінің интернет-ресурсына орналастыруды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Тараз қаласы әкімінің орынбасары Жақсылық Мырзабекұлы Сапаралиевке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Н.Календеров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әкiмдiгiнiң</w:t>
            </w:r>
            <w:r>
              <w:br/>
            </w:r>
            <w:r>
              <w:rPr>
                <w:rFonts w:ascii="Times New Roman"/>
                <w:b w:val="false"/>
                <w:i w:val="false"/>
                <w:color w:val="000000"/>
                <w:sz w:val="20"/>
              </w:rPr>
              <w:t>2014 жылғы "16" қазан № 955</w:t>
            </w:r>
            <w:r>
              <w:br/>
            </w:r>
            <w:r>
              <w:rPr>
                <w:rFonts w:ascii="Times New Roman"/>
                <w:b w:val="false"/>
                <w:i w:val="false"/>
                <w:color w:val="000000"/>
                <w:sz w:val="20"/>
              </w:rPr>
              <w:t>қаулысына қосымша</w:t>
            </w:r>
          </w:p>
        </w:tc>
      </w:tr>
    </w:tbl>
    <w:bookmarkStart w:name="z8" w:id="1"/>
    <w:p>
      <w:pPr>
        <w:spacing w:after="0"/>
        <w:ind w:left="0"/>
        <w:jc w:val="left"/>
      </w:pPr>
      <w:r>
        <w:rPr>
          <w:rFonts w:ascii="Times New Roman"/>
          <w:b/>
          <w:i w:val="false"/>
          <w:color w:val="000000"/>
        </w:rPr>
        <w:t xml:space="preserve"> </w:t>
      </w:r>
      <w:r>
        <w:rPr>
          <w:rFonts w:ascii="Times New Roman"/>
          <w:b/>
          <w:i w:val="false"/>
          <w:color w:val="000000"/>
        </w:rPr>
        <w:t>Мемлекеттiк мекемелердiң және коммуналдық кәсiпорындардың балансындағы мемлекеттік тұрғын емес қордың жалдау ақысының есеп айырысу мөлшерлемесін және қолданылатын коэффициенттердің көлемін анықтау</w:t>
      </w:r>
      <w:r>
        <w:br/>
      </w:r>
      <w:r>
        <w:rPr>
          <w:rFonts w:ascii="Times New Roman"/>
          <w:b/>
          <w:i w:val="false"/>
          <w:color w:val="000000"/>
        </w:rPr>
        <w:t>Жалдық төлемақы мөлшері 1 (бір) ш.м. үшін 4000 теңге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932"/>
        <w:gridCol w:w="139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N</w:t>
            </w:r>
          </w:p>
          <w:bookmarkEnd w:id="2"/>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түрі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көлемі</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1.</w:t>
            </w:r>
          </w:p>
          <w:bookmarkEnd w:id="3"/>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түрін ескеретін коэффициент (Кт.):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кеңсе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өндірістік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 қазандық</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2.</w:t>
            </w:r>
          </w:p>
          <w:bookmarkEnd w:id="4"/>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жай түрін ескеретін коэффициент (Кк)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тұрған құрылым</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жапсара-қоса салынған бөлік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цокольдық (жартылай жертөле) бөлігі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жертөле бөлігі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3.</w:t>
            </w:r>
          </w:p>
          <w:bookmarkEnd w:id="5"/>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Қолайлылық дәрежесін ескеретін коэффициент (Кск)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техникалық-инженерлік құрылғылармен толық қамтамасыз етілген жағдайда (орталық жылу жүйесі, жылы су, су құбырлары, кәріздер мен электр қуаты)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аталған қызмет түрлерінің біреуі болмаған жағдайда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аталған қызметтердің ешқайсысы болмаған жағдайда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6"/>
          <w:p>
            <w:pPr>
              <w:spacing w:after="20"/>
              <w:ind w:left="20"/>
              <w:jc w:val="both"/>
            </w:pPr>
            <w:r>
              <w:rPr>
                <w:rFonts w:ascii="Times New Roman"/>
                <w:b w:val="false"/>
                <w:i w:val="false"/>
                <w:color w:val="000000"/>
                <w:sz w:val="20"/>
              </w:rPr>
              <w:t>
4.</w:t>
            </w:r>
          </w:p>
          <w:bookmarkEnd w:id="6"/>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орналасуын ескеретін коэффициент (К.р.)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Тараз қаласы үшін:</w:t>
            </w:r>
            <w:r>
              <w:br/>
            </w:r>
            <w:r>
              <w:rPr>
                <w:rFonts w:ascii="Times New Roman"/>
                <w:b w:val="false"/>
                <w:i w:val="false"/>
                <w:color w:val="000000"/>
                <w:sz w:val="20"/>
              </w:rPr>
              <w:t>
қала орталығы</w:t>
            </w:r>
            <w:r>
              <w:br/>
            </w:r>
            <w:r>
              <w:rPr>
                <w:rFonts w:ascii="Times New Roman"/>
                <w:b w:val="false"/>
                <w:i w:val="false"/>
                <w:color w:val="000000"/>
                <w:sz w:val="20"/>
              </w:rPr>
              <w:t>
қала шеті және мөлтек аудандар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аудан орталығы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кент, ауыл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7"/>
          <w:p>
            <w:pPr>
              <w:spacing w:after="20"/>
              <w:ind w:left="20"/>
              <w:jc w:val="both"/>
            </w:pPr>
            <w:r>
              <w:rPr>
                <w:rFonts w:ascii="Times New Roman"/>
                <w:b w:val="false"/>
                <w:i w:val="false"/>
                <w:color w:val="000000"/>
                <w:sz w:val="20"/>
              </w:rPr>
              <w:t>
5.</w:t>
            </w:r>
          </w:p>
          <w:bookmarkEnd w:id="7"/>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қызмет түрін ескеретін коэффициент (Кв.д.)</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қоғамдық тамақтандыру, сауда, қонақүй қызметтерін ұйымдастыру үшін</w:t>
            </w:r>
            <w:r>
              <w:br/>
            </w:r>
            <w:r>
              <w:rPr>
                <w:rFonts w:ascii="Times New Roman"/>
                <w:b w:val="false"/>
                <w:i w:val="false"/>
                <w:color w:val="000000"/>
                <w:sz w:val="20"/>
              </w:rPr>
              <w:t>
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1,2</w:t>
            </w:r>
            <w:r>
              <w:br/>
            </w:r>
            <w:r>
              <w:rPr>
                <w:rFonts w:ascii="Times New Roman"/>
                <w:b w:val="false"/>
                <w:i w:val="false"/>
                <w:color w:val="000000"/>
                <w:sz w:val="20"/>
              </w:rPr>
              <w:t>
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келесі саладағы қызметтері ұйымдастыру үшін:</w:t>
            </w:r>
            <w:r>
              <w:br/>
            </w:r>
            <w:r>
              <w:rPr>
                <w:rFonts w:ascii="Times New Roman"/>
                <w:b w:val="false"/>
                <w:i w:val="false"/>
                <w:color w:val="000000"/>
                <w:sz w:val="20"/>
              </w:rPr>
              <w:t>
ғылым мен жоғары білім беру</w:t>
            </w:r>
            <w:r>
              <w:br/>
            </w:r>
            <w:r>
              <w:rPr>
                <w:rFonts w:ascii="Times New Roman"/>
                <w:b w:val="false"/>
                <w:i w:val="false"/>
                <w:color w:val="000000"/>
                <w:sz w:val="20"/>
              </w:rPr>
              <w:t>
орта денгейдегі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5.5 денсаулық сақтау, мәдениет, спорт және БАҚ саласындағы қызметтерді ұйымдастыру үшін</w:t>
            </w:r>
            <w:r>
              <w:br/>
            </w:r>
            <w:r>
              <w:rPr>
                <w:rFonts w:ascii="Times New Roman"/>
                <w:b w:val="false"/>
                <w:i w:val="false"/>
                <w:color w:val="000000"/>
                <w:sz w:val="20"/>
              </w:rPr>
              <w:t>
5.6 өзгелер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1,0</w:t>
            </w:r>
            <w:r>
              <w:br/>
            </w:r>
            <w:r>
              <w:rPr>
                <w:rFonts w:ascii="Times New Roman"/>
                <w:b w:val="false"/>
                <w:i w:val="false"/>
                <w:color w:val="000000"/>
                <w:sz w:val="20"/>
              </w:rPr>
              <w:t>
2,0</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8"/>
          <w:p>
            <w:pPr>
              <w:spacing w:after="20"/>
              <w:ind w:left="20"/>
              <w:jc w:val="both"/>
            </w:pPr>
            <w:r>
              <w:rPr>
                <w:rFonts w:ascii="Times New Roman"/>
                <w:b w:val="false"/>
                <w:i w:val="false"/>
                <w:color w:val="000000"/>
                <w:sz w:val="20"/>
              </w:rPr>
              <w:t>
6.</w:t>
            </w:r>
          </w:p>
          <w:bookmarkEnd w:id="8"/>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ұйымдастыру-құқықтық нысанын ескеретін коэффициент (Копф)</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коммуналдық мемлекеттік кәсіпорындар, қайырымдылық және қоғамдық ұйымдар, коммерциялық емес ұйымдар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өзгелер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1" w:id="9"/>
    <w:p>
      <w:pPr>
        <w:spacing w:after="0"/>
        <w:ind w:left="0"/>
        <w:jc w:val="both"/>
      </w:pPr>
      <w:r>
        <w:rPr>
          <w:rFonts w:ascii="Times New Roman"/>
          <w:b w:val="false"/>
          <w:i w:val="false"/>
          <w:color w:val="000000"/>
          <w:sz w:val="28"/>
        </w:rPr>
        <w:t>
      Ескерту:</w:t>
      </w:r>
    </w:p>
    <w:bookmarkEnd w:id="9"/>
    <w:bookmarkStart w:name="z42" w:id="10"/>
    <w:p>
      <w:pPr>
        <w:spacing w:after="0"/>
        <w:ind w:left="0"/>
        <w:jc w:val="both"/>
      </w:pPr>
      <w:r>
        <w:rPr>
          <w:rFonts w:ascii="Times New Roman"/>
          <w:b w:val="false"/>
          <w:i w:val="false"/>
          <w:color w:val="000000"/>
          <w:sz w:val="28"/>
        </w:rPr>
        <w:t>
      1. Республикалық меншік нысандарында орналастырылған коммуналдық мекемелердің жалдау ақысынан босатылған жағдайда нысандарында, коммуналдық меншік нысандарында орналастырылған республикалық мекемелерден алынатын жалдау ақысы алынбайды.</w:t>
      </w:r>
    </w:p>
    <w:bookmarkEnd w:id="10"/>
    <w:bookmarkStart w:name="z43" w:id="11"/>
    <w:p>
      <w:pPr>
        <w:spacing w:after="0"/>
        <w:ind w:left="0"/>
        <w:jc w:val="both"/>
      </w:pPr>
      <w:r>
        <w:rPr>
          <w:rFonts w:ascii="Times New Roman"/>
          <w:b w:val="false"/>
          <w:i w:val="false"/>
          <w:color w:val="000000"/>
          <w:sz w:val="28"/>
        </w:rPr>
        <w:t>
      2. Коммуналдық мемлекеттік мекемелердің балансындағы мемлекеттік тұрғын емес қор нысандарын мүліктік жалға (жалдауға) беру кезінде жылдық жалдау ақысының есептеу төмендегідей іске асады:</w:t>
      </w:r>
    </w:p>
    <w:bookmarkEnd w:id="11"/>
    <w:bookmarkStart w:name="z44" w:id="12"/>
    <w:p>
      <w:pPr>
        <w:spacing w:after="0"/>
        <w:ind w:left="0"/>
        <w:jc w:val="both"/>
      </w:pPr>
      <w:r>
        <w:rPr>
          <w:rFonts w:ascii="Times New Roman"/>
          <w:b w:val="false"/>
          <w:i w:val="false"/>
          <w:color w:val="000000"/>
          <w:sz w:val="28"/>
        </w:rPr>
        <w:t>
      Аn=Рбс х S х Кт х Кк х Кск х Кр х Квд х Копф,</w:t>
      </w:r>
    </w:p>
    <w:bookmarkEnd w:id="12"/>
    <w:bookmarkStart w:name="z45" w:id="13"/>
    <w:p>
      <w:pPr>
        <w:spacing w:after="0"/>
        <w:ind w:left="0"/>
        <w:jc w:val="both"/>
      </w:pPr>
      <w:r>
        <w:rPr>
          <w:rFonts w:ascii="Times New Roman"/>
          <w:b w:val="false"/>
          <w:i w:val="false"/>
          <w:color w:val="000000"/>
          <w:sz w:val="28"/>
        </w:rPr>
        <w:t>
      мұнда:</w:t>
      </w:r>
    </w:p>
    <w:bookmarkEnd w:id="13"/>
    <w:bookmarkStart w:name="z46" w:id="14"/>
    <w:p>
      <w:pPr>
        <w:spacing w:after="0"/>
        <w:ind w:left="0"/>
        <w:jc w:val="both"/>
      </w:pPr>
      <w:r>
        <w:rPr>
          <w:rFonts w:ascii="Times New Roman"/>
          <w:b w:val="false"/>
          <w:i w:val="false"/>
          <w:color w:val="000000"/>
          <w:sz w:val="28"/>
        </w:rPr>
        <w:t>
      Рбс – 1 шаршы метрге жалдау ақысының базалық мөлшерлемесі,</w:t>
      </w:r>
    </w:p>
    <w:bookmarkEnd w:id="14"/>
    <w:bookmarkStart w:name="z47" w:id="15"/>
    <w:p>
      <w:pPr>
        <w:spacing w:after="0"/>
        <w:ind w:left="0"/>
        <w:jc w:val="both"/>
      </w:pPr>
      <w:r>
        <w:rPr>
          <w:rFonts w:ascii="Times New Roman"/>
          <w:b w:val="false"/>
          <w:i w:val="false"/>
          <w:color w:val="000000"/>
          <w:sz w:val="28"/>
        </w:rPr>
        <w:t>
      S – жалдау алаңы, шаршы метр</w:t>
      </w:r>
    </w:p>
    <w:bookmarkEnd w:id="15"/>
    <w:bookmarkStart w:name="z48" w:id="16"/>
    <w:p>
      <w:pPr>
        <w:spacing w:after="0"/>
        <w:ind w:left="0"/>
        <w:jc w:val="both"/>
      </w:pPr>
      <w:r>
        <w:rPr>
          <w:rFonts w:ascii="Times New Roman"/>
          <w:b w:val="false"/>
          <w:i w:val="false"/>
          <w:color w:val="000000"/>
          <w:sz w:val="28"/>
        </w:rPr>
        <w:t>
      Кт – құрылым түрін ескеретін коэффициент</w:t>
      </w:r>
    </w:p>
    <w:bookmarkEnd w:id="16"/>
    <w:bookmarkStart w:name="z49" w:id="17"/>
    <w:p>
      <w:pPr>
        <w:spacing w:after="0"/>
        <w:ind w:left="0"/>
        <w:jc w:val="both"/>
      </w:pPr>
      <w:r>
        <w:rPr>
          <w:rFonts w:ascii="Times New Roman"/>
          <w:b w:val="false"/>
          <w:i w:val="false"/>
          <w:color w:val="000000"/>
          <w:sz w:val="28"/>
        </w:rPr>
        <w:t>
      Кк – тұрғын емес үй жай түрін ескеретін коэффициент</w:t>
      </w:r>
    </w:p>
    <w:bookmarkEnd w:id="17"/>
    <w:bookmarkStart w:name="z50" w:id="18"/>
    <w:p>
      <w:pPr>
        <w:spacing w:after="0"/>
        <w:ind w:left="0"/>
        <w:jc w:val="both"/>
      </w:pPr>
      <w:r>
        <w:rPr>
          <w:rFonts w:ascii="Times New Roman"/>
          <w:b w:val="false"/>
          <w:i w:val="false"/>
          <w:color w:val="000000"/>
          <w:sz w:val="28"/>
        </w:rPr>
        <w:t>
      Кск – қолайлылық дәрежесін ескеретін коэффициент</w:t>
      </w:r>
    </w:p>
    <w:bookmarkEnd w:id="18"/>
    <w:bookmarkStart w:name="z51" w:id="19"/>
    <w:p>
      <w:pPr>
        <w:spacing w:after="0"/>
        <w:ind w:left="0"/>
        <w:jc w:val="both"/>
      </w:pPr>
      <w:r>
        <w:rPr>
          <w:rFonts w:ascii="Times New Roman"/>
          <w:b w:val="false"/>
          <w:i w:val="false"/>
          <w:color w:val="000000"/>
          <w:sz w:val="28"/>
        </w:rPr>
        <w:t>
      Кр – аумақтық орналасуын ескеретін коэффициент</w:t>
      </w:r>
    </w:p>
    <w:bookmarkEnd w:id="19"/>
    <w:bookmarkStart w:name="z52" w:id="20"/>
    <w:p>
      <w:pPr>
        <w:spacing w:after="0"/>
        <w:ind w:left="0"/>
        <w:jc w:val="both"/>
      </w:pPr>
      <w:r>
        <w:rPr>
          <w:rFonts w:ascii="Times New Roman"/>
          <w:b w:val="false"/>
          <w:i w:val="false"/>
          <w:color w:val="000000"/>
          <w:sz w:val="28"/>
        </w:rPr>
        <w:t>
      Квд – жалдаушының қызмет түрін ескеретін коэффициент</w:t>
      </w:r>
    </w:p>
    <w:bookmarkEnd w:id="20"/>
    <w:bookmarkStart w:name="z53" w:id="21"/>
    <w:p>
      <w:pPr>
        <w:spacing w:after="0"/>
        <w:ind w:left="0"/>
        <w:jc w:val="both"/>
      </w:pPr>
      <w:r>
        <w:rPr>
          <w:rFonts w:ascii="Times New Roman"/>
          <w:b w:val="false"/>
          <w:i w:val="false"/>
          <w:color w:val="000000"/>
          <w:sz w:val="28"/>
        </w:rPr>
        <w:t>
      Копф, – жалдаушының ұйымдастыру-құқықтық нысанын ескеретін коэффициент</w:t>
      </w:r>
    </w:p>
    <w:bookmarkEnd w:id="21"/>
    <w:bookmarkStart w:name="z54" w:id="22"/>
    <w:p>
      <w:pPr>
        <w:spacing w:after="0"/>
        <w:ind w:left="0"/>
        <w:jc w:val="both"/>
      </w:pPr>
      <w:r>
        <w:rPr>
          <w:rFonts w:ascii="Times New Roman"/>
          <w:b w:val="false"/>
          <w:i w:val="false"/>
          <w:color w:val="000000"/>
          <w:sz w:val="28"/>
        </w:rPr>
        <w:t>
      3. Жабдықтар мен автокөлік құралдарын мүліктік жалға (жалдауға) беру кезінде жалдау ақысының есеп айырысуы мына формула бойынша жүзеге асырылады:</w:t>
      </w:r>
    </w:p>
    <w:bookmarkEnd w:id="22"/>
    <w:bookmarkStart w:name="z55" w:id="23"/>
    <w:p>
      <w:pPr>
        <w:spacing w:after="0"/>
        <w:ind w:left="0"/>
        <w:jc w:val="both"/>
      </w:pPr>
      <w:r>
        <w:rPr>
          <w:rFonts w:ascii="Times New Roman"/>
          <w:b w:val="false"/>
          <w:i w:val="false"/>
          <w:color w:val="000000"/>
          <w:sz w:val="28"/>
        </w:rPr>
        <w:t>
      Аn = С х Nam/100 x Кn</w:t>
      </w:r>
    </w:p>
    <w:bookmarkEnd w:id="23"/>
    <w:bookmarkStart w:name="z56" w:id="24"/>
    <w:p>
      <w:pPr>
        <w:spacing w:after="0"/>
        <w:ind w:left="0"/>
        <w:jc w:val="both"/>
      </w:pPr>
      <w:r>
        <w:rPr>
          <w:rFonts w:ascii="Times New Roman"/>
          <w:b w:val="false"/>
          <w:i w:val="false"/>
          <w:color w:val="000000"/>
          <w:sz w:val="28"/>
        </w:rPr>
        <w:t>
      мұнда:</w:t>
      </w:r>
    </w:p>
    <w:bookmarkEnd w:id="24"/>
    <w:bookmarkStart w:name="z57" w:id="25"/>
    <w:p>
      <w:pPr>
        <w:spacing w:after="0"/>
        <w:ind w:left="0"/>
        <w:jc w:val="both"/>
      </w:pPr>
      <w:r>
        <w:rPr>
          <w:rFonts w:ascii="Times New Roman"/>
          <w:b w:val="false"/>
          <w:i w:val="false"/>
          <w:color w:val="000000"/>
          <w:sz w:val="28"/>
        </w:rPr>
        <w:t>
      Аn –жабдықтар мен көлік құралдары үшін бір жылға жалдау ақысы;</w:t>
      </w:r>
    </w:p>
    <w:bookmarkEnd w:id="25"/>
    <w:bookmarkStart w:name="z58" w:id="26"/>
    <w:p>
      <w:pPr>
        <w:spacing w:after="0"/>
        <w:ind w:left="0"/>
        <w:jc w:val="both"/>
      </w:pPr>
      <w:r>
        <w:rPr>
          <w:rFonts w:ascii="Times New Roman"/>
          <w:b w:val="false"/>
          <w:i w:val="false"/>
          <w:color w:val="000000"/>
          <w:sz w:val="28"/>
        </w:rPr>
        <w:t>
      С – бухгалтерлік есеп деректері бойынша жабдықтардың қалдық құны.</w:t>
      </w:r>
    </w:p>
    <w:bookmarkEnd w:id="26"/>
    <w:bookmarkStart w:name="z59" w:id="27"/>
    <w:p>
      <w:pPr>
        <w:spacing w:after="0"/>
        <w:ind w:left="0"/>
        <w:jc w:val="both"/>
      </w:pPr>
      <w:r>
        <w:rPr>
          <w:rFonts w:ascii="Times New Roman"/>
          <w:b w:val="false"/>
          <w:i w:val="false"/>
          <w:color w:val="000000"/>
          <w:sz w:val="28"/>
        </w:rPr>
        <w:t>
      100 пайыз тозған жабдықтар мен көлік құралдарын мүліктік жалға (жалдауға) беру кезінде қалдық құны бастапқы (қалпына келтіру) құнынан 10 пайыз мөлшерінде қабылданады.</w:t>
      </w:r>
    </w:p>
    <w:bookmarkEnd w:id="27"/>
    <w:bookmarkStart w:name="z60" w:id="28"/>
    <w:p>
      <w:pPr>
        <w:spacing w:after="0"/>
        <w:ind w:left="0"/>
        <w:jc w:val="both"/>
      </w:pPr>
      <w:r>
        <w:rPr>
          <w:rFonts w:ascii="Times New Roman"/>
          <w:b w:val="false"/>
          <w:i w:val="false"/>
          <w:color w:val="000000"/>
          <w:sz w:val="28"/>
        </w:rPr>
        <w:t xml:space="preserve">
      Nam – "Салық және бюджетке төленетін басқа да міндетті төлемдер туралы" 2008 жылғы 10 желтоқсанындағы Қазақстан Республикасы Кодексінің (Салық кодексі) </w:t>
      </w:r>
      <w:r>
        <w:rPr>
          <w:rFonts w:ascii="Times New Roman"/>
          <w:b w:val="false"/>
          <w:i w:val="false"/>
          <w:color w:val="000000"/>
          <w:sz w:val="28"/>
        </w:rPr>
        <w:t>110-бабына</w:t>
      </w:r>
      <w:r>
        <w:rPr>
          <w:rFonts w:ascii="Times New Roman"/>
          <w:b w:val="false"/>
          <w:i w:val="false"/>
          <w:color w:val="000000"/>
          <w:sz w:val="28"/>
        </w:rPr>
        <w:t xml:space="preserve"> сәйкес амортизацияның шекті нормалары;</w:t>
      </w:r>
    </w:p>
    <w:bookmarkEnd w:id="28"/>
    <w:bookmarkStart w:name="z61" w:id="29"/>
    <w:p>
      <w:pPr>
        <w:spacing w:after="0"/>
        <w:ind w:left="0"/>
        <w:jc w:val="both"/>
      </w:pPr>
      <w:r>
        <w:rPr>
          <w:rFonts w:ascii="Times New Roman"/>
          <w:b w:val="false"/>
          <w:i w:val="false"/>
          <w:color w:val="000000"/>
          <w:sz w:val="28"/>
        </w:rPr>
        <w:t>
      Кn – төмендету коэффициенті (жабдықтар мен көлік құралдары алпыс пайыздан аса тозу кезінде қолданылады) – 0,8 мөлшерінде, сауда-сатып алу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p>
    <w:bookmarkEnd w:id="29"/>
    <w:bookmarkStart w:name="z62" w:id="30"/>
    <w:p>
      <w:pPr>
        <w:spacing w:after="0"/>
        <w:ind w:left="0"/>
        <w:jc w:val="both"/>
      </w:pPr>
      <w:r>
        <w:rPr>
          <w:rFonts w:ascii="Times New Roman"/>
          <w:b w:val="false"/>
          <w:i w:val="false"/>
          <w:color w:val="000000"/>
          <w:sz w:val="28"/>
        </w:rPr>
        <w:t>
      Мемлекеттік мекемелерге жабдықтар мен көлік құралдарын беру кезінде – 0,0 мөлшерінде.</w:t>
      </w:r>
    </w:p>
    <w:bookmarkEnd w:id="30"/>
    <w:bookmarkStart w:name="z63" w:id="31"/>
    <w:p>
      <w:pPr>
        <w:spacing w:after="0"/>
        <w:ind w:left="0"/>
        <w:jc w:val="both"/>
      </w:pPr>
      <w:r>
        <w:rPr>
          <w:rFonts w:ascii="Times New Roman"/>
          <w:b w:val="false"/>
          <w:i w:val="false"/>
          <w:color w:val="000000"/>
          <w:sz w:val="28"/>
        </w:rPr>
        <w:t>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p>
    <w:bookmarkEnd w:id="31"/>
    <w:bookmarkStart w:name="z64" w:id="32"/>
    <w:p>
      <w:pPr>
        <w:spacing w:after="0"/>
        <w:ind w:left="0"/>
        <w:jc w:val="both"/>
      </w:pPr>
      <w:r>
        <w:rPr>
          <w:rFonts w:ascii="Times New Roman"/>
          <w:b w:val="false"/>
          <w:i w:val="false"/>
          <w:color w:val="000000"/>
          <w:sz w:val="28"/>
        </w:rPr>
        <w:t>
      С. м. 1 ш. м. = С: 22:8х Н.к х Н.с. (ай сайынғы құны: 22:8 х нақты күндері х нақты сағаттары), мұнда:</w:t>
      </w:r>
    </w:p>
    <w:bookmarkEnd w:id="32"/>
    <w:bookmarkStart w:name="z65" w:id="33"/>
    <w:p>
      <w:pPr>
        <w:spacing w:after="0"/>
        <w:ind w:left="0"/>
        <w:jc w:val="both"/>
      </w:pPr>
      <w:r>
        <w:rPr>
          <w:rFonts w:ascii="Times New Roman"/>
          <w:b w:val="false"/>
          <w:i w:val="false"/>
          <w:color w:val="000000"/>
          <w:sz w:val="28"/>
        </w:rPr>
        <w:t>
      С. м. 1 ш. м. – сағатына 1 ш. м. төлемі бойынша мөлшерлеме</w:t>
      </w:r>
    </w:p>
    <w:bookmarkEnd w:id="33"/>
    <w:bookmarkStart w:name="z66" w:id="34"/>
    <w:p>
      <w:pPr>
        <w:spacing w:after="0"/>
        <w:ind w:left="0"/>
        <w:jc w:val="both"/>
      </w:pPr>
      <w:r>
        <w:rPr>
          <w:rFonts w:ascii="Times New Roman"/>
          <w:b w:val="false"/>
          <w:i w:val="false"/>
          <w:color w:val="000000"/>
          <w:sz w:val="28"/>
        </w:rPr>
        <w:t>
      С – жалдау ақысының ай сайынғы мөлшерлемесі</w:t>
      </w:r>
    </w:p>
    <w:bookmarkEnd w:id="34"/>
    <w:bookmarkStart w:name="z67" w:id="35"/>
    <w:p>
      <w:pPr>
        <w:spacing w:after="0"/>
        <w:ind w:left="0"/>
        <w:jc w:val="both"/>
      </w:pPr>
      <w:r>
        <w:rPr>
          <w:rFonts w:ascii="Times New Roman"/>
          <w:b w:val="false"/>
          <w:i w:val="false"/>
          <w:color w:val="000000"/>
          <w:sz w:val="28"/>
        </w:rPr>
        <w:t>
      22 – 1 айдағы жұмыс күндерінің саны</w:t>
      </w:r>
    </w:p>
    <w:bookmarkEnd w:id="35"/>
    <w:bookmarkStart w:name="z68" w:id="36"/>
    <w:p>
      <w:pPr>
        <w:spacing w:after="0"/>
        <w:ind w:left="0"/>
        <w:jc w:val="both"/>
      </w:pPr>
      <w:r>
        <w:rPr>
          <w:rFonts w:ascii="Times New Roman"/>
          <w:b w:val="false"/>
          <w:i w:val="false"/>
          <w:color w:val="000000"/>
          <w:sz w:val="28"/>
        </w:rPr>
        <w:t>
      8 – күніне жұмыс сағаттарының саны</w:t>
      </w:r>
    </w:p>
    <w:bookmarkEnd w:id="36"/>
    <w:bookmarkStart w:name="z69" w:id="37"/>
    <w:p>
      <w:pPr>
        <w:spacing w:after="0"/>
        <w:ind w:left="0"/>
        <w:jc w:val="both"/>
      </w:pPr>
      <w:r>
        <w:rPr>
          <w:rFonts w:ascii="Times New Roman"/>
          <w:b w:val="false"/>
          <w:i w:val="false"/>
          <w:color w:val="000000"/>
          <w:sz w:val="28"/>
        </w:rPr>
        <w:t>
      Н. к. – нақты жұмыс істеген күндер</w:t>
      </w:r>
    </w:p>
    <w:bookmarkEnd w:id="37"/>
    <w:bookmarkStart w:name="z70" w:id="38"/>
    <w:p>
      <w:pPr>
        <w:spacing w:after="0"/>
        <w:ind w:left="0"/>
        <w:jc w:val="both"/>
      </w:pPr>
      <w:r>
        <w:rPr>
          <w:rFonts w:ascii="Times New Roman"/>
          <w:b w:val="false"/>
          <w:i w:val="false"/>
          <w:color w:val="000000"/>
          <w:sz w:val="28"/>
        </w:rPr>
        <w:t>
      Н. с. – нақты жұмыс істеген сағаттар</w:t>
      </w:r>
    </w:p>
    <w:bookmarkEnd w:id="38"/>
    <w:bookmarkStart w:name="z71" w:id="39"/>
    <w:p>
      <w:pPr>
        <w:spacing w:after="0"/>
        <w:ind w:left="0"/>
        <w:jc w:val="both"/>
      </w:pPr>
      <w:r>
        <w:rPr>
          <w:rFonts w:ascii="Times New Roman"/>
          <w:b w:val="false"/>
          <w:i w:val="false"/>
          <w:color w:val="000000"/>
          <w:sz w:val="28"/>
        </w:rPr>
        <w:t>
      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p>
    <w:bookmarkEnd w:id="39"/>
    <w:bookmarkStart w:name="z72" w:id="40"/>
    <w:p>
      <w:pPr>
        <w:spacing w:after="0"/>
        <w:ind w:left="0"/>
        <w:jc w:val="both"/>
      </w:pPr>
      <w:r>
        <w:rPr>
          <w:rFonts w:ascii="Times New Roman"/>
          <w:b w:val="false"/>
          <w:i w:val="false"/>
          <w:color w:val="000000"/>
          <w:sz w:val="28"/>
        </w:rPr>
        <w:t>
      Білім беру мекемелеріндегі үй жайларды мүліктік жалға (жалдауға) ұсынылған жалдау ақысының есебі оқу жылына жүргізіледі (тиісті жылдың 1 қыркүйегінен бастап 31 мамыры аралығында).</w:t>
      </w:r>
    </w:p>
    <w:bookmarkEnd w:id="40"/>
    <w:bookmarkStart w:name="z73" w:id="41"/>
    <w:p>
      <w:pPr>
        <w:spacing w:after="0"/>
        <w:ind w:left="0"/>
        <w:jc w:val="both"/>
      </w:pPr>
      <w:r>
        <w:rPr>
          <w:rFonts w:ascii="Times New Roman"/>
          <w:b w:val="false"/>
          <w:i w:val="false"/>
          <w:color w:val="000000"/>
          <w:sz w:val="28"/>
        </w:rPr>
        <w:t>
      Біржолғы іс-шараларды жүргізу кезінде жалдау ақысының есебін шаршы метр жалдайтын алаңға 100,0 теңгеге көбейту жолымен жүргізсін.</w:t>
      </w:r>
    </w:p>
    <w:bookmarkEnd w:id="41"/>
    <w:bookmarkStart w:name="z74" w:id="42"/>
    <w:p>
      <w:pPr>
        <w:spacing w:after="0"/>
        <w:ind w:left="0"/>
        <w:jc w:val="both"/>
      </w:pPr>
      <w:r>
        <w:rPr>
          <w:rFonts w:ascii="Times New Roman"/>
          <w:b w:val="false"/>
          <w:i w:val="false"/>
          <w:color w:val="000000"/>
          <w:sz w:val="28"/>
        </w:rPr>
        <w:t>
      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