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fb8a" w14:textId="7e1f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Бірынғай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2014 жылғы 13 қазандағы № 36-3 шешімі. Жамбыл облысы Әділет департаментінде 2014 жылғы 4 қарашада № 2360 болып тіркелді. Күші жойылды - Жамбыл облысы Жуалы аудандық мәслихатының 2018 жылғы 18 мамырдағы №27-8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Жуалы аудандық мәслихатының 18.05.2018 </w:t>
      </w:r>
      <w:r>
        <w:rPr>
          <w:rFonts w:ascii="Times New Roman"/>
          <w:b w:val="false"/>
          <w:i w:val="false"/>
          <w:color w:val="ff0000"/>
          <w:sz w:val="28"/>
        </w:rPr>
        <w:t>№27-8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мәтіні бойынша "ставкаларын", "ставкалары", "ставкаларының" деген сөздері тиісінше "мөлшерлемелерін", "мөлшерлемелері", "мөлшерлемелерінің" деген сөздермен ауыстырылды - Жамбыл облысы Жуалы аудандық мәслихатының 03.09.2015 </w:t>
      </w:r>
      <w:r>
        <w:rPr>
          <w:rFonts w:ascii="Times New Roman"/>
          <w:b w:val="false"/>
          <w:i w:val="false"/>
          <w:color w:val="ff0000"/>
          <w:sz w:val="28"/>
        </w:rPr>
        <w:t>№ 46-4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Жуалы ауданы аумағында қызметін жүзеге асыратын барлық салық төлеушілер үшін айына салық салу объектісінің бірлігіне бірыңғай тіркелген салықтың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Жуалы ауданы мәслихатының әкімшілік аумақтық құрылым, аумақты әлеуметтік – 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Тыныбеков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36- 3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ауданы аумағында қызметін жүзеге асыратын барлық салық төлеушілер үшін айына салық салу объектісінің бірлігіне бірыңғай тіркелген салықтың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280"/>
        <w:gridCol w:w="6567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объектісінің атауы 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салық салу объектісінің бірлігіне бірыңғай тіркелген салық мөлшерлемелерінің мөлшері (айлық есептік көрсеткіштерінде)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