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c298a" w14:textId="57c29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Қордай ауданы әкімдігінің жұмыспен қамту және әлеуметтік бағдарламалар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ауданы әкімдігінің 2014 жылғы 27 маусымдағы № 354 қаулысы. Жамбыл облысы Әділет департаментінде 2014 жылғы 8 тамызда № 2293 болып тіркелді. Күші жойылды - Жамбыл облысы Қордай ауданының әкімдігінің 2016 жылғы 15 желтоқсандағы № 419 қаулысымен</w:t>
      </w:r>
    </w:p>
    <w:p>
      <w:pPr>
        <w:spacing w:after="0"/>
        <w:ind w:left="0"/>
        <w:jc w:val="left"/>
      </w:pPr>
      <w:r>
        <w:rPr>
          <w:rFonts w:ascii="Times New Roman"/>
          <w:b w:val="false"/>
          <w:i w:val="false"/>
          <w:color w:val="ff0000"/>
          <w:sz w:val="28"/>
        </w:rPr>
        <w:t xml:space="preserve">      Ескерту. Күші жойылды - Жамбыл облысы Қордай ауданының әкімдігінің 15.12.2016 </w:t>
      </w:r>
      <w:r>
        <w:rPr>
          <w:rFonts w:ascii="Times New Roman"/>
          <w:b w:val="false"/>
          <w:i w:val="false"/>
          <w:color w:val="ff0000"/>
          <w:sz w:val="28"/>
        </w:rPr>
        <w:t>№ 419</w:t>
      </w:r>
      <w:r>
        <w:rPr>
          <w:rFonts w:ascii="Times New Roman"/>
          <w:b w:val="false"/>
          <w:i w:val="false"/>
          <w:color w:val="ff0000"/>
          <w:sz w:val="28"/>
        </w:rPr>
        <w:t xml:space="preserve"> қаулысымен (алғашқы ресми жарияланған күннен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және "Мемлекеттік органның үлгі ережесін бекіту туралы" Қазақстан Республикасы Президентінің 2012 жылғы 29 қазандағы </w:t>
      </w:r>
      <w:r>
        <w:rPr>
          <w:rFonts w:ascii="Times New Roman"/>
          <w:b w:val="false"/>
          <w:i w:val="false"/>
          <w:color w:val="000000"/>
          <w:sz w:val="28"/>
        </w:rPr>
        <w:t xml:space="preserve"> № 410</w:t>
      </w:r>
      <w:r>
        <w:rPr>
          <w:rFonts w:ascii="Times New Roman"/>
          <w:b w:val="false"/>
          <w:i w:val="false"/>
          <w:color w:val="000000"/>
          <w:sz w:val="28"/>
        </w:rPr>
        <w:t xml:space="preserve"> Жарлығына сәйкес Қордай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"Жамбыл облысы Қордай ауданы әкімдігінің жұмыспен қамту және әлеуметтік бағдарламалар бөлімі" коммуналдық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"Жамбыл облысы Қордай ауданы әкімдігінің жұмыспен қамту және әлеуметтік бағдарламалар бөлімі" коммуналдық мемлекеттік мекемесі заңнамада белгіленген тәртіппен осы қаулының әділет органдарында мемлекеттік тіркелуін және оның ресми жариялануын қамтамасыз етсін.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аудан әкімі аппаратының басшысы Д. Әбдіқасымовқа жүктелсін.</w:t>
      </w:r>
      <w:r>
        <w:br/>
      </w:r>
      <w:r>
        <w:rPr>
          <w:rFonts w:ascii="Times New Roman"/>
          <w:b w:val="false"/>
          <w:i w:val="false"/>
          <w:color w:val="000000"/>
          <w:sz w:val="28"/>
        </w:rPr>
        <w:t xml:space="preserve">
      4. </w:t>
      </w:r>
      <w:r>
        <w:rPr>
          <w:rFonts w:ascii="Times New Roman"/>
          <w:b w:val="false"/>
          <w:i w:val="false"/>
          <w:color w:val="000000"/>
          <w:sz w:val="28"/>
        </w:rPr>
        <w:t>Осы қаулы әділет органдарында мемлекеттік тіркелген күннен бастап күшіне енеді және оның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Иманалиев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ауданы әкімдігінің</w:t>
            </w:r>
            <w:r>
              <w:br/>
            </w:r>
            <w:r>
              <w:rPr>
                <w:rFonts w:ascii="Times New Roman"/>
                <w:b w:val="false"/>
                <w:i w:val="false"/>
                <w:color w:val="000000"/>
                <w:sz w:val="20"/>
              </w:rPr>
              <w:t>2014 жылғы "27" маусымдағы</w:t>
            </w:r>
            <w:r>
              <w:br/>
            </w:r>
            <w:r>
              <w:rPr>
                <w:rFonts w:ascii="Times New Roman"/>
                <w:b w:val="false"/>
                <w:i w:val="false"/>
                <w:color w:val="000000"/>
                <w:sz w:val="20"/>
              </w:rPr>
              <w:t>№ 354 қаулысымен бекітілген</w:t>
            </w:r>
          </w:p>
        </w:tc>
      </w:tr>
    </w:tbl>
    <w:bookmarkStart w:name="z8" w:id="0"/>
    <w:p>
      <w:pPr>
        <w:spacing w:after="0"/>
        <w:ind w:left="0"/>
        <w:jc w:val="left"/>
      </w:pPr>
      <w:r>
        <w:rPr>
          <w:rFonts w:ascii="Times New Roman"/>
          <w:b/>
          <w:i w:val="false"/>
          <w:color w:val="000000"/>
        </w:rPr>
        <w:t xml:space="preserve"> </w:t>
      </w:r>
      <w:r>
        <w:rPr>
          <w:rFonts w:ascii="Times New Roman"/>
          <w:b/>
          <w:i w:val="false"/>
          <w:color w:val="000000"/>
        </w:rPr>
        <w:t>"Жамбыл облысы Қордай ауданы әкімдігінің жұмыспен қамту және әлеуметтік бағдарламалар бөлімі" коммуналдық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"Жамбыл облысы Қордай ауданы әкімдігінің жұмыспен қамту және әлеуметтік бағдарламалар бөлімі" коммуналдық мемлекеттік мекемесі халықты жұмыспен қамту және әлеуметтік қорғау саласында мемлекеттік стратегияны іске асыру функциялары бойынша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xml:space="preserve">
      2. </w:t>
      </w:r>
      <w:r>
        <w:rPr>
          <w:rFonts w:ascii="Times New Roman"/>
          <w:b w:val="false"/>
          <w:i w:val="false"/>
          <w:color w:val="000000"/>
          <w:sz w:val="28"/>
        </w:rPr>
        <w:t xml:space="preserve">"Жамбыл облысы Қордай ауданы әкімдігінің жұмыспен қамту және әлеуметтік бағдарламалар бөлімі" коммуналдық мемлекеттік мекемесінің ведомстволары жоқ. </w:t>
      </w:r>
      <w:r>
        <w:br/>
      </w:r>
      <w:r>
        <w:rPr>
          <w:rFonts w:ascii="Times New Roman"/>
          <w:b w:val="false"/>
          <w:i w:val="false"/>
          <w:color w:val="000000"/>
          <w:sz w:val="28"/>
        </w:rPr>
        <w:t xml:space="preserve">
      3. </w:t>
      </w:r>
      <w:r>
        <w:rPr>
          <w:rFonts w:ascii="Times New Roman"/>
          <w:b w:val="false"/>
          <w:i w:val="false"/>
          <w:color w:val="000000"/>
          <w:sz w:val="28"/>
        </w:rPr>
        <w:t xml:space="preserve">"Жамбыл облысы Қордай ауданы әкімдігінің жұмыспен қамту және әлеуметтік бағдарламалар бөлімі" коммуналдық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"Жамбыл облысы Қордай ауданы әкімдігінің жұмыспен қамту және әлеуметтік бағдарламалар бөлімі"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"Жамбыл облысы Қордай ауданы әкімдігінің жұмыспен қамту және әлеуметтік бағдарламалар бөлімі" коммуналдық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"Жамбыл облысы Қордай ауданы әкімдігінің жұмыспен қамту және әлеуметтік бағдарламалар бөлімі"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 xml:space="preserve">"Жамбыл облысы Қордай ауданы әкімдігінің жұмыспен қамту және әлеуметтік бағдарламалар бөлімі" коммуналдық мемлекеттік мекемесі өз құзыретінің мәселелері бойынша заңнамада белгіленген тәртіппен "Жамбыл облысы Қордай ауданы әкімдігінің жұмыспен қамту және әлеуметтік бағдарламалар бөлімі" коммуналдық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 </w:t>
      </w:r>
      <w:r>
        <w:br/>
      </w:r>
      <w:r>
        <w:rPr>
          <w:rFonts w:ascii="Times New Roman"/>
          <w:b w:val="false"/>
          <w:i w:val="false"/>
          <w:color w:val="000000"/>
          <w:sz w:val="28"/>
        </w:rPr>
        <w:t xml:space="preserve">
      8. </w:t>
      </w:r>
      <w:r>
        <w:rPr>
          <w:rFonts w:ascii="Times New Roman"/>
          <w:b w:val="false"/>
          <w:i w:val="false"/>
          <w:color w:val="000000"/>
          <w:sz w:val="28"/>
        </w:rPr>
        <w:t xml:space="preserve">"Жамбыл облысы Қордай ауданы әкімдігінің жұмыспен қамту және әлеуметтік бағдарламалар бөлімі" коммуналдық мемлекеттік мекемесінің құрылымы мен штат санының лимиті қолданыстағы заңнамаға сәйкес бекітіледі. </w:t>
      </w:r>
      <w:r>
        <w:br/>
      </w:r>
      <w:r>
        <w:rPr>
          <w:rFonts w:ascii="Times New Roman"/>
          <w:b w:val="false"/>
          <w:i w:val="false"/>
          <w:color w:val="000000"/>
          <w:sz w:val="28"/>
        </w:rPr>
        <w:t xml:space="preserve">
      9. </w:t>
      </w:r>
      <w:r>
        <w:rPr>
          <w:rFonts w:ascii="Times New Roman"/>
          <w:b w:val="false"/>
          <w:i w:val="false"/>
          <w:color w:val="000000"/>
          <w:sz w:val="28"/>
        </w:rPr>
        <w:t xml:space="preserve">Заңды тұлғаның орналасқан жері: пошталық индексі 080400, Қазақстан Республикасы, Жамбыл облысы, Қордай ауданы, Қордай ауылы, Белашов көшесі, 3. </w:t>
      </w:r>
      <w:r>
        <w:br/>
      </w:r>
      <w:r>
        <w:rPr>
          <w:rFonts w:ascii="Times New Roman"/>
          <w:b w:val="false"/>
          <w:i w:val="false"/>
          <w:color w:val="000000"/>
          <w:sz w:val="28"/>
        </w:rPr>
        <w:t xml:space="preserve">
      10. </w:t>
      </w:r>
      <w:r>
        <w:rPr>
          <w:rFonts w:ascii="Times New Roman"/>
          <w:b w:val="false"/>
          <w:i w:val="false"/>
          <w:color w:val="000000"/>
          <w:sz w:val="28"/>
        </w:rPr>
        <w:t>Мемлекеттік органның толық атауы: "Жамбыл облысы Қордай ауданы әкімдігінің жұмыспен қамту және әлеуметтік бағдарламалар бөлімі" коммуналдық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 xml:space="preserve">Осы </w:t>
      </w:r>
      <w:r>
        <w:rPr>
          <w:rFonts w:ascii="Times New Roman"/>
          <w:b w:val="false"/>
          <w:i w:val="false"/>
          <w:color w:val="000000"/>
          <w:sz w:val="28"/>
        </w:rPr>
        <w:t xml:space="preserve"> Ереже</w:t>
      </w:r>
      <w:r>
        <w:rPr>
          <w:rFonts w:ascii="Times New Roman"/>
          <w:b w:val="false"/>
          <w:i w:val="false"/>
          <w:color w:val="000000"/>
          <w:sz w:val="28"/>
        </w:rPr>
        <w:t xml:space="preserve"> "Жамбыл облысы Қордай ауданы әкімдігінің жұмыспен қамту және әлеуметтік бағдарламалар бөлімі" коммуналдық мемлекеттік мекемесінің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"Жамбыл облысы Қордай ауданы әкімдігінің жұмыспен қамту және әлеуметтік бағдарламалар бөлімі" коммуналдық мемлекеттік мекемесінің қызметін каржыландыру жергілікті бюджетінен жүзеге асырылады.</w:t>
      </w:r>
      <w:r>
        <w:br/>
      </w:r>
      <w:r>
        <w:rPr>
          <w:rFonts w:ascii="Times New Roman"/>
          <w:b w:val="false"/>
          <w:i w:val="false"/>
          <w:color w:val="000000"/>
          <w:sz w:val="28"/>
        </w:rPr>
        <w:t xml:space="preserve">
      13. </w:t>
      </w:r>
      <w:r>
        <w:rPr>
          <w:rFonts w:ascii="Times New Roman"/>
          <w:b w:val="false"/>
          <w:i w:val="false"/>
          <w:color w:val="000000"/>
          <w:sz w:val="28"/>
        </w:rPr>
        <w:t xml:space="preserve">"Жамбыл облысы Қордай ауданы әкімдігінің жұмыспен қамту және әлеуметтік бағдарламалар бөлімі" коммуналдық мемлекеттік мекемесіне кәсіпкерлік субъектілерімен "Жамбыл облысы Қордай ауданы әкімдігінің жұмыспен қамту және әлеуметтік бағдарламалар бөлімі" коммуналдық мемлекеттік мекемесінің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"Жамбыл облысы Қордай ауданы әкімдігінің жұмыспен қамту және әлеуметтік бағдарламалар бөлімі" коммуналдық мемлекеттік мекемесінің миссиясы:</w:t>
      </w:r>
      <w:r>
        <w:br/>
      </w:r>
      <w:r>
        <w:rPr>
          <w:rFonts w:ascii="Times New Roman"/>
          <w:b w:val="false"/>
          <w:i w:val="false"/>
          <w:color w:val="000000"/>
          <w:sz w:val="28"/>
        </w:rPr>
        <w:t>
      </w:t>
      </w:r>
      <w:r>
        <w:rPr>
          <w:rFonts w:ascii="Times New Roman"/>
          <w:b w:val="false"/>
          <w:i w:val="false"/>
          <w:color w:val="000000"/>
          <w:sz w:val="28"/>
        </w:rPr>
        <w:t>Қордай ауданы тұрғындарының өмір сүру денгейінің сапасын және әл-ауқатын арттыру мақсатында жұмыспен қамту және әлеуметтік бағдарламалар саласында өңірлік саясат құру және іске асыру, әлеуметтік қызмет көрсетудің және әлеуметтік көмектің сапасын жақсарту.</w:t>
      </w:r>
      <w:r>
        <w:br/>
      </w:r>
      <w:r>
        <w:rPr>
          <w:rFonts w:ascii="Times New Roman"/>
          <w:b w:val="false"/>
          <w:i w:val="false"/>
          <w:color w:val="000000"/>
          <w:sz w:val="28"/>
        </w:rPr>
        <w:t xml:space="preserve">
      15.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жұмыспен қамту мәселесі жөнінде жұмыстарды ұйымдастыру;</w:t>
      </w:r>
      <w:r>
        <w:br/>
      </w:r>
      <w:r>
        <w:rPr>
          <w:rFonts w:ascii="Times New Roman"/>
          <w:b w:val="false"/>
          <w:i w:val="false"/>
          <w:color w:val="000000"/>
          <w:sz w:val="28"/>
        </w:rPr>
        <w:t xml:space="preserve">
      2) </w:t>
      </w:r>
      <w:r>
        <w:rPr>
          <w:rFonts w:ascii="Times New Roman"/>
          <w:b w:val="false"/>
          <w:i w:val="false"/>
          <w:color w:val="000000"/>
          <w:sz w:val="28"/>
        </w:rPr>
        <w:t>аз қамтылғандар мен баласы бар отбасыларына әлеуметтік қолдау көрсету;</w:t>
      </w:r>
      <w:r>
        <w:br/>
      </w:r>
      <w:r>
        <w:rPr>
          <w:rFonts w:ascii="Times New Roman"/>
          <w:b w:val="false"/>
          <w:i w:val="false"/>
          <w:color w:val="000000"/>
          <w:sz w:val="28"/>
        </w:rPr>
        <w:t xml:space="preserve">
      3) </w:t>
      </w:r>
      <w:r>
        <w:rPr>
          <w:rFonts w:ascii="Times New Roman"/>
          <w:b w:val="false"/>
          <w:i w:val="false"/>
          <w:color w:val="000000"/>
          <w:sz w:val="28"/>
        </w:rPr>
        <w:t>жеке санаттағы азаматтарға әлеуметтік көмек көрсету;</w:t>
      </w:r>
      <w:r>
        <w:br/>
      </w:r>
      <w:r>
        <w:rPr>
          <w:rFonts w:ascii="Times New Roman"/>
          <w:b w:val="false"/>
          <w:i w:val="false"/>
          <w:color w:val="000000"/>
          <w:sz w:val="28"/>
        </w:rPr>
        <w:t xml:space="preserve">
      4) </w:t>
      </w:r>
      <w:r>
        <w:rPr>
          <w:rFonts w:ascii="Times New Roman"/>
          <w:b w:val="false"/>
          <w:i w:val="false"/>
          <w:color w:val="000000"/>
          <w:sz w:val="28"/>
        </w:rPr>
        <w:t>мүгедектерді оңалту және арнаулы әлеуметтік қызмет көрсету.</w:t>
      </w:r>
      <w:r>
        <w:br/>
      </w:r>
      <w:r>
        <w:rPr>
          <w:rFonts w:ascii="Times New Roman"/>
          <w:b w:val="false"/>
          <w:i w:val="false"/>
          <w:color w:val="000000"/>
          <w:sz w:val="28"/>
        </w:rPr>
        <w:t xml:space="preserve">
      16.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 xml:space="preserve"> "Халықты жұмыспен қамту туралы"</w:t>
      </w:r>
      <w:r>
        <w:rPr>
          <w:rFonts w:ascii="Times New Roman"/>
          <w:b w:val="false"/>
          <w:i w:val="false"/>
          <w:color w:val="000000"/>
          <w:sz w:val="28"/>
        </w:rPr>
        <w:t xml:space="preserve">, </w:t>
      </w:r>
      <w:r>
        <w:rPr>
          <w:rFonts w:ascii="Times New Roman"/>
          <w:b w:val="false"/>
          <w:i w:val="false"/>
          <w:color w:val="000000"/>
          <w:sz w:val="28"/>
        </w:rPr>
        <w:t xml:space="preserve"> "Қазақстан Республикасында мүгедектерді әлеуметтік қорғау туралы"</w:t>
      </w:r>
      <w:r>
        <w:rPr>
          <w:rFonts w:ascii="Times New Roman"/>
          <w:b w:val="false"/>
          <w:i w:val="false"/>
          <w:color w:val="000000"/>
          <w:sz w:val="28"/>
        </w:rPr>
        <w:t xml:space="preserve">, </w:t>
      </w:r>
      <w:r>
        <w:rPr>
          <w:rFonts w:ascii="Times New Roman"/>
          <w:b w:val="false"/>
          <w:i w:val="false"/>
          <w:color w:val="000000"/>
          <w:sz w:val="28"/>
        </w:rPr>
        <w:t xml:space="preserve"> "Тұрғын үй қатынастары туралы"</w:t>
      </w:r>
      <w:r>
        <w:rPr>
          <w:rFonts w:ascii="Times New Roman"/>
          <w:b w:val="false"/>
          <w:i w:val="false"/>
          <w:color w:val="000000"/>
          <w:sz w:val="28"/>
        </w:rPr>
        <w:t xml:space="preserve">, </w:t>
      </w:r>
      <w:r>
        <w:rPr>
          <w:rFonts w:ascii="Times New Roman"/>
          <w:b w:val="false"/>
          <w:i w:val="false"/>
          <w:color w:val="000000"/>
          <w:sz w:val="28"/>
        </w:rPr>
        <w:t xml:space="preserve"> "Семей ядролық сынақ полигонындағы ядролық сынақтардың салдарынан зардап шеккен азаматтарды әлеуметтік қорғау туралы"</w:t>
      </w:r>
      <w:r>
        <w:rPr>
          <w:rFonts w:ascii="Times New Roman"/>
          <w:b w:val="false"/>
          <w:i w:val="false"/>
          <w:color w:val="000000"/>
          <w:sz w:val="28"/>
        </w:rPr>
        <w:t xml:space="preserve">, </w:t>
      </w:r>
      <w:r>
        <w:rPr>
          <w:rFonts w:ascii="Times New Roman"/>
          <w:b w:val="false"/>
          <w:i w:val="false"/>
          <w:color w:val="000000"/>
          <w:sz w:val="28"/>
        </w:rPr>
        <w:t xml:space="preserve"> "Кемтар балаларды әлеуметтiк және медициналық-педагогикалық түзеу арқылы қолдау туралы"</w:t>
      </w:r>
      <w:r>
        <w:rPr>
          <w:rFonts w:ascii="Times New Roman"/>
          <w:b w:val="false"/>
          <w:i w:val="false"/>
          <w:color w:val="000000"/>
          <w:sz w:val="28"/>
        </w:rPr>
        <w:t xml:space="preserve">, </w:t>
      </w:r>
      <w:r>
        <w:rPr>
          <w:rFonts w:ascii="Times New Roman"/>
          <w:b w:val="false"/>
          <w:i w:val="false"/>
          <w:color w:val="000000"/>
          <w:sz w:val="28"/>
        </w:rPr>
        <w:t xml:space="preserve"> "Арнаулы әлеуметтік қызметтер туралы"</w:t>
      </w:r>
      <w:r>
        <w:rPr>
          <w:rFonts w:ascii="Times New Roman"/>
          <w:b w:val="false"/>
          <w:i w:val="false"/>
          <w:color w:val="000000"/>
          <w:sz w:val="28"/>
        </w:rPr>
        <w:t xml:space="preserve">, </w:t>
      </w:r>
      <w:r>
        <w:rPr>
          <w:rFonts w:ascii="Times New Roman"/>
          <w:b w:val="false"/>
          <w:i w:val="false"/>
          <w:color w:val="000000"/>
          <w:sz w:val="28"/>
        </w:rPr>
        <w:t xml:space="preserve"> "Мемлекеттік сатып алу туралы"</w:t>
      </w:r>
      <w:r>
        <w:rPr>
          <w:rFonts w:ascii="Times New Roman"/>
          <w:b w:val="false"/>
          <w:i w:val="false"/>
          <w:color w:val="000000"/>
          <w:sz w:val="28"/>
        </w:rPr>
        <w:t xml:space="preserve">, </w:t>
      </w:r>
      <w:r>
        <w:rPr>
          <w:rFonts w:ascii="Times New Roman"/>
          <w:b w:val="false"/>
          <w:i w:val="false"/>
          <w:color w:val="000000"/>
          <w:sz w:val="28"/>
        </w:rPr>
        <w:t xml:space="preserve"> "Сыбайлас жемқорлыққа қарсы күрес туралы"</w:t>
      </w:r>
      <w:r>
        <w:rPr>
          <w:rFonts w:ascii="Times New Roman"/>
          <w:b w:val="false"/>
          <w:i w:val="false"/>
          <w:color w:val="000000"/>
          <w:sz w:val="28"/>
        </w:rPr>
        <w:t xml:space="preserve"> Қазақстан Республикасы заңдарымен халықты жұмыспен қамту мен әлеуметтік қорғау саласындағы өзге де нормативтік-құқықтық актілердің жүзеге асырылуын қамтамасыз ету;</w:t>
      </w:r>
      <w:r>
        <w:br/>
      </w:r>
      <w:r>
        <w:rPr>
          <w:rFonts w:ascii="Times New Roman"/>
          <w:b w:val="false"/>
          <w:i w:val="false"/>
          <w:color w:val="000000"/>
          <w:sz w:val="28"/>
        </w:rPr>
        <w:t xml:space="preserve">
      2) </w:t>
      </w:r>
      <w:r>
        <w:rPr>
          <w:rFonts w:ascii="Times New Roman"/>
          <w:b w:val="false"/>
          <w:i w:val="false"/>
          <w:color w:val="000000"/>
          <w:sz w:val="28"/>
        </w:rPr>
        <w:t>жұмыспен қамту қызметіне кайырылғандардың және жергілікті жерлердегі жұмыссыздардың кәсіптік құрамы мен бос жұмыс орындарының айырмаларының себептерін анықтай отырып, Қордай ауданының әлеуметтік-экономикалық өзгерулеріне талдаулар жүргізу;</w:t>
      </w:r>
      <w:r>
        <w:br/>
      </w:r>
      <w:r>
        <w:rPr>
          <w:rFonts w:ascii="Times New Roman"/>
          <w:b w:val="false"/>
          <w:i w:val="false"/>
          <w:color w:val="000000"/>
          <w:sz w:val="28"/>
        </w:rPr>
        <w:t xml:space="preserve">
      3) </w:t>
      </w:r>
      <w:r>
        <w:rPr>
          <w:rFonts w:ascii="Times New Roman"/>
          <w:b w:val="false"/>
          <w:i w:val="false"/>
          <w:color w:val="000000"/>
          <w:sz w:val="28"/>
        </w:rPr>
        <w:t>халықтың әртүрлі категорияларына әлеуметтік зерттеу жүргізуді ұйымдастыру, жергілікті атқарушы органдармен бірлесіп экономикадағы құрылымдық өзгерістерді анықтау және аудандағы жұмыссыздарды жұмысқа орналастыру мен оларды әлеуметтік қорғау саясатының негізгі бағыттарын белгілеу;</w:t>
      </w:r>
      <w:r>
        <w:br/>
      </w:r>
      <w:r>
        <w:rPr>
          <w:rFonts w:ascii="Times New Roman"/>
          <w:b w:val="false"/>
          <w:i w:val="false"/>
          <w:color w:val="000000"/>
          <w:sz w:val="28"/>
        </w:rPr>
        <w:t xml:space="preserve">
      4) </w:t>
      </w:r>
      <w:r>
        <w:rPr>
          <w:rFonts w:ascii="Times New Roman"/>
          <w:b w:val="false"/>
          <w:i w:val="false"/>
          <w:color w:val="000000"/>
          <w:sz w:val="28"/>
        </w:rPr>
        <w:t>жұмыссыздарды кәсіби оқыту жұмыстарын ұйымдастыру, жұмыс орындарындағы мамандарға сұранысты анықтау, оқу бағдарламаларын таңдау, оқу орындарымен жұмыссыздарды оқыту үшін келісім шарт жасау;</w:t>
      </w:r>
      <w:r>
        <w:br/>
      </w:r>
      <w:r>
        <w:rPr>
          <w:rFonts w:ascii="Times New Roman"/>
          <w:b w:val="false"/>
          <w:i w:val="false"/>
          <w:color w:val="000000"/>
          <w:sz w:val="28"/>
        </w:rPr>
        <w:t xml:space="preserve">
      5) </w:t>
      </w:r>
      <w:r>
        <w:rPr>
          <w:rFonts w:ascii="Times New Roman"/>
          <w:b w:val="false"/>
          <w:i w:val="false"/>
          <w:color w:val="000000"/>
          <w:sz w:val="28"/>
        </w:rPr>
        <w:t>ақылы қоғамдық жұмыстар ұйымдастыру, кәсіптік оқуға, қоғамдық жұмыстарға бөлінген қаражаттың тиімді жұмсалуын қадағалау және оларға тиісті іс-шаралар қабылдау;</w:t>
      </w:r>
      <w:r>
        <w:br/>
      </w:r>
      <w:r>
        <w:rPr>
          <w:rFonts w:ascii="Times New Roman"/>
          <w:b w:val="false"/>
          <w:i w:val="false"/>
          <w:color w:val="000000"/>
          <w:sz w:val="28"/>
        </w:rPr>
        <w:t xml:space="preserve">
      6) </w:t>
      </w:r>
      <w:r>
        <w:rPr>
          <w:rFonts w:ascii="Times New Roman"/>
          <w:b w:val="false"/>
          <w:i w:val="false"/>
          <w:color w:val="000000"/>
          <w:sz w:val="28"/>
        </w:rPr>
        <w:t>жұмыспен қамту бөліміне қайырылғандардың еңбек нарығындағы сұранысына болжамдық-аналитикалық бағалау жүргізу;</w:t>
      </w:r>
      <w:r>
        <w:br/>
      </w:r>
      <w:r>
        <w:rPr>
          <w:rFonts w:ascii="Times New Roman"/>
          <w:b w:val="false"/>
          <w:i w:val="false"/>
          <w:color w:val="000000"/>
          <w:sz w:val="28"/>
        </w:rPr>
        <w:t xml:space="preserve">
      7) </w:t>
      </w:r>
      <w:r>
        <w:rPr>
          <w:rFonts w:ascii="Times New Roman"/>
          <w:b w:val="false"/>
          <w:i w:val="false"/>
          <w:color w:val="000000"/>
          <w:sz w:val="28"/>
        </w:rPr>
        <w:t>жергілікті атқарушы органдармен бірлесіп халықтың әлеуметтік аз қорғалған бөлігіне жататын нысаналы топтарды жұмыспен қамту;</w:t>
      </w:r>
      <w:r>
        <w:br/>
      </w:r>
      <w:r>
        <w:rPr>
          <w:rFonts w:ascii="Times New Roman"/>
          <w:b w:val="false"/>
          <w:i w:val="false"/>
          <w:color w:val="000000"/>
          <w:sz w:val="28"/>
        </w:rPr>
        <w:t xml:space="preserve">
      8) </w:t>
      </w:r>
      <w:r>
        <w:rPr>
          <w:rFonts w:ascii="Times New Roman"/>
          <w:b w:val="false"/>
          <w:i w:val="false"/>
          <w:color w:val="000000"/>
          <w:sz w:val="28"/>
        </w:rPr>
        <w:t>азаматтарды жұмыспен қамтуға және әлеуметтік қолдау көрсетуге байланысты қоғамдық акциялар және бағдарламалар ұйымдастыру, бос жұмыс орындары жәрмеңкелерін өткізу;</w:t>
      </w:r>
      <w:r>
        <w:br/>
      </w:r>
      <w:r>
        <w:rPr>
          <w:rFonts w:ascii="Times New Roman"/>
          <w:b w:val="false"/>
          <w:i w:val="false"/>
          <w:color w:val="000000"/>
          <w:sz w:val="28"/>
        </w:rPr>
        <w:t xml:space="preserve">
      9) </w:t>
      </w:r>
      <w:r>
        <w:rPr>
          <w:rFonts w:ascii="Times New Roman"/>
          <w:b w:val="false"/>
          <w:i w:val="false"/>
          <w:color w:val="000000"/>
          <w:sz w:val="28"/>
        </w:rPr>
        <w:t>халықтың әлеуметтік қорғалмаған бөлігі үшін қосымша жұмыс орындарының ашылуына ықпал ету;</w:t>
      </w:r>
      <w:r>
        <w:br/>
      </w:r>
      <w:r>
        <w:rPr>
          <w:rFonts w:ascii="Times New Roman"/>
          <w:b w:val="false"/>
          <w:i w:val="false"/>
          <w:color w:val="000000"/>
          <w:sz w:val="28"/>
        </w:rPr>
        <w:t xml:space="preserve">
      10) </w:t>
      </w:r>
      <w:r>
        <w:rPr>
          <w:rFonts w:ascii="Times New Roman"/>
          <w:b w:val="false"/>
          <w:i w:val="false"/>
          <w:color w:val="000000"/>
          <w:sz w:val="28"/>
        </w:rPr>
        <w:t>жұмыспен қамту қызметін реттейтін нормативтік базаны жетілдіру туралы ұсыныстарды дайындау;</w:t>
      </w:r>
      <w:r>
        <w:br/>
      </w:r>
      <w:r>
        <w:rPr>
          <w:rFonts w:ascii="Times New Roman"/>
          <w:b w:val="false"/>
          <w:i w:val="false"/>
          <w:color w:val="000000"/>
          <w:sz w:val="28"/>
        </w:rPr>
        <w:t xml:space="preserve">
      11) </w:t>
      </w:r>
      <w:r>
        <w:rPr>
          <w:rFonts w:ascii="Times New Roman"/>
          <w:b w:val="false"/>
          <w:i w:val="false"/>
          <w:color w:val="000000"/>
          <w:sz w:val="28"/>
        </w:rPr>
        <w:t>29 жасқа дейінгі жұмыссыз жастарды жұмыспен қамту мақсатында "Жастар тәжірибесі" атты бағдарламаны жүзеге асыру;</w:t>
      </w:r>
      <w:r>
        <w:br/>
      </w:r>
      <w:r>
        <w:rPr>
          <w:rFonts w:ascii="Times New Roman"/>
          <w:b w:val="false"/>
          <w:i w:val="false"/>
          <w:color w:val="000000"/>
          <w:sz w:val="28"/>
        </w:rPr>
        <w:t xml:space="preserve">
      12) </w:t>
      </w:r>
      <w:r>
        <w:rPr>
          <w:rFonts w:ascii="Times New Roman"/>
          <w:b w:val="false"/>
          <w:i w:val="false"/>
          <w:color w:val="000000"/>
          <w:sz w:val="28"/>
        </w:rPr>
        <w:t>азаматтардың әлеуметтік құқығын іске асырудың тиімді әдістерін енгізу, оларды Қазақстан Республикасының заңнамасында қарастырылған әлеуметтік кепілдіктермен қамтамасыз ету;</w:t>
      </w:r>
      <w:r>
        <w:br/>
      </w:r>
      <w:r>
        <w:rPr>
          <w:rFonts w:ascii="Times New Roman"/>
          <w:b w:val="false"/>
          <w:i w:val="false"/>
          <w:color w:val="000000"/>
          <w:sz w:val="28"/>
        </w:rPr>
        <w:t xml:space="preserve">
      13) </w:t>
      </w:r>
      <w:r>
        <w:rPr>
          <w:rFonts w:ascii="Times New Roman"/>
          <w:b w:val="false"/>
          <w:i w:val="false"/>
          <w:color w:val="000000"/>
          <w:sz w:val="28"/>
        </w:rPr>
        <w:t>тұрмысы төмен азаматтарға мемлекеттік атаулы көмек, тұрғын үй жәрдемақысы, мүгедек балаларды үйде тәрбиелеу мен оқытуға материалдық көмек және басқа да жәрдемақылар тағайындаған кезде қолданыстағы заңнамалық нормативтік-құқықтық актілердің дұрыс қолданылуын қамтамасыз ету;</w:t>
      </w:r>
      <w:r>
        <w:br/>
      </w:r>
      <w:r>
        <w:rPr>
          <w:rFonts w:ascii="Times New Roman"/>
          <w:b w:val="false"/>
          <w:i w:val="false"/>
          <w:color w:val="000000"/>
          <w:sz w:val="28"/>
        </w:rPr>
        <w:t xml:space="preserve">
      14) </w:t>
      </w:r>
      <w:r>
        <w:rPr>
          <w:rFonts w:ascii="Times New Roman"/>
          <w:b w:val="false"/>
          <w:i w:val="false"/>
          <w:color w:val="000000"/>
          <w:sz w:val="28"/>
        </w:rPr>
        <w:t>әр түрлі әлеуметтік көмектерді тағайындау және төлеу жөніндегі жұмыстарды ұйымдастыру;</w:t>
      </w:r>
      <w:r>
        <w:br/>
      </w:r>
      <w:r>
        <w:rPr>
          <w:rFonts w:ascii="Times New Roman"/>
          <w:b w:val="false"/>
          <w:i w:val="false"/>
          <w:color w:val="000000"/>
          <w:sz w:val="28"/>
        </w:rPr>
        <w:t xml:space="preserve">
      15) </w:t>
      </w:r>
      <w:r>
        <w:rPr>
          <w:rFonts w:ascii="Times New Roman"/>
          <w:b w:val="false"/>
          <w:i w:val="false"/>
          <w:color w:val="000000"/>
          <w:sz w:val="28"/>
        </w:rPr>
        <w:t>протездік-ортопедиялық көмекке, сурдо-тифло техникаға, арнаулы қозғалу құралдарына мұқтаж азаматтарға аталған көмектерді алуына жәрдемдесу;</w:t>
      </w:r>
      <w:r>
        <w:br/>
      </w:r>
      <w:r>
        <w:rPr>
          <w:rFonts w:ascii="Times New Roman"/>
          <w:b w:val="false"/>
          <w:i w:val="false"/>
          <w:color w:val="000000"/>
          <w:sz w:val="28"/>
        </w:rPr>
        <w:t xml:space="preserve">
      16) </w:t>
      </w:r>
      <w:r>
        <w:rPr>
          <w:rFonts w:ascii="Times New Roman"/>
          <w:b w:val="false"/>
          <w:i w:val="false"/>
          <w:color w:val="000000"/>
          <w:sz w:val="28"/>
        </w:rPr>
        <w:t>халықтың аз қамтамасыз етілген бөлігіне демеушілік, қайырымдылық көмек көрсету бойынша қоғамдық ұйымдармен және қайырымдылық қорлармен өзара үйлестіру және ұйымдастыру жұмыстарын жүргізу;</w:t>
      </w:r>
      <w:r>
        <w:br/>
      </w:r>
      <w:r>
        <w:rPr>
          <w:rFonts w:ascii="Times New Roman"/>
          <w:b w:val="false"/>
          <w:i w:val="false"/>
          <w:color w:val="000000"/>
          <w:sz w:val="28"/>
        </w:rPr>
        <w:t xml:space="preserve">
      17) </w:t>
      </w:r>
      <w:r>
        <w:rPr>
          <w:rFonts w:ascii="Times New Roman"/>
          <w:b w:val="false"/>
          <w:i w:val="false"/>
          <w:color w:val="000000"/>
          <w:sz w:val="28"/>
        </w:rPr>
        <w:t>аз қамтылған отбасыларына атаулы әлеуметтік көмек тағайындау және есебін жүргізу;</w:t>
      </w:r>
      <w:r>
        <w:br/>
      </w:r>
      <w:r>
        <w:rPr>
          <w:rFonts w:ascii="Times New Roman"/>
          <w:b w:val="false"/>
          <w:i w:val="false"/>
          <w:color w:val="000000"/>
          <w:sz w:val="28"/>
        </w:rPr>
        <w:t xml:space="preserve">
      18) </w:t>
      </w:r>
      <w:r>
        <w:rPr>
          <w:rFonts w:ascii="Times New Roman"/>
          <w:b w:val="false"/>
          <w:i w:val="false"/>
          <w:color w:val="000000"/>
          <w:sz w:val="28"/>
        </w:rPr>
        <w:t>жергілікті атқарушы органдармен бірлесе отырып, тұрмысы төмен отбасыларындағы азаматтардың мәртебесін анықтау, соғыс және еңбек ардагерлерімен, мүгедектермен жұмыс жүргізу, олардың әлеуметтік қорғалуын қамтамасыз ету;</w:t>
      </w:r>
      <w:r>
        <w:br/>
      </w:r>
      <w:r>
        <w:rPr>
          <w:rFonts w:ascii="Times New Roman"/>
          <w:b w:val="false"/>
          <w:i w:val="false"/>
          <w:color w:val="000000"/>
          <w:sz w:val="28"/>
        </w:rPr>
        <w:t xml:space="preserve">
      19) </w:t>
      </w:r>
      <w:r>
        <w:rPr>
          <w:rFonts w:ascii="Times New Roman"/>
          <w:b w:val="false"/>
          <w:i w:val="false"/>
          <w:color w:val="000000"/>
          <w:sz w:val="28"/>
        </w:rPr>
        <w:t>азаматтарды қабылдау және оларға әлеуметтік мәселелер бойынша түсініктер беру;</w:t>
      </w:r>
      <w:r>
        <w:br/>
      </w:r>
      <w:r>
        <w:rPr>
          <w:rFonts w:ascii="Times New Roman"/>
          <w:b w:val="false"/>
          <w:i w:val="false"/>
          <w:color w:val="000000"/>
          <w:sz w:val="28"/>
        </w:rPr>
        <w:t xml:space="preserve">
      20) </w:t>
      </w:r>
      <w:r>
        <w:rPr>
          <w:rFonts w:ascii="Times New Roman"/>
          <w:b w:val="false"/>
          <w:i w:val="false"/>
          <w:color w:val="000000"/>
          <w:sz w:val="28"/>
        </w:rPr>
        <w:t>бөлімнің құзырына кіретін мәселелер бойынша азаматтар мен ұйымдардың ұсыныстарын, арыздары мен шағым хаттарын қарау, олар бойынша тиісті шаралар қолдану, халықты жұмысқа орналастыру және әлеуметтік қорғау мәселелеріне қатысты заңнамалық, нормативтік-құқықтық актілердің қолданылу тәртібі бойынша түсініктер беру;</w:t>
      </w:r>
      <w:r>
        <w:br/>
      </w:r>
      <w:r>
        <w:rPr>
          <w:rFonts w:ascii="Times New Roman"/>
          <w:b w:val="false"/>
          <w:i w:val="false"/>
          <w:color w:val="000000"/>
          <w:sz w:val="28"/>
        </w:rPr>
        <w:t xml:space="preserve">
      21) </w:t>
      </w:r>
      <w:r>
        <w:rPr>
          <w:rFonts w:ascii="Times New Roman"/>
          <w:b w:val="false"/>
          <w:i w:val="false"/>
          <w:color w:val="000000"/>
          <w:sz w:val="28"/>
        </w:rPr>
        <w:t>бұқаралық ақпарат құралдарының көмегімен халықты жұмыспен қамту және әлеуметтік қорғау туралы заңдылықтарды бұзудың алдын алу шараларын жүргізу;</w:t>
      </w:r>
      <w:r>
        <w:br/>
      </w:r>
      <w:r>
        <w:rPr>
          <w:rFonts w:ascii="Times New Roman"/>
          <w:b w:val="false"/>
          <w:i w:val="false"/>
          <w:color w:val="000000"/>
          <w:sz w:val="28"/>
        </w:rPr>
        <w:t xml:space="preserve">
      22) </w:t>
      </w:r>
      <w:r>
        <w:rPr>
          <w:rFonts w:ascii="Times New Roman"/>
          <w:b w:val="false"/>
          <w:i w:val="false"/>
          <w:color w:val="000000"/>
          <w:sz w:val="28"/>
        </w:rPr>
        <w:t>кемтар балаларға үйде әлеуметтік көмек көрсету жұмыстарын ұйымдастыру;</w:t>
      </w:r>
      <w:r>
        <w:br/>
      </w:r>
      <w:r>
        <w:rPr>
          <w:rFonts w:ascii="Times New Roman"/>
          <w:b w:val="false"/>
          <w:i w:val="false"/>
          <w:color w:val="000000"/>
          <w:sz w:val="28"/>
        </w:rPr>
        <w:t xml:space="preserve">
      23) </w:t>
      </w:r>
      <w:r>
        <w:rPr>
          <w:rFonts w:ascii="Times New Roman"/>
          <w:b w:val="false"/>
          <w:i w:val="false"/>
          <w:color w:val="000000"/>
          <w:sz w:val="28"/>
        </w:rPr>
        <w:t>аудандағы жалпы мүгедектердің тізімін анықтап, олардың әлеуметтік көмекке мұқтаждықтарын анықтау;</w:t>
      </w:r>
      <w:r>
        <w:br/>
      </w:r>
      <w:r>
        <w:rPr>
          <w:rFonts w:ascii="Times New Roman"/>
          <w:b w:val="false"/>
          <w:i w:val="false"/>
          <w:color w:val="000000"/>
          <w:sz w:val="28"/>
        </w:rPr>
        <w:t xml:space="preserve">
      24) </w:t>
      </w:r>
      <w:r>
        <w:rPr>
          <w:rFonts w:ascii="Times New Roman"/>
          <w:b w:val="false"/>
          <w:i w:val="false"/>
          <w:color w:val="000000"/>
          <w:sz w:val="28"/>
        </w:rPr>
        <w:t xml:space="preserve">Қазақстан Республикасының "Арнаулы әлеуметтік қызмет көрсету туралы" </w:t>
      </w:r>
      <w:r>
        <w:rPr>
          <w:rFonts w:ascii="Times New Roman"/>
          <w:b w:val="false"/>
          <w:i w:val="false"/>
          <w:color w:val="000000"/>
          <w:sz w:val="28"/>
        </w:rPr>
        <w:t xml:space="preserve"> Заңының</w:t>
      </w:r>
      <w:r>
        <w:rPr>
          <w:rFonts w:ascii="Times New Roman"/>
          <w:b w:val="false"/>
          <w:i w:val="false"/>
          <w:color w:val="000000"/>
          <w:sz w:val="28"/>
        </w:rPr>
        <w:t xml:space="preserve"> талаптарына сәйкес, үйде арнаулы әлеуметтік қызмет түрлерін көрсетеді;</w:t>
      </w:r>
      <w:r>
        <w:br/>
      </w:r>
      <w:r>
        <w:rPr>
          <w:rFonts w:ascii="Times New Roman"/>
          <w:b w:val="false"/>
          <w:i w:val="false"/>
          <w:color w:val="000000"/>
          <w:sz w:val="28"/>
        </w:rPr>
        <w:t xml:space="preserve">
      25) </w:t>
      </w:r>
      <w:r>
        <w:rPr>
          <w:rFonts w:ascii="Times New Roman"/>
          <w:b w:val="false"/>
          <w:i w:val="false"/>
          <w:color w:val="000000"/>
          <w:sz w:val="28"/>
        </w:rPr>
        <w:t xml:space="preserve">жұмыстың сапасы мен өнімділігін арттыру, мекемедегі басқару жүйесінің қызметін бағалау мақсатында мекеме қызметтерінің бағыттары бойынша ішкі бақылауды жүзеге асыру. </w:t>
      </w:r>
      <w:r>
        <w:br/>
      </w:r>
      <w:r>
        <w:rPr>
          <w:rFonts w:ascii="Times New Roman"/>
          <w:b w:val="false"/>
          <w:i w:val="false"/>
          <w:color w:val="000000"/>
          <w:sz w:val="28"/>
        </w:rPr>
        <w:t xml:space="preserve">
      17.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мекемеге мемлекеттік орган ретінде өзіне қойылған міндеттер мен қызметті атқару үшін заңнама актілеріне, Қазақстан Республикасы актілеріне, Қазақстан Республикасының басқа да нормативтік құқықтық актілеріне сәйкес құқықтар анықталады;</w:t>
      </w:r>
      <w:r>
        <w:br/>
      </w:r>
      <w:r>
        <w:rPr>
          <w:rFonts w:ascii="Times New Roman"/>
          <w:b w:val="false"/>
          <w:i w:val="false"/>
          <w:color w:val="000000"/>
          <w:sz w:val="28"/>
        </w:rPr>
        <w:t xml:space="preserve">
      2) </w:t>
      </w:r>
      <w:r>
        <w:rPr>
          <w:rFonts w:ascii="Times New Roman"/>
          <w:b w:val="false"/>
          <w:i w:val="false"/>
          <w:color w:val="000000"/>
          <w:sz w:val="28"/>
        </w:rPr>
        <w:t xml:space="preserve">мекеме осы </w:t>
      </w:r>
      <w:r>
        <w:rPr>
          <w:rFonts w:ascii="Times New Roman"/>
          <w:b w:val="false"/>
          <w:i w:val="false"/>
          <w:color w:val="000000"/>
          <w:sz w:val="28"/>
        </w:rPr>
        <w:t xml:space="preserve"> Ережеде</w:t>
      </w:r>
      <w:r>
        <w:rPr>
          <w:rFonts w:ascii="Times New Roman"/>
          <w:b w:val="false"/>
          <w:i w:val="false"/>
          <w:color w:val="000000"/>
          <w:sz w:val="28"/>
        </w:rPr>
        <w:t xml:space="preserve"> бекітілген қызмет міндетіне және функциясына сәйкес келмейтін қызметтермен уәкілетті органның рұқсатымен ғана айналыса алады;</w:t>
      </w:r>
      <w:r>
        <w:br/>
      </w:r>
      <w:r>
        <w:rPr>
          <w:rFonts w:ascii="Times New Roman"/>
          <w:b w:val="false"/>
          <w:i w:val="false"/>
          <w:color w:val="000000"/>
          <w:sz w:val="28"/>
        </w:rPr>
        <w:t xml:space="preserve">
      3) </w:t>
      </w:r>
      <w:r>
        <w:rPr>
          <w:rFonts w:ascii="Times New Roman"/>
          <w:b w:val="false"/>
          <w:i w:val="false"/>
          <w:color w:val="000000"/>
          <w:sz w:val="28"/>
        </w:rPr>
        <w:t>мекеменің функциясына сәйкес келмейтін келісімдер уәкілетті органның талап етуі бойынша заңнамада анықталған тәртіпке сай заңсыз деп танылуы мүмкін.</w:t>
      </w:r>
      <w:r>
        <w:br/>
      </w:r>
      <w:r>
        <w:rPr>
          <w:rFonts w:ascii="Times New Roman"/>
          <w:b w:val="false"/>
          <w:i w:val="false"/>
          <w:color w:val="000000"/>
          <w:sz w:val="28"/>
        </w:rPr>
        <w:t>
</w:t>
      </w:r>
    </w:p>
    <w:bookmarkStart w:name="z64"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"Жамбыл облысы Қордай ауданы әкімдігінің жұмыспен қамту және әлеуметтік бағдарламалар бөлімі" коммуналдық мемлекеттік мекемесіне басшылықты мекемеге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"Жамбыл облысы Қордай ауданы әкімдігінің жұмыспен қамту және әлеуметтік бағдарламалар бөлімі" коммуналдық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"Жамбыл облысы Қордай ауданы әкімдігінің жұмыспен қамту және әлеуметтік бағдарламалар бөлімі" коммуналдық мемлекеттік мекемесі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xml:space="preserve">
      21. </w:t>
      </w:r>
      <w:r>
        <w:rPr>
          <w:rFonts w:ascii="Times New Roman"/>
          <w:b w:val="false"/>
          <w:i w:val="false"/>
          <w:color w:val="000000"/>
          <w:sz w:val="28"/>
        </w:rPr>
        <w:t>"Жамбыл облысы Қордай ауданы әкімдігінің жұмыспен қамтуды және әлеуметтік бағдарламалар бөлімі" коммуналдық мемлекеттік мекемесінің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басшы - заңды тұлға болып есептелетін мекеменің басшы органы ретінде, өзін тағайындау жөніндегі аудан әкімінің өкімі негізінде немесе басшы мен өкілетті орган арасындағы шарт негізінде қызмет атқарады;</w:t>
      </w:r>
      <w:r>
        <w:br/>
      </w:r>
      <w:r>
        <w:rPr>
          <w:rFonts w:ascii="Times New Roman"/>
          <w:b w:val="false"/>
          <w:i w:val="false"/>
          <w:color w:val="000000"/>
          <w:sz w:val="28"/>
        </w:rPr>
        <w:t xml:space="preserve">
      2) </w:t>
      </w:r>
      <w:r>
        <w:rPr>
          <w:rFonts w:ascii="Times New Roman"/>
          <w:b w:val="false"/>
          <w:i w:val="false"/>
          <w:color w:val="000000"/>
          <w:sz w:val="28"/>
        </w:rPr>
        <w:t>мекеменің басшысы мекеменің жұмысын ұйымдастырады әрі оған басшылық жасайды және мекемеге жүктелген міндеттердің орындалуы мен оның өз функцияларын жүзеге асыру үшін жеке жауап береді;</w:t>
      </w:r>
      <w:r>
        <w:br/>
      </w:r>
      <w:r>
        <w:rPr>
          <w:rFonts w:ascii="Times New Roman"/>
          <w:b w:val="false"/>
          <w:i w:val="false"/>
          <w:color w:val="000000"/>
          <w:sz w:val="28"/>
        </w:rPr>
        <w:t xml:space="preserve">
      3) </w:t>
      </w:r>
      <w:r>
        <w:rPr>
          <w:rFonts w:ascii="Times New Roman"/>
          <w:b w:val="false"/>
          <w:i w:val="false"/>
          <w:color w:val="000000"/>
          <w:sz w:val="28"/>
        </w:rPr>
        <w:t>мекеменің функцияларына сай келмейтін әрекеттерді жүзеге асыруға бағытталған мекеме басшысының әрекеттері еңбек міндеттемесін бұзу болып саналады және белгіленген тәртіпте әкімшілік жауапқа тартуға негіз болады;</w:t>
      </w:r>
      <w:r>
        <w:br/>
      </w:r>
      <w:r>
        <w:rPr>
          <w:rFonts w:ascii="Times New Roman"/>
          <w:b w:val="false"/>
          <w:i w:val="false"/>
          <w:color w:val="000000"/>
          <w:sz w:val="28"/>
        </w:rPr>
        <w:t xml:space="preserve">
      4) </w:t>
      </w:r>
      <w:r>
        <w:rPr>
          <w:rFonts w:ascii="Times New Roman"/>
          <w:b w:val="false"/>
          <w:i w:val="false"/>
          <w:color w:val="000000"/>
          <w:sz w:val="28"/>
        </w:rPr>
        <w:t xml:space="preserve">мекеме басшысы дара басшылық принципімен әрекет етеді, мекеме қызметіне байланысты барлық мәселені өкілетті органмен берілген құзырының шегінде және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өз бетімен шешеді;</w:t>
      </w:r>
      <w:r>
        <w:br/>
      </w:r>
      <w:r>
        <w:rPr>
          <w:rFonts w:ascii="Times New Roman"/>
          <w:b w:val="false"/>
          <w:i w:val="false"/>
          <w:color w:val="000000"/>
          <w:sz w:val="28"/>
        </w:rPr>
        <w:t xml:space="preserve">
      5) </w:t>
      </w:r>
      <w:r>
        <w:rPr>
          <w:rFonts w:ascii="Times New Roman"/>
          <w:b w:val="false"/>
          <w:i w:val="false"/>
          <w:color w:val="000000"/>
          <w:sz w:val="28"/>
        </w:rPr>
        <w:t>мекеме атынан сенімхатсыз әрекет етеді;</w:t>
      </w:r>
      <w:r>
        <w:br/>
      </w:r>
      <w:r>
        <w:rPr>
          <w:rFonts w:ascii="Times New Roman"/>
          <w:b w:val="false"/>
          <w:i w:val="false"/>
          <w:color w:val="000000"/>
          <w:sz w:val="28"/>
        </w:rPr>
        <w:t xml:space="preserve">
      6) </w:t>
      </w:r>
      <w:r>
        <w:rPr>
          <w:rFonts w:ascii="Times New Roman"/>
          <w:b w:val="false"/>
          <w:i w:val="false"/>
          <w:color w:val="000000"/>
          <w:sz w:val="28"/>
        </w:rPr>
        <w:t>барлық органдарда мекеме мүддесін қорғайды;</w:t>
      </w:r>
      <w:r>
        <w:br/>
      </w:r>
      <w:r>
        <w:rPr>
          <w:rFonts w:ascii="Times New Roman"/>
          <w:b w:val="false"/>
          <w:i w:val="false"/>
          <w:color w:val="000000"/>
          <w:sz w:val="28"/>
        </w:rPr>
        <w:t xml:space="preserve">
      7) </w:t>
      </w:r>
      <w:r>
        <w:rPr>
          <w:rFonts w:ascii="Times New Roman"/>
          <w:b w:val="false"/>
          <w:i w:val="false"/>
          <w:color w:val="000000"/>
          <w:sz w:val="28"/>
        </w:rPr>
        <w:t>өз орынбасарының және басқа да басшы қызметкерлерінің құзырын белгілейді;</w:t>
      </w:r>
      <w:r>
        <w:br/>
      </w:r>
      <w:r>
        <w:rPr>
          <w:rFonts w:ascii="Times New Roman"/>
          <w:b w:val="false"/>
          <w:i w:val="false"/>
          <w:color w:val="000000"/>
          <w:sz w:val="28"/>
        </w:rPr>
        <w:t xml:space="preserve">
      8) </w:t>
      </w:r>
      <w:r>
        <w:rPr>
          <w:rFonts w:ascii="Times New Roman"/>
          <w:b w:val="false"/>
          <w:i w:val="false"/>
          <w:color w:val="000000"/>
          <w:sz w:val="28"/>
        </w:rPr>
        <w:t>мекеме мүлкіне қожалық етеді, келісім жасайды, сенімхаттар береді;</w:t>
      </w:r>
      <w:r>
        <w:br/>
      </w:r>
      <w:r>
        <w:rPr>
          <w:rFonts w:ascii="Times New Roman"/>
          <w:b w:val="false"/>
          <w:i w:val="false"/>
          <w:color w:val="000000"/>
          <w:sz w:val="28"/>
        </w:rPr>
        <w:t xml:space="preserve">
      9) </w:t>
      </w:r>
      <w:r>
        <w:rPr>
          <w:rFonts w:ascii="Times New Roman"/>
          <w:b w:val="false"/>
          <w:i w:val="false"/>
          <w:color w:val="000000"/>
          <w:sz w:val="28"/>
        </w:rPr>
        <w:t>банкіде есепшоттар ашады, іс бойынша келісім жасайды;</w:t>
      </w:r>
      <w:r>
        <w:br/>
      </w:r>
      <w:r>
        <w:rPr>
          <w:rFonts w:ascii="Times New Roman"/>
          <w:b w:val="false"/>
          <w:i w:val="false"/>
          <w:color w:val="000000"/>
          <w:sz w:val="28"/>
        </w:rPr>
        <w:t xml:space="preserve">
      10) </w:t>
      </w:r>
      <w:r>
        <w:rPr>
          <w:rFonts w:ascii="Times New Roman"/>
          <w:b w:val="false"/>
          <w:i w:val="false"/>
          <w:color w:val="000000"/>
          <w:sz w:val="28"/>
        </w:rPr>
        <w:t>барлық қызметкерлерге міндетті болып табылатын бұйрықтар шығарады және тапсырмалар береді;</w:t>
      </w:r>
      <w:r>
        <w:br/>
      </w:r>
      <w:r>
        <w:rPr>
          <w:rFonts w:ascii="Times New Roman"/>
          <w:b w:val="false"/>
          <w:i w:val="false"/>
          <w:color w:val="000000"/>
          <w:sz w:val="28"/>
        </w:rPr>
        <w:t xml:space="preserve">
      11) </w:t>
      </w:r>
      <w:r>
        <w:rPr>
          <w:rFonts w:ascii="Times New Roman"/>
          <w:b w:val="false"/>
          <w:i w:val="false"/>
          <w:color w:val="000000"/>
          <w:sz w:val="28"/>
        </w:rPr>
        <w:t>мекеме қызметкерлерін жұмысқа қабылдайды және жұмыстан шығарады;</w:t>
      </w:r>
      <w:r>
        <w:br/>
      </w:r>
      <w:r>
        <w:rPr>
          <w:rFonts w:ascii="Times New Roman"/>
          <w:b w:val="false"/>
          <w:i w:val="false"/>
          <w:color w:val="000000"/>
          <w:sz w:val="28"/>
        </w:rPr>
        <w:t xml:space="preserve">
      12) </w:t>
      </w:r>
      <w:r>
        <w:rPr>
          <w:rFonts w:ascii="Times New Roman"/>
          <w:b w:val="false"/>
          <w:i w:val="false"/>
          <w:color w:val="000000"/>
          <w:sz w:val="28"/>
        </w:rPr>
        <w:t>жұмыскерлерді марапаттау және шара қолдануды анықтайды;</w:t>
      </w:r>
      <w:r>
        <w:br/>
      </w:r>
      <w:r>
        <w:rPr>
          <w:rFonts w:ascii="Times New Roman"/>
          <w:b w:val="false"/>
          <w:i w:val="false"/>
          <w:color w:val="000000"/>
          <w:sz w:val="28"/>
        </w:rPr>
        <w:t xml:space="preserve">
      13) </w:t>
      </w:r>
      <w:r>
        <w:rPr>
          <w:rFonts w:ascii="Times New Roman"/>
          <w:b w:val="false"/>
          <w:i w:val="false"/>
          <w:color w:val="000000"/>
          <w:sz w:val="28"/>
        </w:rPr>
        <w:t>бекітілген шығындар сметасы көлемінде ақша қаражаттарының жұмсалуына иелік етеді.</w:t>
      </w:r>
      <w:r>
        <w:br/>
      </w:r>
      <w:r>
        <w:rPr>
          <w:rFonts w:ascii="Times New Roman"/>
          <w:b w:val="false"/>
          <w:i w:val="false"/>
          <w:color w:val="000000"/>
          <w:sz w:val="28"/>
        </w:rPr>
        <w:t>
      </w:t>
      </w:r>
      <w:r>
        <w:rPr>
          <w:rFonts w:ascii="Times New Roman"/>
          <w:b w:val="false"/>
          <w:i w:val="false"/>
          <w:color w:val="000000"/>
          <w:sz w:val="28"/>
        </w:rPr>
        <w:t>"Жамбыл облысы Қордай ауданы әкімдігінің жұмыспен қамту және әлеуметтік бағдарламалар бөлімі" коммуналдық мемлекеттік мекемесі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22. </w:t>
      </w:r>
      <w:r>
        <w:rPr>
          <w:rFonts w:ascii="Times New Roman"/>
          <w:b w:val="false"/>
          <w:i w:val="false"/>
          <w:color w:val="000000"/>
          <w:sz w:val="28"/>
        </w:rPr>
        <w:t>Бірінші басшы өз орынбасарының өкілеттігін қолданыстағы заңнамаға сәйкес белгілейді.</w:t>
      </w:r>
      <w:r>
        <w:br/>
      </w:r>
      <w:r>
        <w:rPr>
          <w:rFonts w:ascii="Times New Roman"/>
          <w:b w:val="false"/>
          <w:i w:val="false"/>
          <w:color w:val="000000"/>
          <w:sz w:val="28"/>
        </w:rPr>
        <w:t xml:space="preserve">
      23. </w:t>
      </w:r>
      <w:r>
        <w:rPr>
          <w:rFonts w:ascii="Times New Roman"/>
          <w:b w:val="false"/>
          <w:i w:val="false"/>
          <w:color w:val="000000"/>
          <w:sz w:val="28"/>
        </w:rPr>
        <w:t>"Жамбыл облысы Қордай ауданы әкімдігінің жұмыспен қамту және әлеуметтік бағдарламалар бөлімі" коммуналдық мемлекеттік мекемесінің аппаратын Қазақстан Республикасының қолданыстағы заңнамасына сәйкес қызметке тағайындалатын және қызметтен босатылатын басшысы басқарады.</w:t>
      </w:r>
      <w:r>
        <w:br/>
      </w:r>
      <w:r>
        <w:rPr>
          <w:rFonts w:ascii="Times New Roman"/>
          <w:b w:val="false"/>
          <w:i w:val="false"/>
          <w:color w:val="000000"/>
          <w:sz w:val="28"/>
        </w:rPr>
        <w:t>
</w:t>
      </w:r>
    </w:p>
    <w:bookmarkStart w:name="z85"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"Жамбыл облысы Қордай ауданы әкімдігінің жұмыспен қамту және әлеуметтік бағдарламалар бөлімі" коммуналдық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xml:space="preserve">
      25. </w:t>
      </w:r>
      <w:r>
        <w:rPr>
          <w:rFonts w:ascii="Times New Roman"/>
          <w:b w:val="false"/>
          <w:i w:val="false"/>
          <w:color w:val="000000"/>
          <w:sz w:val="28"/>
        </w:rPr>
        <w:t>"Жамбыл облысы Қордай ауданы әкімдігінің жұмыспен қамту және әлеуметтік бағдарламалар бөлімі" коммуналдық мемлекеттік мекемесінің мүлкі оған меншік иесі берген мүлік есебінен қалыптастырылады.</w:t>
      </w:r>
      <w:r>
        <w:br/>
      </w:r>
      <w:r>
        <w:rPr>
          <w:rFonts w:ascii="Times New Roman"/>
          <w:b w:val="false"/>
          <w:i w:val="false"/>
          <w:color w:val="000000"/>
          <w:sz w:val="28"/>
        </w:rPr>
        <w:t xml:space="preserve">
      26. </w:t>
      </w:r>
      <w:r>
        <w:rPr>
          <w:rFonts w:ascii="Times New Roman"/>
          <w:b w:val="false"/>
          <w:i w:val="false"/>
          <w:color w:val="000000"/>
          <w:sz w:val="28"/>
        </w:rPr>
        <w:t>"Жамбыл облысы Қордай ауданы әкімдігінің жұмыспен қамту және әлеуметтік бағдарламалар бөлімі" коммуналдық мемлекеттік мекемесіне бекітілген мүлік коммуналдық меншікке жатады.</w:t>
      </w:r>
      <w:r>
        <w:br/>
      </w:r>
      <w:r>
        <w:rPr>
          <w:rFonts w:ascii="Times New Roman"/>
          <w:b w:val="false"/>
          <w:i w:val="false"/>
          <w:color w:val="000000"/>
          <w:sz w:val="28"/>
        </w:rPr>
        <w:t xml:space="preserve">
      27. </w:t>
      </w:r>
      <w:r>
        <w:rPr>
          <w:rFonts w:ascii="Times New Roman"/>
          <w:b w:val="false"/>
          <w:i w:val="false"/>
          <w:color w:val="000000"/>
          <w:sz w:val="28"/>
        </w:rPr>
        <w:t>Егер заңнамада өзгеше көзделмесе, "Жамбыл облысы Қордай ауданы әкімдігінің жұмыспен қамту және әлеуметтік бағдарламалар бөлімі"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0"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28. </w:t>
      </w:r>
      <w:r>
        <w:rPr>
          <w:rFonts w:ascii="Times New Roman"/>
          <w:b w:val="false"/>
          <w:i w:val="false"/>
          <w:color w:val="000000"/>
          <w:sz w:val="28"/>
        </w:rPr>
        <w:t>"Жамбыл облысы Қордай ауданы әкімдігінің жұмыспен қамту және әлеуметтік бағдарламалар бөлімі"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