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72e0" w14:textId="120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Қасық ауылдық округінің Қасық ауылының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Қасық ауылдық округі әкімінің 2014 жылғы 13 қарашадағы № 28 қаулысы. Жамбыл облысының Әділет департаментінде 2014 жылғы 23 желтоқсанда № 2437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«Ветеринария туралы»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Қордай ауданының бас мемлекеттік ветеринариялық-санитариялық инспекторының 2014 жылғы 10 қазандағы № 02/246 ұсынысы негізінде ауылдық округінің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Ұсақ мүйізді малдарының бруцеллезден эпизоотиялық ошағының анықталуына байланысты Қасық ауылдық округі Қасық ауылының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облысы Қордай ауданы Қасық ауылдық округі әкімі аппаратының бас маманы П. Жетыгеноваға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