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7271" w14:textId="e3c7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округінің Жамбыл ауылы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Жамбыл ауылдық округі әкімі аппаратының 2014 жылғы 15 қыркүйектегі № 6 шешімі. Жамбыл облысының Әділет департаментінде 2014 жылғы 14 қазанда № 2347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«Ветеринария туралы»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жергілікті мемлекеттік басқару және өзін-өзі басқару туралы» «Қазақстан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Мойынқұм аудандық аумақтық бас мемлекеттік ветеринариялық инспекторының 2014 жылғы 15 мамырдағы № 0674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Ұсақ мүйізді малдардан бруцеллездің эпизоотиялық ошағының анықталуына байланысты Жамбыл ауылдық округінің Жамбыл ауылы аумағында шектеу іс-шараларын енгізіле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Жамбыл ауылдық округі әкімі аппаратының бас маманы Талғат Маратұлы Алпановқа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әкімі: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Қанатов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«Жамбыл ауылдық округінің Жамбыл ауылы аумағына шектеу іс-шараларын еңгізе отырып, ветеринариялық режим белгілеу туралы» 2014 жылғы 15 кыркүйектегі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№6 шешіміне келісім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«КЕЛІСІЛДІ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Мойынқұм аудандық»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Ж.Орынбеков.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«____»______________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«КЕЛІСІЛДІ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министрлігі «Ветеринариялық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комитетінің Мойынқұм аудандық аумақтық инспекциясы»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Қ.Дуйсенов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«____»______________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«КЕЛІСІЛДІ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«Мойынқұм аудандық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А.Тоқбаев.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«____»______________ 2014 жыл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