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8e60" w14:textId="37e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Тұрар Рысқұлов ауданы әкімдігінің 2014 жылғы 28 қарашадағы № 476 қаулысы. Жамбыл облысының Әділет департаментінде 2014 жылғы 29 желтоқсанда № 2454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жұмыссыздар үшiн қоғамдық жұмыстарды ұйымдастыру мақсатында Т.Рысқұлов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«Т.Рысқұлов ауданы әкімдігінің жұмыспен қамту және әлеуметтік бағдарламалар бөлімі» коммуналдық мемлекеттік мекемесі қоғамдық жұмыстарды Қазақстан Республикасының қолданыстағы заңнамасына сәйкес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Әлпеисов Бейсенбек Әшімалыұлына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Айтақов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«Жамбыл облысы Тұрар Рысқұлов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істері жөніндегі бөлімі»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Джамангузов Рашид Жамбулович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«____»____________2014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Т. Рысқұлов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мекемесiнің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Ашималиев Сакен Тугелбаевич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Тұрар Рысқұлов ауданының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 Расилов Турар Тилеубердиевич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«Еңбек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Министрлігінің мемлекеттік зейнетақы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орталығы»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кәсіпорнының Жамбыл облысытық филиалының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 Тортбаев Нуржан Мейрханулы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«____»_____________2014 жыл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қаулысына қосымша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3504"/>
        <w:gridCol w:w="1266"/>
        <w:gridCol w:w="1639"/>
        <w:gridCol w:w="2472"/>
        <w:gridCol w:w="1264"/>
        <w:gridCol w:w="1265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"/>
        </w:tc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көлемi мен нақты жағдайлары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Т.Рысқұлов ауданы әкімдігінің «Құлан-Тазалық» шаруашылық жүргізу құқығындағы коммуналдық мемлекеттік кәсіпорыны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Жамбыл облысы Т.Рысқұлов аудандық «Жасыл-Құлан» жауапкершілігі шектеулі серіктестігі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санитарлық тазалау, көркейту және көгалдандыру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«Жамбыл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ішкі істер бөлімі» мемлекеттiк мекемесi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Қорғаныс министрлігінің «Жамбыл облысы Т. Рысқұлов ауданының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істері жөніндегі бөлімі» республикалық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 Рысқұлов ауданы әкімдігінің жұмыспен қамту және әлеуметтік бағдарламалар бөлімі»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«Т.Рысқұлов ауданы Құлан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«Т.Рысқұлов ауданы Луговой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«Т.Рысқұлов ауданы Қорағаты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Ақбұлақ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коммуналдық мемлекеттік мекемесі;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Жамбыл облысының Әділет департаменті Тұрар Рысқұлов ауданының Әділет басқармасы»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даму министрлігінің зейнетақы төлеу жөніндегі мемлекеттік орталығының» Жамбыл облысытық филиалы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«Таза-Су» коммуналдық мемлекеттік мекемесі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учаскелерінде санитарлық тазалау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жергілікті бюджет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