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07cac" w14:textId="6307c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"Мұрағаттық анықтамалар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облысының әкімдігінің 2014 жылғы 28 мамырдағы № 25/11 қаулысы. Қарағанды облысының Әділет департаментінде 2014 жылғы 27 маусымда № 2669 болып тіркелді. Күші жойылды - Қарағанды облысы әкімдігінің 2015 жылғы 23 маусымдағы № 34/01 қаулысымен</w:t>
      </w:r>
    </w:p>
    <w:p>
      <w:pPr>
        <w:spacing w:after="0"/>
        <w:ind w:left="0"/>
        <w:jc w:val="both"/>
      </w:pPr>
      <w:r>
        <w:rPr>
          <w:rFonts w:ascii="Times New Roman"/>
          <w:b w:val="false"/>
          <w:i w:val="false"/>
          <w:color w:val="ff0000"/>
          <w:sz w:val="28"/>
        </w:rPr>
        <w:t xml:space="preserve">      Ескерту. Күші жойылды - Қарағанды облысы әкімдігінің 23.06.2015 № 34/01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1998 жылғы 24 наурыздағы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жергiлiктi мемлекеттiк басқару және өзiн-өзi басқару туралы</w:t>
      </w:r>
      <w:r>
        <w:rPr>
          <w:rFonts w:ascii="Times New Roman"/>
          <w:b w:val="false"/>
          <w:i w:val="false"/>
          <w:color w:val="000000"/>
          <w:sz w:val="28"/>
        </w:rPr>
        <w:t>",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Заңдарына, Қазақстан Республикасы Үкіметінің 2013 жылғы 18 қыркүйектегі </w:t>
      </w:r>
      <w:r>
        <w:rPr>
          <w:rFonts w:ascii="Times New Roman"/>
          <w:b w:val="false"/>
          <w:i w:val="false"/>
          <w:color w:val="000000"/>
          <w:sz w:val="28"/>
        </w:rPr>
        <w:t>№ 983</w:t>
      </w:r>
      <w:r>
        <w:rPr>
          <w:rFonts w:ascii="Times New Roman"/>
          <w:b w:val="false"/>
          <w:i w:val="false"/>
          <w:color w:val="000000"/>
          <w:sz w:val="28"/>
        </w:rPr>
        <w:t xml:space="preserve"> "Мемлекеттік көрсетілетін қызметтер тізілімін бекіту туралы" қаулысына және 2014 жылғы 5 наурыздағы </w:t>
      </w:r>
      <w:r>
        <w:rPr>
          <w:rFonts w:ascii="Times New Roman"/>
          <w:b w:val="false"/>
          <w:i w:val="false"/>
          <w:color w:val="000000"/>
          <w:sz w:val="28"/>
        </w:rPr>
        <w:t>№ 183</w:t>
      </w:r>
      <w:r>
        <w:rPr>
          <w:rFonts w:ascii="Times New Roman"/>
          <w:b w:val="false"/>
          <w:i w:val="false"/>
          <w:color w:val="000000"/>
          <w:sz w:val="28"/>
        </w:rPr>
        <w:t xml:space="preserve"> "Мұрағат ісі саласындағы мемлекеттік көрсетілетін қызметтер стандарттарын бекіту туралы" қаулыларына сәйкес Қарағанды облысы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қаулының қосымшасына сәйкес "Мұрағаттық анықтамалар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"Қарағанды облысының мәдениет, мұрағаттар және құжаттама басқармасы" мемлекеттік мекемесі осы қаулыдан туындайтын қажетті шараларды қабылдасын.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облыс әкімінің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
      4. Қарағанды облысы әкімдігінің 2012 жылғы 28 желтоқсандағы "Мұрағаттық анықтамалар беру" электрондық мемлекеттік қызмет регламентін бекіту туралы" № 66/13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2168 болып тіркелген, 2013 жылдың 23 ақпандағы № 22-23 "Индустриальная Караганда", 2013 жылдың 23 ақпандағы № 29-30 "Орталық Қазақстан" газеттерінде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қаулы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Облыс әкімі                                Б. Әбдішев</w:t>
      </w:r>
    </w:p>
    <w:bookmarkStart w:name="z7" w:id="1"/>
    <w:p>
      <w:pPr>
        <w:spacing w:after="0"/>
        <w:ind w:left="0"/>
        <w:jc w:val="both"/>
      </w:pPr>
      <w:r>
        <w:rPr>
          <w:rFonts w:ascii="Times New Roman"/>
          <w:b w:val="false"/>
          <w:i w:val="false"/>
          <w:color w:val="000000"/>
          <w:sz w:val="28"/>
        </w:rPr>
        <w:t>
Қарағанды облысы әкімдігінің</w:t>
      </w:r>
      <w:r>
        <w:br/>
      </w:r>
      <w:r>
        <w:rPr>
          <w:rFonts w:ascii="Times New Roman"/>
          <w:b w:val="false"/>
          <w:i w:val="false"/>
          <w:color w:val="000000"/>
          <w:sz w:val="28"/>
        </w:rPr>
        <w:t>
2014 жыл 28 мамырдағы</w:t>
      </w:r>
      <w:r>
        <w:br/>
      </w:r>
      <w:r>
        <w:rPr>
          <w:rFonts w:ascii="Times New Roman"/>
          <w:b w:val="false"/>
          <w:i w:val="false"/>
          <w:color w:val="000000"/>
          <w:sz w:val="28"/>
        </w:rPr>
        <w:t>
№ 25/11 қаулысымен</w:t>
      </w:r>
      <w:r>
        <w:br/>
      </w:r>
      <w:r>
        <w:rPr>
          <w:rFonts w:ascii="Times New Roman"/>
          <w:b w:val="false"/>
          <w:i w:val="false"/>
          <w:color w:val="000000"/>
          <w:sz w:val="28"/>
        </w:rPr>
        <w:t>
бекітілген</w:t>
      </w:r>
    </w:p>
    <w:bookmarkEnd w:id="1"/>
    <w:bookmarkStart w:name="z8" w:id="2"/>
    <w:p>
      <w:pPr>
        <w:spacing w:after="0"/>
        <w:ind w:left="0"/>
        <w:jc w:val="left"/>
      </w:pPr>
      <w:r>
        <w:rPr>
          <w:rFonts w:ascii="Times New Roman"/>
          <w:b/>
          <w:i w:val="false"/>
          <w:color w:val="000000"/>
        </w:rPr>
        <w:t xml:space="preserve"> 
"Мұрағаттық анықтамалар беру"</w:t>
      </w:r>
      <w:r>
        <w:br/>
      </w:r>
      <w:r>
        <w:rPr>
          <w:rFonts w:ascii="Times New Roman"/>
          <w:b/>
          <w:i w:val="false"/>
          <w:color w:val="000000"/>
        </w:rPr>
        <w:t>
мемлекеттік көрсетілетін қызмет регламенті</w:t>
      </w:r>
    </w:p>
    <w:bookmarkEnd w:id="2"/>
    <w:bookmarkStart w:name="z9"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"Мұрағаттық анықтамалар беру" мемлекеттік көрсетілетін қызмет регламенті (бұдан әрі – Регламент) Қазақстан Республикасы Үкіметінің 2014 жылғы 5 наурыздағы № 183 "Мұрағат ісі саласындағы мемлекеттік көрсетілетін қызметтер стандарттарын бекіту туралы" қаулысымен бекітілген "Мұрағаттық анықтамалар беру"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жасалды.</w:t>
      </w:r>
      <w:r>
        <w:br/>
      </w:r>
      <w:r>
        <w:rPr>
          <w:rFonts w:ascii="Times New Roman"/>
          <w:b w:val="false"/>
          <w:i w:val="false"/>
          <w:color w:val="000000"/>
          <w:sz w:val="28"/>
        </w:rPr>
        <w:t>
      Мемлекеттік қызметті Қарағанды облысының облыстық, қалалық, аудандық мемлекеттік мұрағаттары және олардың филиалдары (бұдан әрі – көрсетілетін қызметті беруші) көрсетеді, олардың тізімі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Мемлекеттік көрсетілетін қызметке құжаттарды қабылдау және нәтижелерін беру:</w:t>
      </w:r>
      <w:r>
        <w:br/>
      </w:r>
      <w:r>
        <w:rPr>
          <w:rFonts w:ascii="Times New Roman"/>
          <w:b w:val="false"/>
          <w:i w:val="false"/>
          <w:color w:val="000000"/>
          <w:sz w:val="28"/>
        </w:rPr>
        <w:t>
      көрсетілетін қызметті беруші;</w:t>
      </w:r>
      <w:r>
        <w:br/>
      </w:r>
      <w:r>
        <w:rPr>
          <w:rFonts w:ascii="Times New Roman"/>
          <w:b w:val="false"/>
          <w:i w:val="false"/>
          <w:color w:val="000000"/>
          <w:sz w:val="28"/>
        </w:rPr>
        <w:t>
      Қазақстан Республикасы Көлiк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(бұдан әрі – Орталық);</w:t>
      </w:r>
      <w:r>
        <w:br/>
      </w:r>
      <w:r>
        <w:rPr>
          <w:rFonts w:ascii="Times New Roman"/>
          <w:b w:val="false"/>
          <w:i w:val="false"/>
          <w:color w:val="000000"/>
          <w:sz w:val="28"/>
        </w:rPr>
        <w:t>
      www.e.gov.kz "электронды үкімет" веб-порталы арқылы (бұдан әрі – портал) арқылы іске асырылады.</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нысаны: электрондық және (немесе) қағаз түрінде.</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қызметтің нәтижесі мұрағаттық анықтамалар беру, ал, порталда – мұрағаттық анықтамалардың дайын болғандығы туралы хабарлама жіберу болып табылады.</w:t>
      </w:r>
    </w:p>
    <w:bookmarkEnd w:id="4"/>
    <w:bookmarkStart w:name="z13" w:id="5"/>
    <w:p>
      <w:pPr>
        <w:spacing w:after="0"/>
        <w:ind w:left="0"/>
        <w:jc w:val="left"/>
      </w:pPr>
      <w:r>
        <w:rPr>
          <w:rFonts w:ascii="Times New Roman"/>
          <w:b/>
          <w:i w:val="false"/>
          <w:color w:val="000000"/>
        </w:rPr>
        <w:t xml:space="preserve"> 
2. Мемлекеттік көрсетілетін қызмет процесінде</w:t>
      </w:r>
      <w:r>
        <w:br/>
      </w:r>
      <w:r>
        <w:rPr>
          <w:rFonts w:ascii="Times New Roman"/>
          <w:b/>
          <w:i w:val="false"/>
          <w:color w:val="000000"/>
        </w:rPr>
        <w:t>
көрсетілетін қызметті берушінің құрылымдық бөлімшелерінің</w:t>
      </w:r>
      <w:r>
        <w:br/>
      </w:r>
      <w:r>
        <w:rPr>
          <w:rFonts w:ascii="Times New Roman"/>
          <w:b/>
          <w:i w:val="false"/>
          <w:color w:val="000000"/>
        </w:rPr>
        <w:t>
(қызметкерлерінің) іс-қимыл тәртібін сипаттау</w:t>
      </w:r>
    </w:p>
    <w:bookmarkEnd w:id="5"/>
    <w:bookmarkStart w:name="z14" w:id="6"/>
    <w:p>
      <w:pPr>
        <w:spacing w:after="0"/>
        <w:ind w:left="0"/>
        <w:jc w:val="both"/>
      </w:pPr>
      <w:r>
        <w:rPr>
          <w:rFonts w:ascii="Times New Roman"/>
          <w:b w:val="false"/>
          <w:i w:val="false"/>
          <w:color w:val="000000"/>
          <w:sz w:val="28"/>
        </w:rPr>
        <w:t>
      4. Мемлекеттік көрсетілетін қызмет жөніндегі рәсімдерді (іс-қимылдарды) бастауға төмендегі құжаттар тізімі негіздеме болады:</w:t>
      </w:r>
      <w:r>
        <w:br/>
      </w:r>
      <w:r>
        <w:rPr>
          <w:rFonts w:ascii="Times New Roman"/>
          <w:b w:val="false"/>
          <w:i w:val="false"/>
          <w:color w:val="000000"/>
          <w:sz w:val="28"/>
        </w:rPr>
        <w:t>
      көрсетілетін қызметті алушының жеке басын куәландыратын құжат және (немесе) сенім білдірілген адамның өкілеттілігін растайтын құжат (көрсетілетін қызметті алушының жеке басын сәйкестендіру үшін);</w:t>
      </w:r>
      <w:r>
        <w:br/>
      </w:r>
      <w:r>
        <w:rPr>
          <w:rFonts w:ascii="Times New Roman"/>
          <w:b w:val="false"/>
          <w:i w:val="false"/>
          <w:color w:val="000000"/>
          <w:sz w:val="28"/>
        </w:rPr>
        <w:t>
      көрсетілетін қызметті алушының электрондық цифрлық қолымен (бұдан әрі – ЭЦҚ) куәландырылған электрондық құжат нысанындағы сұрау салу немесе көрсетілетін қызметті алушы үшін растауды қажет ететін мәліметтерді, сондай-ақ жеке сәйкестендіру нөмірін (бұдан әрі – ЖСН), почталық мекенжайын, байланыс телефонын көрсете отырып, еркін нысанда толтырылған өтініш. Өтініш үлгісі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5. Көрсетілетін қызметті беруші қызметкері көрсетілетін қызметті алушының құжаттарын </w:t>
      </w:r>
      <w:r>
        <w:rPr>
          <w:rFonts w:ascii="Times New Roman"/>
          <w:b w:val="false"/>
          <w:i w:val="false"/>
          <w:color w:val="000000"/>
          <w:sz w:val="28"/>
        </w:rPr>
        <w:t>Стандарт</w:t>
      </w:r>
      <w:r>
        <w:rPr>
          <w:rFonts w:ascii="Times New Roman"/>
          <w:b w:val="false"/>
          <w:i w:val="false"/>
          <w:color w:val="000000"/>
          <w:sz w:val="28"/>
        </w:rPr>
        <w:t xml:space="preserve"> талаптарына сәйкестігін тексереді.</w:t>
      </w:r>
      <w:r>
        <w:br/>
      </w:r>
      <w:r>
        <w:rPr>
          <w:rFonts w:ascii="Times New Roman"/>
          <w:b w:val="false"/>
          <w:i w:val="false"/>
          <w:color w:val="000000"/>
          <w:sz w:val="28"/>
        </w:rPr>
        <w:t>
      Құжаттар топтамасын тапсыру үшін күтудің рұқсат берілетін ең ұзақ уақыты – 15 (он бес) минут, мемлекеттік көрсетілетін қызметтің рұқсат берілетін ең ұзақ уақыты – 15 (он бес) минут.</w:t>
      </w:r>
      <w:r>
        <w:br/>
      </w:r>
      <w:r>
        <w:rPr>
          <w:rFonts w:ascii="Times New Roman"/>
          <w:b w:val="false"/>
          <w:i w:val="false"/>
          <w:color w:val="000000"/>
          <w:sz w:val="28"/>
        </w:rPr>
        <w:t>
      Мемлекеттік көрсетілетін қызметтің нәтижесін беру мерзімі:</w:t>
      </w:r>
      <w:r>
        <w:br/>
      </w:r>
      <w:r>
        <w:rPr>
          <w:rFonts w:ascii="Times New Roman"/>
          <w:b w:val="false"/>
          <w:i w:val="false"/>
          <w:color w:val="000000"/>
          <w:sz w:val="28"/>
        </w:rPr>
        <w:t>
      Мемлекеттік көрсетілетін қызметке қажетті құжаттар қабылданып, тіркелген соң қызмет көрсетуді беруге жауапты, көрсетілетін қызметті берушінің қызметкері мұрағаттық анықтаманы дайындап, басшының қол қоюына ұсынады.</w:t>
      </w:r>
      <w:r>
        <w:br/>
      </w:r>
      <w:r>
        <w:rPr>
          <w:rFonts w:ascii="Times New Roman"/>
          <w:b w:val="false"/>
          <w:i w:val="false"/>
          <w:color w:val="000000"/>
          <w:sz w:val="28"/>
        </w:rPr>
        <w:t>
      Орталыққа қызметті берушіге құжаттар топтамасы тапсырылған сәттен бастап, сондай-ақ Портал арқылы жүгінген жағдайда мемлекеттік көрсетілетін қызмет мерзімі - 15 (он бес) күнтізбелік күн. Мемлекеттік көрсетілетін қызмет үшін екі немесе одан да көп ұйымдардың, сондай-ақ уақыты бес жылдан асқан кезеңнің құжаттарын зерделеу қажет болған жағдайларда, көрсетілетін қызметті беруші мемлекеттік көрсетілетін қызмет мерзімін отыз күнтізбелік күннен аспайтын мерзімге ұзарта алады, бұл туралы құжаттар тіркелген күннен бастап 3 (үш) жұмыс күні ішінде қызмет алушыға хабарланады</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Қарағанды облысы әкімдігінің 02.03.2015 </w:t>
      </w:r>
      <w:r>
        <w:rPr>
          <w:rFonts w:ascii="Times New Roman"/>
          <w:b w:val="false"/>
          <w:i w:val="false"/>
          <w:color w:val="000000"/>
          <w:sz w:val="28"/>
        </w:rPr>
        <w:t>№ 09/06</w:t>
      </w:r>
      <w:r>
        <w:rPr>
          <w:rFonts w:ascii="Times New Roman"/>
          <w:b w:val="false"/>
          <w:i w:val="false"/>
          <w:color w:val="ff0000"/>
          <w:sz w:val="28"/>
        </w:rPr>
        <w:t xml:space="preserve"> (</w:t>
      </w:r>
      <w:r>
        <w:rPr>
          <w:rFonts w:ascii="Times New Roman"/>
          <w:b w:val="false"/>
          <w:i w:val="false"/>
          <w:color w:val="ff0000"/>
          <w:sz w:val="28"/>
        </w:rPr>
        <w:t>ал</w:t>
      </w:r>
      <w:r>
        <w:rPr>
          <w:rFonts w:ascii="Times New Roman"/>
          <w:b w:val="false"/>
          <w:i w:val="false"/>
          <w:color w:val="ff0000"/>
          <w:sz w:val="28"/>
        </w:rPr>
        <w:t>ғ</w:t>
      </w:r>
      <w:r>
        <w:rPr>
          <w:rFonts w:ascii="Times New Roman"/>
          <w:b w:val="false"/>
          <w:i w:val="false"/>
          <w:color w:val="ff0000"/>
          <w:sz w:val="28"/>
        </w:rPr>
        <w:t>аш рет ресми жариялан</w:t>
      </w:r>
      <w:r>
        <w:rPr>
          <w:rFonts w:ascii="Times New Roman"/>
          <w:b w:val="false"/>
          <w:i w:val="false"/>
          <w:color w:val="ff0000"/>
          <w:sz w:val="28"/>
        </w:rPr>
        <w:t>ғ</w:t>
      </w:r>
      <w:r>
        <w:rPr>
          <w:rFonts w:ascii="Times New Roman"/>
          <w:b w:val="false"/>
          <w:i w:val="false"/>
          <w:color w:val="ff0000"/>
          <w:sz w:val="28"/>
        </w:rPr>
        <w:t>аннан кейін к</w:t>
      </w:r>
      <w:r>
        <w:rPr>
          <w:rFonts w:ascii="Times New Roman"/>
          <w:b w:val="false"/>
          <w:i w:val="false"/>
          <w:color w:val="ff0000"/>
          <w:sz w:val="28"/>
        </w:rPr>
        <w:t>ү</w:t>
      </w:r>
      <w:r>
        <w:rPr>
          <w:rFonts w:ascii="Times New Roman"/>
          <w:b w:val="false"/>
          <w:i w:val="false"/>
          <w:color w:val="ff0000"/>
          <w:sz w:val="28"/>
        </w:rPr>
        <w:t>нтізбелік он к</w:t>
      </w:r>
      <w:r>
        <w:rPr>
          <w:rFonts w:ascii="Times New Roman"/>
          <w:b w:val="false"/>
          <w:i w:val="false"/>
          <w:color w:val="ff0000"/>
          <w:sz w:val="28"/>
        </w:rPr>
        <w:t>ү</w:t>
      </w:r>
      <w:r>
        <w:rPr>
          <w:rFonts w:ascii="Times New Roman"/>
          <w:b w:val="false"/>
          <w:i w:val="false"/>
          <w:color w:val="ff0000"/>
          <w:sz w:val="28"/>
        </w:rPr>
        <w:t xml:space="preserve">н </w:t>
      </w:r>
      <w:r>
        <w:rPr>
          <w:rFonts w:ascii="Times New Roman"/>
          <w:b w:val="false"/>
          <w:i w:val="false"/>
          <w:color w:val="ff0000"/>
          <w:sz w:val="28"/>
        </w:rPr>
        <w:t>ө</w:t>
      </w:r>
      <w:r>
        <w:rPr>
          <w:rFonts w:ascii="Times New Roman"/>
          <w:b w:val="false"/>
          <w:i w:val="false"/>
          <w:color w:val="ff0000"/>
          <w:sz w:val="28"/>
        </w:rPr>
        <w:t>ткен со</w:t>
      </w:r>
      <w:r>
        <w:rPr>
          <w:rFonts w:ascii="Times New Roman"/>
          <w:b w:val="false"/>
          <w:i w:val="false"/>
          <w:color w:val="ff0000"/>
          <w:sz w:val="28"/>
        </w:rPr>
        <w:t>ң қ</w:t>
      </w:r>
      <w:r>
        <w:rPr>
          <w:rFonts w:ascii="Times New Roman"/>
          <w:b w:val="false"/>
          <w:i w:val="false"/>
          <w:color w:val="ff0000"/>
          <w:sz w:val="28"/>
        </w:rPr>
        <w:t>олданыс</w:t>
      </w:r>
      <w:r>
        <w:rPr>
          <w:rFonts w:ascii="Times New Roman"/>
          <w:b w:val="false"/>
          <w:i w:val="false"/>
          <w:color w:val="ff0000"/>
          <w:sz w:val="28"/>
        </w:rPr>
        <w:t>қ</w:t>
      </w:r>
      <w:r>
        <w:rPr>
          <w:rFonts w:ascii="Times New Roman"/>
          <w:b w:val="false"/>
          <w:i w:val="false"/>
          <w:color w:val="ff0000"/>
          <w:sz w:val="28"/>
        </w:rPr>
        <w:t>а енгізіледі</w:t>
      </w:r>
      <w:r>
        <w:rPr>
          <w:rFonts w:ascii="Times New Roman"/>
          <w:b w:val="false"/>
          <w:i w:val="false"/>
          <w:color w:val="ff0000"/>
          <w:sz w:val="28"/>
        </w:rPr>
        <w:t>) қаулысымен.</w:t>
      </w:r>
    </w:p>
    <w:bookmarkEnd w:id="6"/>
    <w:bookmarkStart w:name="z16" w:id="7"/>
    <w:p>
      <w:pPr>
        <w:spacing w:after="0"/>
        <w:ind w:left="0"/>
        <w:jc w:val="left"/>
      </w:pPr>
      <w:r>
        <w:rPr>
          <w:rFonts w:ascii="Times New Roman"/>
          <w:b/>
          <w:i w:val="false"/>
          <w:color w:val="000000"/>
        </w:rPr>
        <w:t xml:space="preserve"> 
3. Мемлекеттік көрсетілетін қызмет процесінде</w:t>
      </w:r>
      <w:r>
        <w:br/>
      </w:r>
      <w:r>
        <w:rPr>
          <w:rFonts w:ascii="Times New Roman"/>
          <w:b/>
          <w:i w:val="false"/>
          <w:color w:val="000000"/>
        </w:rPr>
        <w:t>
көрсетілетін қызметті берушінің құрылымдық бөлімшелерінің</w:t>
      </w:r>
      <w:r>
        <w:br/>
      </w:r>
      <w:r>
        <w:rPr>
          <w:rFonts w:ascii="Times New Roman"/>
          <w:b/>
          <w:i w:val="false"/>
          <w:color w:val="000000"/>
        </w:rPr>
        <w:t>
(қызметкерлерінің) өзара іс-қимыл тәртібін сипаттау</w:t>
      </w:r>
    </w:p>
    <w:bookmarkEnd w:id="7"/>
    <w:bookmarkStart w:name="z17" w:id="8"/>
    <w:p>
      <w:pPr>
        <w:spacing w:after="0"/>
        <w:ind w:left="0"/>
        <w:jc w:val="both"/>
      </w:pPr>
      <w:r>
        <w:rPr>
          <w:rFonts w:ascii="Times New Roman"/>
          <w:b w:val="false"/>
          <w:i w:val="false"/>
          <w:color w:val="000000"/>
          <w:sz w:val="28"/>
        </w:rPr>
        <w:t>
      6. Мемлекеттік көрсетілетін қызмет процесінде көрсетілетін қызметті берушінің қызметкерлері қатысады:</w:t>
      </w:r>
      <w:r>
        <w:br/>
      </w:r>
      <w:r>
        <w:rPr>
          <w:rFonts w:ascii="Times New Roman"/>
          <w:b w:val="false"/>
          <w:i w:val="false"/>
          <w:color w:val="000000"/>
          <w:sz w:val="28"/>
        </w:rPr>
        <w:t>
      қабылдап журналға тіркейтін және көрсетілетін қызметті алушыға дайын құжаттарды беруді іске асыратын маман;</w:t>
      </w:r>
      <w:r>
        <w:br/>
      </w:r>
      <w:r>
        <w:rPr>
          <w:rFonts w:ascii="Times New Roman"/>
          <w:b w:val="false"/>
          <w:i w:val="false"/>
          <w:color w:val="000000"/>
          <w:sz w:val="28"/>
        </w:rPr>
        <w:t>
      сұранысты ақпараттық жүйеге тіркеуді іске асыратын маман;</w:t>
      </w:r>
      <w:r>
        <w:br/>
      </w:r>
      <w:r>
        <w:rPr>
          <w:rFonts w:ascii="Times New Roman"/>
          <w:b w:val="false"/>
          <w:i w:val="false"/>
          <w:color w:val="000000"/>
          <w:sz w:val="28"/>
        </w:rPr>
        <w:t>
      жеке не заңды тұлғаның сұранысын орындауды іске асыратын маман;</w:t>
      </w:r>
      <w:r>
        <w:br/>
      </w:r>
      <w:r>
        <w:rPr>
          <w:rFonts w:ascii="Times New Roman"/>
          <w:b w:val="false"/>
          <w:i w:val="false"/>
          <w:color w:val="000000"/>
          <w:sz w:val="28"/>
        </w:rPr>
        <w:t>
      мемлекеттік көрсетілетін қызметтің дайын нәтижесін қолмен және мөрмен растайтын басшы.</w:t>
      </w:r>
      <w:r>
        <w:br/>
      </w:r>
      <w:r>
        <w:rPr>
          <w:rFonts w:ascii="Times New Roman"/>
          <w:b w:val="false"/>
          <w:i w:val="false"/>
          <w:color w:val="000000"/>
          <w:sz w:val="28"/>
        </w:rPr>
        <w:t>
      Көрсетілетін қызметті берушінің құрылымдық-функционалдық бірліктері (бұдан әрі – ҚФБ) арасындағы рәсімдердің (іс-қимылдардың) реттілігінің сипаттамасы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p>
    <w:bookmarkEnd w:id="8"/>
    <w:bookmarkStart w:name="z18" w:id="9"/>
    <w:p>
      <w:pPr>
        <w:spacing w:after="0"/>
        <w:ind w:left="0"/>
        <w:jc w:val="left"/>
      </w:pPr>
      <w:r>
        <w:rPr>
          <w:rFonts w:ascii="Times New Roman"/>
          <w:b/>
          <w:i w:val="false"/>
          <w:color w:val="000000"/>
        </w:rPr>
        <w:t xml:space="preserve"> 
4. Мемлекеттік көрсетілетін қызмет процесінде халыққа</w:t>
      </w:r>
      <w:r>
        <w:br/>
      </w:r>
      <w:r>
        <w:rPr>
          <w:rFonts w:ascii="Times New Roman"/>
          <w:b/>
          <w:i w:val="false"/>
          <w:color w:val="000000"/>
        </w:rPr>
        <w:t>
қызмет көрсету орталығымен және (немесе) өзге де көрсетілетін</w:t>
      </w:r>
      <w:r>
        <w:br/>
      </w:r>
      <w:r>
        <w:rPr>
          <w:rFonts w:ascii="Times New Roman"/>
          <w:b/>
          <w:i w:val="false"/>
          <w:color w:val="000000"/>
        </w:rPr>
        <w:t>
қызметті берушілермен өзара іс-қимыл тәртібін, сондай-ақ</w:t>
      </w:r>
      <w:r>
        <w:br/>
      </w:r>
      <w:r>
        <w:rPr>
          <w:rFonts w:ascii="Times New Roman"/>
          <w:b/>
          <w:i w:val="false"/>
          <w:color w:val="000000"/>
        </w:rPr>
        <w:t>
ақпараттық жүйелерді пайдалану тәртібін сипаттау</w:t>
      </w:r>
    </w:p>
    <w:bookmarkEnd w:id="9"/>
    <w:bookmarkStart w:name="z19" w:id="10"/>
    <w:p>
      <w:pPr>
        <w:spacing w:after="0"/>
        <w:ind w:left="0"/>
        <w:jc w:val="both"/>
      </w:pPr>
      <w:r>
        <w:rPr>
          <w:rFonts w:ascii="Times New Roman"/>
          <w:b w:val="false"/>
          <w:i w:val="false"/>
          <w:color w:val="000000"/>
          <w:sz w:val="28"/>
        </w:rPr>
        <w:t>
      7. Көрсетілетін қызмет алушы Орталыққа өтініш жасаған кезде:</w:t>
      </w:r>
      <w:r>
        <w:br/>
      </w:r>
      <w:r>
        <w:rPr>
          <w:rFonts w:ascii="Times New Roman"/>
          <w:b w:val="false"/>
          <w:i w:val="false"/>
          <w:color w:val="000000"/>
          <w:sz w:val="28"/>
        </w:rPr>
        <w:t>
      көрсетілетін қызметті алушының жеке басын куәландыратын құжатты және (немесе) сенім білдірілген адамның өкілеттілігін растайтын құжатты (көрсетілетін қызметті алушының жеке басын сәйкестендіру үшін);</w:t>
      </w:r>
      <w:r>
        <w:br/>
      </w:r>
      <w:r>
        <w:rPr>
          <w:rFonts w:ascii="Times New Roman"/>
          <w:b w:val="false"/>
          <w:i w:val="false"/>
          <w:color w:val="000000"/>
          <w:sz w:val="28"/>
        </w:rPr>
        <w:t>
      көрсетілетін қызметті алушы үшін растауды қажет ететін мәліметтерді, сондай-ақ жеке сәйкестендіру нөмірін, почталық мекенжайын, байланыс телефонын көрсете отырып,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өтінішті ұсынады.</w:t>
      </w:r>
      <w:r>
        <w:br/>
      </w:r>
      <w:r>
        <w:rPr>
          <w:rFonts w:ascii="Times New Roman"/>
          <w:b w:val="false"/>
          <w:i w:val="false"/>
          <w:color w:val="000000"/>
          <w:sz w:val="28"/>
        </w:rPr>
        <w:t>
      Көрсетілетін қызметті алушы осы мемлекеттік көрсетілетін қызмет регламентінде көзделген тізбеге сәйкес құжаттардың толық емес топтамасын берген жағдайда Орталық қызметкері құжатты қабылдап алудан бас тартады және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қолхат береді.</w:t>
      </w:r>
      <w:r>
        <w:br/>
      </w:r>
      <w:r>
        <w:rPr>
          <w:rFonts w:ascii="Times New Roman"/>
          <w:b w:val="false"/>
          <w:i w:val="false"/>
          <w:color w:val="000000"/>
          <w:sz w:val="28"/>
        </w:rPr>
        <w:t>
      Көрсетілетін қызметтi алушының жеке басын растайтын құжаттардың мәліметтерін Орталықтың қызметкерi мемлекеттік органдардың уәкiлеттi адамдарының ЭЦҚ-мен куәландырылған электрондық деректер нысанында тиiстi мемлекеттiк ақпараттық жүйелерден алады.</w:t>
      </w:r>
      <w:r>
        <w:br/>
      </w:r>
      <w:r>
        <w:rPr>
          <w:rFonts w:ascii="Times New Roman"/>
          <w:b w:val="false"/>
          <w:i w:val="false"/>
          <w:color w:val="000000"/>
          <w:sz w:val="28"/>
        </w:rPr>
        <w:t>
      Егер Қазақстан Республикасының заңдарында өзгеше көзделмесе, мемлекеттік көрсетілетін қызметтер кезінде Орталықтың қызметкері мемлекеттік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r>
        <w:br/>
      </w:r>
      <w:r>
        <w:rPr>
          <w:rFonts w:ascii="Times New Roman"/>
          <w:b w:val="false"/>
          <w:i w:val="false"/>
          <w:color w:val="000000"/>
          <w:sz w:val="28"/>
        </w:rPr>
        <w:t>
      Орталықтың қызметкері түпнұсқаларды құжаттардың электрондық көшірмелерімен түпнұсқалығын салыстырып тексереді, одан кейін түпнұсқаларды көрсетілетін қызметті алушыға қайтарады.</w:t>
      </w:r>
      <w:r>
        <w:br/>
      </w:r>
      <w:r>
        <w:rPr>
          <w:rFonts w:ascii="Times New Roman"/>
          <w:b w:val="false"/>
          <w:i w:val="false"/>
          <w:color w:val="000000"/>
          <w:sz w:val="28"/>
        </w:rPr>
        <w:t>
      Құжаттарды Орталық арқылы қабылдаған кезде көрсетілетін қызметті алушыға:</w:t>
      </w:r>
      <w:r>
        <w:br/>
      </w:r>
      <w:r>
        <w:rPr>
          <w:rFonts w:ascii="Times New Roman"/>
          <w:b w:val="false"/>
          <w:i w:val="false"/>
          <w:color w:val="000000"/>
          <w:sz w:val="28"/>
        </w:rPr>
        <w:t>
      өтініштің нөмірі мен қабылданған күні;</w:t>
      </w:r>
      <w:r>
        <w:br/>
      </w:r>
      <w:r>
        <w:rPr>
          <w:rFonts w:ascii="Times New Roman"/>
          <w:b w:val="false"/>
          <w:i w:val="false"/>
          <w:color w:val="000000"/>
          <w:sz w:val="28"/>
        </w:rPr>
        <w:t>
      сұрау салынған мемлекеттік көрсетілетін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беретін күні (уақыты) мен орны;</w:t>
      </w:r>
      <w:r>
        <w:br/>
      </w:r>
      <w:r>
        <w:rPr>
          <w:rFonts w:ascii="Times New Roman"/>
          <w:b w:val="false"/>
          <w:i w:val="false"/>
          <w:color w:val="000000"/>
          <w:sz w:val="28"/>
        </w:rPr>
        <w:t>
      құжаттарды ресімдеуге өтінішті қабылдаған Орталық қызметкерінің тегі, аты, әкесінің аты;</w:t>
      </w:r>
      <w:r>
        <w:br/>
      </w:r>
      <w:r>
        <w:rPr>
          <w:rFonts w:ascii="Times New Roman"/>
          <w:b w:val="false"/>
          <w:i w:val="false"/>
          <w:color w:val="000000"/>
          <w:sz w:val="28"/>
        </w:rPr>
        <w:t>
      көрсетілетін қызметті алушының тегі, аты, әкесінің аты, көрсетілетін қызметті алушы өкілінің тегі, аты, әкесінің аты және олардың байланыс телефондары көрсетілген тиісті құжаттардың қабылданғаны туралы қолхат беріледі.</w:t>
      </w:r>
      <w:r>
        <w:br/>
      </w:r>
      <w:r>
        <w:rPr>
          <w:rFonts w:ascii="Times New Roman"/>
          <w:b w:val="false"/>
          <w:i w:val="false"/>
          <w:color w:val="000000"/>
          <w:sz w:val="28"/>
        </w:rPr>
        <w:t>
      Орталыққа құжаттар топтамасын тапсырған күн мемлекеттік көрсетілетін қызмет мерзіміне кірмейді.</w:t>
      </w:r>
      <w:r>
        <w:br/>
      </w:r>
      <w:r>
        <w:rPr>
          <w:rFonts w:ascii="Times New Roman"/>
          <w:b w:val="false"/>
          <w:i w:val="false"/>
          <w:color w:val="000000"/>
          <w:sz w:val="28"/>
        </w:rPr>
        <w:t>
</w:t>
      </w:r>
      <w:r>
        <w:rPr>
          <w:rFonts w:ascii="Times New Roman"/>
          <w:b w:val="false"/>
          <w:i w:val="false"/>
          <w:color w:val="000000"/>
          <w:sz w:val="28"/>
        </w:rPr>
        <w:t>
      8. Орталық қызметкері құжаттарды қабылдағаннан кейін келесі жұмыс күнінен кешіктірмей мемлекеттік мұрағатқа құжаттарды жіберуді жүзеге асырады.</w:t>
      </w:r>
      <w:r>
        <w:br/>
      </w:r>
      <w:r>
        <w:rPr>
          <w:rFonts w:ascii="Times New Roman"/>
          <w:b w:val="false"/>
          <w:i w:val="false"/>
          <w:color w:val="000000"/>
          <w:sz w:val="28"/>
        </w:rPr>
        <w:t>
      Мұрағат құжаттарды Орталықтан қабылдағаннан кейін, оларды тексереді, түскен құжаттарды тіркеу кітабына (журналына) тіркейді.</w:t>
      </w:r>
      <w:r>
        <w:br/>
      </w:r>
      <w:r>
        <w:rPr>
          <w:rFonts w:ascii="Times New Roman"/>
          <w:b w:val="false"/>
          <w:i w:val="false"/>
          <w:color w:val="000000"/>
          <w:sz w:val="28"/>
        </w:rPr>
        <w:t>
      Орындалған (дайын) құжаттар мұрағаттан Орталыққа тиісті құжаттардың қабылданғаны туралы қолхатта көрсетілген беру мерзімінің аяғына дейінгі бір жұмыс күнінен кешіктірілмей келіп түседі.</w:t>
      </w:r>
      <w:r>
        <w:br/>
      </w:r>
      <w:r>
        <w:rPr>
          <w:rFonts w:ascii="Times New Roman"/>
          <w:b w:val="false"/>
          <w:i w:val="false"/>
          <w:color w:val="000000"/>
          <w:sz w:val="28"/>
        </w:rPr>
        <w:t>
</w:t>
      </w:r>
      <w:r>
        <w:rPr>
          <w:rFonts w:ascii="Times New Roman"/>
          <w:b w:val="false"/>
          <w:i w:val="false"/>
          <w:color w:val="000000"/>
          <w:sz w:val="28"/>
        </w:rPr>
        <w:t>
      9. Көрсетілетін қызметті алушының Орталықтың ықпалдастырылған ақпараттық жүйесінде (ЫАЖ) сұрау салуды өңдеу және тіркеу кезінде Орталық қызметкерлерінің адымдық әрекеттерінің сипаттамасы (1-диаграмма)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1 үдеріс – Орталық операторының мемлекеттік көрсетілетін қызмет үшін логин мен парольды ХҚКО ЫАЖ енгізуі (авторизациялау үдерісі);</w:t>
      </w:r>
      <w:r>
        <w:br/>
      </w:r>
      <w:r>
        <w:rPr>
          <w:rFonts w:ascii="Times New Roman"/>
          <w:b w:val="false"/>
          <w:i w:val="false"/>
          <w:color w:val="000000"/>
          <w:sz w:val="28"/>
        </w:rPr>
        <w:t>
</w:t>
      </w:r>
      <w:r>
        <w:rPr>
          <w:rFonts w:ascii="Times New Roman"/>
          <w:b w:val="false"/>
          <w:i w:val="false"/>
          <w:color w:val="000000"/>
          <w:sz w:val="28"/>
        </w:rPr>
        <w:t>
      2) 2 үдеріс – Орталық операторының осы Регламентте көрсетілген қызметті таңдауы, қызметті көрсету үшін сұрау салу нысанын экранға шығару және Орталық операторының көрсетілетін қызметті алушының деректерін, сонымен қатар көрсетілетін қызметті алушы өкiлiнiң сенiмхаты бойынша деректерін енгізуі;</w:t>
      </w:r>
      <w:r>
        <w:br/>
      </w:r>
      <w:r>
        <w:rPr>
          <w:rFonts w:ascii="Times New Roman"/>
          <w:b w:val="false"/>
          <w:i w:val="false"/>
          <w:color w:val="000000"/>
          <w:sz w:val="28"/>
        </w:rPr>
        <w:t>
</w:t>
      </w:r>
      <w:r>
        <w:rPr>
          <w:rFonts w:ascii="Times New Roman"/>
          <w:b w:val="false"/>
          <w:i w:val="false"/>
          <w:color w:val="000000"/>
          <w:sz w:val="28"/>
        </w:rPr>
        <w:t>
      3) 3 үдеріс – электрондық үкімет шлюзі (бұдан әрі – ЭҮШ) арқылы көрсетілетін қызметті алушының деректерi туралы заңды/жеке тұлғалар мемлекеттік деректер қорына (бұдан әрі – ЖТ МДҚ/ЗТ МДҚ), сонымен қатар көрсетілетін қызметті алушы өкiлiнiң сенiмхаты бойынша деректер туралы Қазақстан Республикасының бірыңғай нотариалдық ақпараттық жүйесіне (бұдан әрі – БНАЖ) сұрау салуды жолдау;</w:t>
      </w:r>
      <w:r>
        <w:br/>
      </w:r>
      <w:r>
        <w:rPr>
          <w:rFonts w:ascii="Times New Roman"/>
          <w:b w:val="false"/>
          <w:i w:val="false"/>
          <w:color w:val="000000"/>
          <w:sz w:val="28"/>
        </w:rPr>
        <w:t>
</w:t>
      </w:r>
      <w:r>
        <w:rPr>
          <w:rFonts w:ascii="Times New Roman"/>
          <w:b w:val="false"/>
          <w:i w:val="false"/>
          <w:color w:val="000000"/>
          <w:sz w:val="28"/>
        </w:rPr>
        <w:t>
      4) 1 шарт – көрсетілетін қызметті алушының деректерiнiң ЖТ МДҚ/ЗТ МДҚ, сенiмхат бойынша деректердiң БНАЖ бар болуын тексеру;</w:t>
      </w:r>
      <w:r>
        <w:br/>
      </w:r>
      <w:r>
        <w:rPr>
          <w:rFonts w:ascii="Times New Roman"/>
          <w:b w:val="false"/>
          <w:i w:val="false"/>
          <w:color w:val="000000"/>
          <w:sz w:val="28"/>
        </w:rPr>
        <w:t>
</w:t>
      </w:r>
      <w:r>
        <w:rPr>
          <w:rFonts w:ascii="Times New Roman"/>
          <w:b w:val="false"/>
          <w:i w:val="false"/>
          <w:color w:val="000000"/>
          <w:sz w:val="28"/>
        </w:rPr>
        <w:t>
      5) 4 үдеріс – көрсетілетін қызметті алушының деректерiнiң ЖТ МДҚ/ЗТ МДҚ, сенiмхат бойынша деректердiң БНАЖ болмауына байланысты дерек алу мүмкiн еместiгi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6) 5 үдеріс – Орталық операторымен сұрау салу нысанын көрсетілетін қызметті алушы ұсынған қағаз түрiндегi құжаттарының бар болу туралы белгi қою бөлiгiнде толтыру және сканерден өткiзу және оларды сұрау салу нысанына қосу, қызмет көрсетуге сұрау салудың толтырылған үлгiсiн (енгiзiлген деректердi) ЭЦҚ арқылы куәландыру;</w:t>
      </w:r>
      <w:r>
        <w:br/>
      </w:r>
      <w:r>
        <w:rPr>
          <w:rFonts w:ascii="Times New Roman"/>
          <w:b w:val="false"/>
          <w:i w:val="false"/>
          <w:color w:val="000000"/>
          <w:sz w:val="28"/>
        </w:rPr>
        <w:t>
</w:t>
      </w:r>
      <w:r>
        <w:rPr>
          <w:rFonts w:ascii="Times New Roman"/>
          <w:b w:val="false"/>
          <w:i w:val="false"/>
          <w:color w:val="000000"/>
          <w:sz w:val="28"/>
        </w:rPr>
        <w:t>
      7) 6 үдеріс – Орталық операторының ЭЦҚ куәландырылған (қолы қойылған) электрондық құжатты (көрсетілетін қызметті алушының сұрау салуын) ЭҮШ арқылы "электрондық үкiметтiң" аймақтық шлюзiнің автоматтандырылған жұмыс орнына (бұдан әрі – ЭҮАШ АЖО) жiберу;</w:t>
      </w:r>
      <w:r>
        <w:br/>
      </w:r>
      <w:r>
        <w:rPr>
          <w:rFonts w:ascii="Times New Roman"/>
          <w:b w:val="false"/>
          <w:i w:val="false"/>
          <w:color w:val="000000"/>
          <w:sz w:val="28"/>
        </w:rPr>
        <w:t>
</w:t>
      </w:r>
      <w:r>
        <w:rPr>
          <w:rFonts w:ascii="Times New Roman"/>
          <w:b w:val="false"/>
          <w:i w:val="false"/>
          <w:color w:val="000000"/>
          <w:sz w:val="28"/>
        </w:rPr>
        <w:t>
      8) 7 үдеріс – ЭҮАШ АЖО электрондық құжаттарды тiркеу;</w:t>
      </w:r>
      <w:r>
        <w:br/>
      </w:r>
      <w:r>
        <w:rPr>
          <w:rFonts w:ascii="Times New Roman"/>
          <w:b w:val="false"/>
          <w:i w:val="false"/>
          <w:color w:val="000000"/>
          <w:sz w:val="28"/>
        </w:rPr>
        <w:t>
</w:t>
      </w:r>
      <w:r>
        <w:rPr>
          <w:rFonts w:ascii="Times New Roman"/>
          <w:b w:val="false"/>
          <w:i w:val="false"/>
          <w:color w:val="000000"/>
          <w:sz w:val="28"/>
        </w:rPr>
        <w:t>
      9) 2 шарт – көрсетілетін қызметті берушінің көрсетілетін қызметті алушы ұсынған </w:t>
      </w:r>
      <w:r>
        <w:rPr>
          <w:rFonts w:ascii="Times New Roman"/>
          <w:b w:val="false"/>
          <w:i w:val="false"/>
          <w:color w:val="000000"/>
          <w:sz w:val="28"/>
        </w:rPr>
        <w:t>Стандартта</w:t>
      </w:r>
      <w:r>
        <w:rPr>
          <w:rFonts w:ascii="Times New Roman"/>
          <w:b w:val="false"/>
          <w:i w:val="false"/>
          <w:color w:val="000000"/>
          <w:sz w:val="28"/>
        </w:rPr>
        <w:t xml:space="preserve"> көрсетiлген құжаттардың және қызмет көрсетуге арналған негiздеменiң сәйкестiгiн тексеруi (өңдеуi);</w:t>
      </w:r>
      <w:r>
        <w:br/>
      </w:r>
      <w:r>
        <w:rPr>
          <w:rFonts w:ascii="Times New Roman"/>
          <w:b w:val="false"/>
          <w:i w:val="false"/>
          <w:color w:val="000000"/>
          <w:sz w:val="28"/>
        </w:rPr>
        <w:t>
</w:t>
      </w:r>
      <w:r>
        <w:rPr>
          <w:rFonts w:ascii="Times New Roman"/>
          <w:b w:val="false"/>
          <w:i w:val="false"/>
          <w:color w:val="000000"/>
          <w:sz w:val="28"/>
        </w:rPr>
        <w:t>
      10) 8 үдеріс – көрсетілетін қызметті алушының құжаттарында бұзушылықтар болуына байланысты сұрау салынатын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11) 9 үдеріс – көрсетілетін қызметті алушының Орталық операторы арқылы қызмет көрсету нәтижесiн алуы (мұрағаттық анықтаманы).</w:t>
      </w:r>
      <w:r>
        <w:br/>
      </w:r>
      <w:r>
        <w:rPr>
          <w:rFonts w:ascii="Times New Roman"/>
          <w:b w:val="false"/>
          <w:i w:val="false"/>
          <w:color w:val="000000"/>
          <w:sz w:val="28"/>
        </w:rPr>
        <w:t>
</w:t>
      </w:r>
      <w:r>
        <w:rPr>
          <w:rFonts w:ascii="Times New Roman"/>
          <w:b w:val="false"/>
          <w:i w:val="false"/>
          <w:color w:val="000000"/>
          <w:sz w:val="28"/>
        </w:rPr>
        <w:t>
      10. Орталықта қағаз нұсқасындағы мемлекеттік көрсетілетін қызметтің дайын нәтижесін оның қызметкері қолхат негізінде, жеке басты куәландыратын құжатты және (немесе) сенім білдірілген адамның өкілеттілігін растайтын құжатты ұсынған кезде (көрсетілетін қызметті алушының немесе сенім білдірілген адамның жеке басын сәйкестендіру үшін) береді.</w:t>
      </w:r>
      <w:r>
        <w:br/>
      </w:r>
      <w:r>
        <w:rPr>
          <w:rFonts w:ascii="Times New Roman"/>
          <w:b w:val="false"/>
          <w:i w:val="false"/>
          <w:color w:val="000000"/>
          <w:sz w:val="28"/>
        </w:rPr>
        <w:t>
      Қызмет көрсетудің рұқсат етілетін ең ұзақ уақыты – 15 (он бес) минут.</w:t>
      </w:r>
      <w:r>
        <w:br/>
      </w:r>
      <w:r>
        <w:rPr>
          <w:rFonts w:ascii="Times New Roman"/>
          <w:b w:val="false"/>
          <w:i w:val="false"/>
          <w:color w:val="000000"/>
          <w:sz w:val="28"/>
        </w:rPr>
        <w:t>
      Көрсетілетін қызметті алушы көрсетілген мерзімде мемлекеттік көрсетілетін қызметтің нәтижесін алуға жүгінбеген жағдайда, Орталық оның бір ай бойы сақталуын қамтамасыз етеді, одан кейін оны көрсетілетін қызметті берушіге береді.</w:t>
      </w:r>
      <w:r>
        <w:br/>
      </w:r>
      <w:r>
        <w:rPr>
          <w:rFonts w:ascii="Times New Roman"/>
          <w:b w:val="false"/>
          <w:i w:val="false"/>
          <w:color w:val="000000"/>
          <w:sz w:val="28"/>
        </w:rPr>
        <w:t>
      Қажет етілмеген мемлекеттік көрсетілетін қызметтің нәтижесін көрсетілетін қызметті беруші өтініште көрсетілген мекенжай бойынша көрсетілетін қызметті алушыға почта байланысы арқылы жолдайды.</w:t>
      </w:r>
      <w:r>
        <w:br/>
      </w:r>
      <w:r>
        <w:rPr>
          <w:rFonts w:ascii="Times New Roman"/>
          <w:b w:val="false"/>
          <w:i w:val="false"/>
          <w:color w:val="000000"/>
          <w:sz w:val="28"/>
        </w:rPr>
        <w:t>
</w:t>
      </w:r>
      <w:r>
        <w:rPr>
          <w:rFonts w:ascii="Times New Roman"/>
          <w:b w:val="false"/>
          <w:i w:val="false"/>
          <w:color w:val="000000"/>
          <w:sz w:val="28"/>
        </w:rPr>
        <w:t>
      11. Қызмет көрсету кезiндегi "электрондық үкiметтiң" веб-порталы (бұдан әрі – ЭҮП) арқылы адымдық әрекеттер мен шешiмдер (№ 2 функционалдық өзара iс-қимыл диаграммасы) осы Регламенттiң </w:t>
      </w:r>
      <w:r>
        <w:rPr>
          <w:rFonts w:ascii="Times New Roman"/>
          <w:b w:val="false"/>
          <w:i w:val="false"/>
          <w:color w:val="000000"/>
          <w:sz w:val="28"/>
        </w:rPr>
        <w:t>4-қосымшасында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1) көрсетілетін қызметті алушы жеке сәйкестендіру нөмірі/бизнес сәйкестендіру нөмірін (бұдан әрі – ЖСН/БСН) және пароль көмегiмен ЭҮП тiркелудi iске асырады (ЭҮП тiркелмеген көрсетілетін қызметті алушылар үшiн жасалады);</w:t>
      </w:r>
      <w:r>
        <w:br/>
      </w:r>
      <w:r>
        <w:rPr>
          <w:rFonts w:ascii="Times New Roman"/>
          <w:b w:val="false"/>
          <w:i w:val="false"/>
          <w:color w:val="000000"/>
          <w:sz w:val="28"/>
        </w:rPr>
        <w:t>
</w:t>
      </w:r>
      <w:r>
        <w:rPr>
          <w:rFonts w:ascii="Times New Roman"/>
          <w:b w:val="false"/>
          <w:i w:val="false"/>
          <w:color w:val="000000"/>
          <w:sz w:val="28"/>
        </w:rPr>
        <w:t>
      2) 1 үдеріс – қызметтi алу үшiн көрсетілетін қызметті алушының ЖСН/БСН және парольдi ЭҮП енгiзу (авторизациялау үдерiсi);</w:t>
      </w:r>
      <w:r>
        <w:br/>
      </w:r>
      <w:r>
        <w:rPr>
          <w:rFonts w:ascii="Times New Roman"/>
          <w:b w:val="false"/>
          <w:i w:val="false"/>
          <w:color w:val="000000"/>
          <w:sz w:val="28"/>
        </w:rPr>
        <w:t>
</w:t>
      </w:r>
      <w:r>
        <w:rPr>
          <w:rFonts w:ascii="Times New Roman"/>
          <w:b w:val="false"/>
          <w:i w:val="false"/>
          <w:color w:val="000000"/>
          <w:sz w:val="28"/>
        </w:rPr>
        <w:t>
      3) 1 шарт – ЖСН/БСН және пароль арқылы тіркелген көрсетілетін қызметті алушы туралы деректердің түпнұсқалығын ЭҮП тексеру;</w:t>
      </w:r>
      <w:r>
        <w:br/>
      </w:r>
      <w:r>
        <w:rPr>
          <w:rFonts w:ascii="Times New Roman"/>
          <w:b w:val="false"/>
          <w:i w:val="false"/>
          <w:color w:val="000000"/>
          <w:sz w:val="28"/>
        </w:rPr>
        <w:t>
</w:t>
      </w:r>
      <w:r>
        <w:rPr>
          <w:rFonts w:ascii="Times New Roman"/>
          <w:b w:val="false"/>
          <w:i w:val="false"/>
          <w:color w:val="000000"/>
          <w:sz w:val="28"/>
        </w:rPr>
        <w:t>
      4) 2 үдеріс – көрсетілетін қызметті алушы деректерінде бұзушылықтардың болуына байланысты ЭҮП авторизациялаудан бас тарту туралы хабарламасын қалыптастырады;</w:t>
      </w:r>
      <w:r>
        <w:br/>
      </w:r>
      <w:r>
        <w:rPr>
          <w:rFonts w:ascii="Times New Roman"/>
          <w:b w:val="false"/>
          <w:i w:val="false"/>
          <w:color w:val="000000"/>
          <w:sz w:val="28"/>
        </w:rPr>
        <w:t>
</w:t>
      </w:r>
      <w:r>
        <w:rPr>
          <w:rFonts w:ascii="Times New Roman"/>
          <w:b w:val="false"/>
          <w:i w:val="false"/>
          <w:color w:val="000000"/>
          <w:sz w:val="28"/>
        </w:rPr>
        <w:t>
      5) 3 үдеріс – көрсетілетін қызметті алушының осы Регламентте көрсетiлген қызметтi таңдауы және оның құрылымы мен форматтық талаптарын ескере отырып, көрсетілетін қызметті алушының нысанды толтыруы (деректердi енгiзу) және қызмет көрсету үшiн сұрау салу нысанын экранға шығару, сұрау салу нысанына </w:t>
      </w:r>
      <w:r>
        <w:rPr>
          <w:rFonts w:ascii="Times New Roman"/>
          <w:b w:val="false"/>
          <w:i w:val="false"/>
          <w:color w:val="000000"/>
          <w:sz w:val="28"/>
        </w:rPr>
        <w:t>Стандартта</w:t>
      </w:r>
      <w:r>
        <w:rPr>
          <w:rFonts w:ascii="Times New Roman"/>
          <w:b w:val="false"/>
          <w:i w:val="false"/>
          <w:color w:val="000000"/>
          <w:sz w:val="28"/>
        </w:rPr>
        <w:t xml:space="preserve"> көрсетiлген қажеттi құжаттардың электрондық түрдегi көшiрмелерiн қосу, сонымен қатар, көрсетілетін қызметті алушының сұрау салуды куәландыру (қол қою) үшiн ЭЦҚ тiркеу куәлiгiн таңдауы;</w:t>
      </w:r>
      <w:r>
        <w:br/>
      </w:r>
      <w:r>
        <w:rPr>
          <w:rFonts w:ascii="Times New Roman"/>
          <w:b w:val="false"/>
          <w:i w:val="false"/>
          <w:color w:val="000000"/>
          <w:sz w:val="28"/>
        </w:rPr>
        <w:t>
</w:t>
      </w:r>
      <w:r>
        <w:rPr>
          <w:rFonts w:ascii="Times New Roman"/>
          <w:b w:val="false"/>
          <w:i w:val="false"/>
          <w:color w:val="000000"/>
          <w:sz w:val="28"/>
        </w:rPr>
        <w:t>
      6) 2 шарт – ЭҮП ЭЦҚ тіркеу куәлігінің қолдану мерзімін және қайтарып алынғандар (күші жойылғандар) тізімінде тіркеу куәліктерінің болмауын, сондай-ақ (сұрау салуда көрсетілген ЖСН/БСН мен ЭЦҚ тіркеу куәлігінде көрсетілген ЖСН/БСН арасындағы) сәйкестендіру деректерінің сәйкестiгiн тексеру;</w:t>
      </w:r>
      <w:r>
        <w:br/>
      </w:r>
      <w:r>
        <w:rPr>
          <w:rFonts w:ascii="Times New Roman"/>
          <w:b w:val="false"/>
          <w:i w:val="false"/>
          <w:color w:val="000000"/>
          <w:sz w:val="28"/>
        </w:rPr>
        <w:t>
</w:t>
      </w:r>
      <w:r>
        <w:rPr>
          <w:rFonts w:ascii="Times New Roman"/>
          <w:b w:val="false"/>
          <w:i w:val="false"/>
          <w:color w:val="000000"/>
          <w:sz w:val="28"/>
        </w:rPr>
        <w:t>
      7) 4 үдеріс – көрсетілетін қызметті алушының ЭЦҚ түпнұсқалығының расталмауына байланысты сұрау салынатын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8) 5 үдеріс – қызмет көрсетуге арналған сұрау салуды көрсетілетін қызметті алушының ЭЦҚ арқылы растау және электрондық құжатты (сұрау салуды) ЭҮШ арқылы ЭҮАШ АЖО көрсетілетін қызметті берушінің өңдеуiне жiберу;</w:t>
      </w:r>
      <w:r>
        <w:br/>
      </w:r>
      <w:r>
        <w:rPr>
          <w:rFonts w:ascii="Times New Roman"/>
          <w:b w:val="false"/>
          <w:i w:val="false"/>
          <w:color w:val="000000"/>
          <w:sz w:val="28"/>
        </w:rPr>
        <w:t>
</w:t>
      </w:r>
      <w:r>
        <w:rPr>
          <w:rFonts w:ascii="Times New Roman"/>
          <w:b w:val="false"/>
          <w:i w:val="false"/>
          <w:color w:val="000000"/>
          <w:sz w:val="28"/>
        </w:rPr>
        <w:t>
     9) 6 үдеріс – электрондық құжатты ЭҮАШ АЖО тіркеу;</w:t>
      </w:r>
      <w:r>
        <w:br/>
      </w:r>
      <w:r>
        <w:rPr>
          <w:rFonts w:ascii="Times New Roman"/>
          <w:b w:val="false"/>
          <w:i w:val="false"/>
          <w:color w:val="000000"/>
          <w:sz w:val="28"/>
        </w:rPr>
        <w:t>
</w:t>
      </w:r>
      <w:r>
        <w:rPr>
          <w:rFonts w:ascii="Times New Roman"/>
          <w:b w:val="false"/>
          <w:i w:val="false"/>
          <w:color w:val="000000"/>
          <w:sz w:val="28"/>
        </w:rPr>
        <w:t>
      10) 3 шарт – көрсетілетін қызметті берушінің көрсетілетін қызметті алушы ұсынған </w:t>
      </w:r>
      <w:r>
        <w:rPr>
          <w:rFonts w:ascii="Times New Roman"/>
          <w:b w:val="false"/>
          <w:i w:val="false"/>
          <w:color w:val="000000"/>
          <w:sz w:val="28"/>
        </w:rPr>
        <w:t>Стандартта</w:t>
      </w:r>
      <w:r>
        <w:rPr>
          <w:rFonts w:ascii="Times New Roman"/>
          <w:b w:val="false"/>
          <w:i w:val="false"/>
          <w:color w:val="000000"/>
          <w:sz w:val="28"/>
        </w:rPr>
        <w:t xml:space="preserve"> көрсетiлген құжаттардың және мемлекеттiк қызмет көрсетуге арналған негiздеменiң сәйкестiгiн тексеру (өңдеу);</w:t>
      </w:r>
      <w:r>
        <w:br/>
      </w:r>
      <w:r>
        <w:rPr>
          <w:rFonts w:ascii="Times New Roman"/>
          <w:b w:val="false"/>
          <w:i w:val="false"/>
          <w:color w:val="000000"/>
          <w:sz w:val="28"/>
        </w:rPr>
        <w:t>
</w:t>
      </w:r>
      <w:r>
        <w:rPr>
          <w:rFonts w:ascii="Times New Roman"/>
          <w:b w:val="false"/>
          <w:i w:val="false"/>
          <w:color w:val="000000"/>
          <w:sz w:val="28"/>
        </w:rPr>
        <w:t>
      11) 7 үдеріс – көрсетілетін қызметті алушы құжаттарында бұзушылықтар болуына байланысты сұрау салынатын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12) 8 үдеріс – көрсетілетін қызметті алушының ЭҮАШ АЖО қалыптастырған қызмет көрсету нәтижесiн (электрондық құжат нысанында мұрағаттық анықтаманың дайындығы туралы хабарлама) алу.</w:t>
      </w:r>
      <w:r>
        <w:br/>
      </w:r>
      <w:r>
        <w:rPr>
          <w:rFonts w:ascii="Times New Roman"/>
          <w:b w:val="false"/>
          <w:i w:val="false"/>
          <w:color w:val="000000"/>
          <w:sz w:val="28"/>
        </w:rPr>
        <w:t>
      Ақпараттық жүйелерді қолдана отырып әрбір іс-қимылдың орындалу мерзімі көрсетілген ҚФБ іс-қимылдары бірізділігінің мәтіндік кестелік сипаттамасы осы Регламентке </w:t>
      </w:r>
      <w:r>
        <w:rPr>
          <w:rFonts w:ascii="Times New Roman"/>
          <w:b w:val="false"/>
          <w:i w:val="false"/>
          <w:color w:val="000000"/>
          <w:sz w:val="28"/>
        </w:rPr>
        <w:t>5-қосымшада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Көрсетілетін қызметті беруші, Орталық және портал арқылы мемлекеттік көрсетілетін қызметті алу сызбалары осы Регламентке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 xml:space="preserve">8-қосымшаларда </w:t>
      </w:r>
      <w:r>
        <w:rPr>
          <w:rFonts w:ascii="Times New Roman"/>
          <w:b w:val="false"/>
          <w:i w:val="false"/>
          <w:color w:val="000000"/>
          <w:sz w:val="28"/>
        </w:rPr>
        <w:t>көрсетілген.</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өзгерістер енгізілді - Қарағанды облысы әкімдігінің 02.03.2015 </w:t>
      </w:r>
      <w:r>
        <w:rPr>
          <w:rFonts w:ascii="Times New Roman"/>
          <w:b w:val="false"/>
          <w:i w:val="false"/>
          <w:color w:val="000000"/>
          <w:sz w:val="28"/>
        </w:rPr>
        <w:t>№ 09/06</w:t>
      </w:r>
      <w:r>
        <w:rPr>
          <w:rFonts w:ascii="Times New Roman"/>
          <w:b w:val="false"/>
          <w:i w:val="false"/>
          <w:color w:val="ff0000"/>
          <w:sz w:val="28"/>
        </w:rPr>
        <w:t xml:space="preserve"> (</w:t>
      </w:r>
      <w:r>
        <w:rPr>
          <w:rFonts w:ascii="Times New Roman"/>
          <w:b w:val="false"/>
          <w:i w:val="false"/>
          <w:color w:val="ff0000"/>
          <w:sz w:val="28"/>
        </w:rPr>
        <w:t>ал</w:t>
      </w:r>
      <w:r>
        <w:rPr>
          <w:rFonts w:ascii="Times New Roman"/>
          <w:b w:val="false"/>
          <w:i w:val="false"/>
          <w:color w:val="ff0000"/>
          <w:sz w:val="28"/>
        </w:rPr>
        <w:t>ғ</w:t>
      </w:r>
      <w:r>
        <w:rPr>
          <w:rFonts w:ascii="Times New Roman"/>
          <w:b w:val="false"/>
          <w:i w:val="false"/>
          <w:color w:val="ff0000"/>
          <w:sz w:val="28"/>
        </w:rPr>
        <w:t>аш рет ресми жариялан</w:t>
      </w:r>
      <w:r>
        <w:rPr>
          <w:rFonts w:ascii="Times New Roman"/>
          <w:b w:val="false"/>
          <w:i w:val="false"/>
          <w:color w:val="ff0000"/>
          <w:sz w:val="28"/>
        </w:rPr>
        <w:t>ғ</w:t>
      </w:r>
      <w:r>
        <w:rPr>
          <w:rFonts w:ascii="Times New Roman"/>
          <w:b w:val="false"/>
          <w:i w:val="false"/>
          <w:color w:val="ff0000"/>
          <w:sz w:val="28"/>
        </w:rPr>
        <w:t>аннан кейін к</w:t>
      </w:r>
      <w:r>
        <w:rPr>
          <w:rFonts w:ascii="Times New Roman"/>
          <w:b w:val="false"/>
          <w:i w:val="false"/>
          <w:color w:val="ff0000"/>
          <w:sz w:val="28"/>
        </w:rPr>
        <w:t>ү</w:t>
      </w:r>
      <w:r>
        <w:rPr>
          <w:rFonts w:ascii="Times New Roman"/>
          <w:b w:val="false"/>
          <w:i w:val="false"/>
          <w:color w:val="ff0000"/>
          <w:sz w:val="28"/>
        </w:rPr>
        <w:t>нтізбелік он к</w:t>
      </w:r>
      <w:r>
        <w:rPr>
          <w:rFonts w:ascii="Times New Roman"/>
          <w:b w:val="false"/>
          <w:i w:val="false"/>
          <w:color w:val="ff0000"/>
          <w:sz w:val="28"/>
        </w:rPr>
        <w:t>ү</w:t>
      </w:r>
      <w:r>
        <w:rPr>
          <w:rFonts w:ascii="Times New Roman"/>
          <w:b w:val="false"/>
          <w:i w:val="false"/>
          <w:color w:val="ff0000"/>
          <w:sz w:val="28"/>
        </w:rPr>
        <w:t xml:space="preserve">н </w:t>
      </w:r>
      <w:r>
        <w:rPr>
          <w:rFonts w:ascii="Times New Roman"/>
          <w:b w:val="false"/>
          <w:i w:val="false"/>
          <w:color w:val="ff0000"/>
          <w:sz w:val="28"/>
        </w:rPr>
        <w:t>ө</w:t>
      </w:r>
      <w:r>
        <w:rPr>
          <w:rFonts w:ascii="Times New Roman"/>
          <w:b w:val="false"/>
          <w:i w:val="false"/>
          <w:color w:val="ff0000"/>
          <w:sz w:val="28"/>
        </w:rPr>
        <w:t>ткен со</w:t>
      </w:r>
      <w:r>
        <w:rPr>
          <w:rFonts w:ascii="Times New Roman"/>
          <w:b w:val="false"/>
          <w:i w:val="false"/>
          <w:color w:val="ff0000"/>
          <w:sz w:val="28"/>
        </w:rPr>
        <w:t>ң қ</w:t>
      </w:r>
      <w:r>
        <w:rPr>
          <w:rFonts w:ascii="Times New Roman"/>
          <w:b w:val="false"/>
          <w:i w:val="false"/>
          <w:color w:val="ff0000"/>
          <w:sz w:val="28"/>
        </w:rPr>
        <w:t>олданыс</w:t>
      </w:r>
      <w:r>
        <w:rPr>
          <w:rFonts w:ascii="Times New Roman"/>
          <w:b w:val="false"/>
          <w:i w:val="false"/>
          <w:color w:val="ff0000"/>
          <w:sz w:val="28"/>
        </w:rPr>
        <w:t>қ</w:t>
      </w:r>
      <w:r>
        <w:rPr>
          <w:rFonts w:ascii="Times New Roman"/>
          <w:b w:val="false"/>
          <w:i w:val="false"/>
          <w:color w:val="ff0000"/>
          <w:sz w:val="28"/>
        </w:rPr>
        <w:t>а енгізіледі</w:t>
      </w:r>
      <w:r>
        <w:rPr>
          <w:rFonts w:ascii="Times New Roman"/>
          <w:b w:val="false"/>
          <w:i w:val="false"/>
          <w:color w:val="ff0000"/>
          <w:sz w:val="28"/>
        </w:rPr>
        <w:t>) қаулысымен.</w:t>
      </w:r>
    </w:p>
    <w:bookmarkEnd w:id="10"/>
    <w:bookmarkStart w:name="z47" w:id="11"/>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мемлекеттік көрсетілетін қызмет</w:t>
      </w:r>
      <w:r>
        <w:br/>
      </w:r>
      <w:r>
        <w:rPr>
          <w:rFonts w:ascii="Times New Roman"/>
          <w:b w:val="false"/>
          <w:i w:val="false"/>
          <w:color w:val="000000"/>
          <w:sz w:val="28"/>
        </w:rPr>
        <w:t>
регламентіне 1-қосымша</w:t>
      </w:r>
    </w:p>
    <w:bookmarkEnd w:id="11"/>
    <w:bookmarkStart w:name="z48" w:id="12"/>
    <w:p>
      <w:pPr>
        <w:spacing w:after="0"/>
        <w:ind w:left="0"/>
        <w:jc w:val="left"/>
      </w:pPr>
      <w:r>
        <w:rPr>
          <w:rFonts w:ascii="Times New Roman"/>
          <w:b/>
          <w:i w:val="false"/>
          <w:color w:val="000000"/>
        </w:rPr>
        <w:t xml:space="preserve"> 
Қарағанды облысының мемлекеттік мұрағаттарының</w:t>
      </w:r>
      <w:r>
        <w:br/>
      </w:r>
      <w:r>
        <w:rPr>
          <w:rFonts w:ascii="Times New Roman"/>
          <w:b/>
          <w:i w:val="false"/>
          <w:color w:val="000000"/>
        </w:rPr>
        <w:t>
мекенжайлары және телефондары</w:t>
      </w:r>
    </w:p>
    <w:bookmarkEnd w:id="12"/>
    <w:p>
      <w:pPr>
        <w:spacing w:after="0"/>
        <w:ind w:left="0"/>
        <w:jc w:val="both"/>
      </w:pPr>
      <w:r>
        <w:rPr>
          <w:rFonts w:ascii="Times New Roman"/>
          <w:b w:val="false"/>
          <w:i w:val="false"/>
          <w:color w:val="ff0000"/>
          <w:sz w:val="28"/>
        </w:rPr>
        <w:t xml:space="preserve">      Ескерту. 1-қосымша жаңа редакцияда - Қарағанды облысы әкімдігінің 02.03.2015 </w:t>
      </w:r>
      <w:r>
        <w:rPr>
          <w:rFonts w:ascii="Times New Roman"/>
          <w:b w:val="false"/>
          <w:i w:val="false"/>
          <w:color w:val="ff0000"/>
          <w:sz w:val="28"/>
        </w:rPr>
        <w:t>№ 09/06</w:t>
      </w:r>
      <w:r>
        <w:rPr>
          <w:rFonts w:ascii="Times New Roman"/>
          <w:b w:val="false"/>
          <w:i w:val="false"/>
          <w:color w:val="ff0000"/>
          <w:sz w:val="28"/>
        </w:rPr>
        <w:t xml:space="preserve"> (алғаш рет ресми жарияланғаннан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3"/>
        <w:gridCol w:w="4173"/>
        <w:gridCol w:w="4893"/>
      </w:tblGrid>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Байланыстары</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Мұрағаттық қызмет бөлімі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100008, Қарағанды қаласы, Бейбітшілік бульвары, 30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87212-569108</w:t>
            </w:r>
          </w:p>
          <w:p>
            <w:pPr>
              <w:spacing w:after="20"/>
              <w:ind w:left="20"/>
              <w:jc w:val="both"/>
            </w:pPr>
            <w:r>
              <w:rPr>
                <w:rFonts w:ascii="Times New Roman"/>
                <w:b w:val="false"/>
                <w:i w:val="false"/>
                <w:color w:val="000000"/>
                <w:sz w:val="20"/>
              </w:rPr>
              <w:t>Archive_cancel@krg.gov.kz</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мәдениет, мұрағаттар және құжаттама басқармасының Абай ауданының мемлекеттік мұрағаты» коммуналдық мемлекеттік мекемесі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 Қарағанды облысы,</w:t>
            </w:r>
          </w:p>
          <w:p>
            <w:pPr>
              <w:spacing w:after="20"/>
              <w:ind w:left="20"/>
              <w:jc w:val="both"/>
            </w:pPr>
            <w:r>
              <w:rPr>
                <w:rFonts w:ascii="Times New Roman"/>
                <w:b w:val="false"/>
                <w:i w:val="false"/>
                <w:color w:val="000000"/>
                <w:sz w:val="20"/>
              </w:rPr>
              <w:t>Абай ауданы, Абай қаласы, Курчатов көшесі, 43</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8(72131)4-47-40</w:t>
            </w:r>
          </w:p>
          <w:p>
            <w:pPr>
              <w:spacing w:after="20"/>
              <w:ind w:left="20"/>
              <w:jc w:val="both"/>
            </w:pPr>
            <w:r>
              <w:rPr>
                <w:rFonts w:ascii="Times New Roman"/>
                <w:b w:val="false"/>
                <w:i w:val="false"/>
                <w:color w:val="000000"/>
                <w:sz w:val="20"/>
              </w:rPr>
              <w:t>E-mail: archive_abay@mail.ru</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мәдениет, мұрағаттар және құжаттама басқармасының Ақтоғай ауданының мемлекеттік мұрағаты» коммуналдық мемлекеттік мекемесі</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 Қарағанды облысы,</w:t>
            </w:r>
          </w:p>
          <w:p>
            <w:pPr>
              <w:spacing w:after="20"/>
              <w:ind w:left="20"/>
              <w:jc w:val="both"/>
            </w:pPr>
            <w:r>
              <w:rPr>
                <w:rFonts w:ascii="Times New Roman"/>
                <w:b w:val="false"/>
                <w:i w:val="false"/>
                <w:color w:val="000000"/>
                <w:sz w:val="20"/>
              </w:rPr>
              <w:t>Ақтоғай ауданы, Ақтоғай ауылы, Абай көшесі, 1б</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8(71037)2-17-98</w:t>
            </w:r>
          </w:p>
          <w:p>
            <w:pPr>
              <w:spacing w:after="20"/>
              <w:ind w:left="20"/>
              <w:jc w:val="both"/>
            </w:pPr>
            <w:r>
              <w:rPr>
                <w:rFonts w:ascii="Times New Roman"/>
                <w:b w:val="false"/>
                <w:i w:val="false"/>
                <w:color w:val="000000"/>
                <w:sz w:val="20"/>
              </w:rPr>
              <w:t>E-mail: adibekov.e@mail.ru</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мәдениет, мұрағаттар және құжаттама басқармасының Балқаш қаласының мемлекеттік мұрағаты» коммуналдық мемлекеттік мекемесі</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100300, Қарағанды облысы, Балқаш қаласы, Қазбеков көшесі, 23/2</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8(71036)4-40-07</w:t>
            </w:r>
          </w:p>
          <w:p>
            <w:pPr>
              <w:spacing w:after="20"/>
              <w:ind w:left="20"/>
              <w:jc w:val="both"/>
            </w:pPr>
            <w:r>
              <w:rPr>
                <w:rFonts w:ascii="Times New Roman"/>
                <w:b w:val="false"/>
                <w:i w:val="false"/>
                <w:color w:val="000000"/>
                <w:sz w:val="20"/>
              </w:rPr>
              <w:t>E-mail: arhiv_bl@mail.kz</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мәдениет, мұрағаттар және құжаттама басқармасының Бұқар-Жырау ауданының мемлекеттік мұрағаты» коммуналдық мемлекеттік мекемесі</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100400, Қарағанды облысы, Бұқар-Жырау ауданы, Ботақара кенті, Абылай хан көшесі, 38</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8(72154)2-17-34</w:t>
            </w:r>
          </w:p>
          <w:p>
            <w:pPr>
              <w:spacing w:after="20"/>
              <w:ind w:left="20"/>
              <w:jc w:val="both"/>
            </w:pPr>
            <w:r>
              <w:rPr>
                <w:rFonts w:ascii="Times New Roman"/>
                <w:b w:val="false"/>
                <w:i w:val="false"/>
                <w:color w:val="000000"/>
                <w:sz w:val="20"/>
              </w:rPr>
              <w:t>E-mail: arhiv-bzirau@mail.ru</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мәдениет, мұрағаттар және құжаттама басқармасының Жезқазған қаласының мемлекеттік мұрағаты» коммуналдық мемлекеттік мекемесі</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 Қарағанды облысы, Жезқазған қаласы, Титов көшесі, 22</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8(7102)72-31-22</w:t>
            </w:r>
          </w:p>
          <w:p>
            <w:pPr>
              <w:spacing w:after="20"/>
              <w:ind w:left="20"/>
              <w:jc w:val="both"/>
            </w:pPr>
            <w:r>
              <w:rPr>
                <w:rFonts w:ascii="Times New Roman"/>
                <w:b w:val="false"/>
                <w:i w:val="false"/>
                <w:color w:val="000000"/>
                <w:sz w:val="20"/>
              </w:rPr>
              <w:t>E-mail: samet_61@mail.ru</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мәдениет, мұрағаттар және</w:t>
            </w:r>
          </w:p>
          <w:p>
            <w:pPr>
              <w:spacing w:after="20"/>
              <w:ind w:left="20"/>
              <w:jc w:val="both"/>
            </w:pPr>
            <w:r>
              <w:rPr>
                <w:rFonts w:ascii="Times New Roman"/>
                <w:b w:val="false"/>
                <w:i w:val="false"/>
                <w:color w:val="000000"/>
                <w:sz w:val="20"/>
              </w:rPr>
              <w:t>құжаттама басқармасының Жаңаарқа ауданының мемлекеттік мұрағаты» коммуналдық мемлекеттік мекемесі</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Қарағанды облысы, Жаңаарқа ауданы, Атасу кенті, Тәуелсіздік көшесі, 7</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Телефон: 8(71030)2-71-02 </w:t>
            </w:r>
          </w:p>
          <w:p>
            <w:pPr>
              <w:spacing w:after="20"/>
              <w:ind w:left="20"/>
              <w:jc w:val="both"/>
            </w:pPr>
            <w:r>
              <w:rPr>
                <w:rFonts w:ascii="Times New Roman"/>
                <w:b w:val="false"/>
                <w:i w:val="false"/>
                <w:color w:val="000000"/>
                <w:sz w:val="20"/>
              </w:rPr>
              <w:t>E-mail:arhiv_zhanaarka@mail.ru</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мәдениет, мұрағаттар және құжаттама басқармасының мемлекеттік мұрағаты» коммуналдық мемлекеттік мекемесі</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100009, Қарағанды қаласы, Ержанов көшесі, 6</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8(7212)43-28-24</w:t>
            </w:r>
          </w:p>
          <w:p>
            <w:pPr>
              <w:spacing w:after="20"/>
              <w:ind w:left="20"/>
              <w:jc w:val="both"/>
            </w:pPr>
            <w:r>
              <w:rPr>
                <w:rFonts w:ascii="Times New Roman"/>
                <w:b w:val="false"/>
                <w:i w:val="false"/>
                <w:color w:val="000000"/>
                <w:sz w:val="20"/>
              </w:rPr>
              <w:t>E-mail: karaganda-oblarhiv@mail.ru</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облысының мемлекеттік мұрағаттың көмір саласының жеке құрамы бойынша филиалы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100002, Қарағанды қаласы, Гончарная көшесі, 13</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8(7212)77-38-06</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мәдениет, мұрағаттар және құжаттама басқармасының</w:t>
            </w:r>
          </w:p>
          <w:p>
            <w:pPr>
              <w:spacing w:after="20"/>
              <w:ind w:left="20"/>
              <w:jc w:val="both"/>
            </w:pPr>
            <w:r>
              <w:rPr>
                <w:rFonts w:ascii="Times New Roman"/>
                <w:b w:val="false"/>
                <w:i w:val="false"/>
                <w:color w:val="000000"/>
                <w:sz w:val="20"/>
              </w:rPr>
              <w:t xml:space="preserve">ғылыми-техникалық құжаттамалар бойынша Қарағанды облысының мемлекеттік мұрағаты» коммуналдық мемлекеттік мекемесі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100119, Қарағанды қаласы, Гоголь көшесі, 34</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8(7212)56-80-73</w:t>
            </w:r>
          </w:p>
          <w:p>
            <w:pPr>
              <w:spacing w:after="20"/>
              <w:ind w:left="20"/>
              <w:jc w:val="both"/>
            </w:pPr>
            <w:r>
              <w:rPr>
                <w:rFonts w:ascii="Times New Roman"/>
                <w:b w:val="false"/>
                <w:i w:val="false"/>
                <w:color w:val="000000"/>
                <w:sz w:val="20"/>
              </w:rPr>
              <w:t>E-mail: karaganda_ntd@mail.ru</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мәдениет, мұрағаттар және құжаттама басқармасының Қарағанды қаласының мемлекеттік мұрағаты» коммуналдық мемлекеттік мекемесі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100017, Қарағанды қаласы, Бакинская көшесі, 41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8(7212)51-36-21</w:t>
            </w:r>
          </w:p>
          <w:p>
            <w:pPr>
              <w:spacing w:after="20"/>
              <w:ind w:left="20"/>
              <w:jc w:val="both"/>
            </w:pPr>
            <w:r>
              <w:rPr>
                <w:rFonts w:ascii="Times New Roman"/>
                <w:b w:val="false"/>
                <w:i w:val="false"/>
                <w:color w:val="000000"/>
                <w:sz w:val="20"/>
              </w:rPr>
              <w:t>E-mail: gorodskoy_arch@mail.ru</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мәдениет, мұрағаттар және құжаттама басқармасының Қарқаралы ауданының мемлекеттік мұрағаты» коммуналдық мемлекеттік мекемесі</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 Қарағанды облысы, Қарқаралы қаласы, Ермеков көшесі, 32</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8(72146)3-10-46</w:t>
            </w:r>
          </w:p>
          <w:p>
            <w:pPr>
              <w:spacing w:after="20"/>
              <w:ind w:left="20"/>
              <w:jc w:val="both"/>
            </w:pPr>
            <w:r>
              <w:rPr>
                <w:rFonts w:ascii="Times New Roman"/>
                <w:b w:val="false"/>
                <w:i w:val="false"/>
                <w:color w:val="000000"/>
                <w:sz w:val="20"/>
              </w:rPr>
              <w:t>E-mail: archive_karkar@inbox.ru</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мәдениет, мұрағаттар және құжаттама басқармасының Қаражал қаласының мемлекеттік мұрағаты» коммуналдық мемлекеттік мекемесі</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100700, Қарағанды облысы, Қаражал қаласы, Сайдалы-Сары-Тоқа көшесі, 1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8(71032)2-68-16</w:t>
            </w:r>
          </w:p>
          <w:p>
            <w:pPr>
              <w:spacing w:after="20"/>
              <w:ind w:left="20"/>
              <w:jc w:val="both"/>
            </w:pPr>
            <w:r>
              <w:rPr>
                <w:rFonts w:ascii="Times New Roman"/>
                <w:b w:val="false"/>
                <w:i w:val="false"/>
                <w:color w:val="000000"/>
                <w:sz w:val="20"/>
              </w:rPr>
              <w:t>E-mail: karajal_arhiv@mail.ru</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мәдениет, мұрағаттар және құжаттама басқармасының Нұра ауданының мемлекеттік мұрағаты» коммуналдық мемлекеттік мекемесі</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100900, Қарағанды облысы, Нұра ауданы, Киевка кенті, </w:t>
            </w:r>
          </w:p>
          <w:p>
            <w:pPr>
              <w:spacing w:after="20"/>
              <w:ind w:left="20"/>
              <w:jc w:val="both"/>
            </w:pPr>
            <w:r>
              <w:rPr>
                <w:rFonts w:ascii="Times New Roman"/>
                <w:b w:val="false"/>
                <w:i w:val="false"/>
                <w:color w:val="000000"/>
                <w:sz w:val="20"/>
              </w:rPr>
              <w:t xml:space="preserve">Сүлейменов көшесі, 2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8(72144)2-27-61</w:t>
            </w:r>
          </w:p>
          <w:p>
            <w:pPr>
              <w:spacing w:after="20"/>
              <w:ind w:left="20"/>
              <w:jc w:val="both"/>
            </w:pPr>
            <w:r>
              <w:rPr>
                <w:rFonts w:ascii="Times New Roman"/>
                <w:b w:val="false"/>
                <w:i w:val="false"/>
                <w:color w:val="000000"/>
                <w:sz w:val="20"/>
              </w:rPr>
              <w:t>E-mail: lewzenko_e@mail.ru</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мәдениет, мұрағаттар және құжаттама басқармасының Осакаровка ауданының мемлекеттік мұрағаты» коммуналдық мемлекеттік мекемесі</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101000, Қарағанды облысы, Осакаровка ауданы, Осакаровка кенті, Гагарин көшесі, 22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8(72149)4-19-69</w:t>
            </w:r>
          </w:p>
          <w:p>
            <w:pPr>
              <w:spacing w:after="20"/>
              <w:ind w:left="20"/>
              <w:jc w:val="both"/>
            </w:pPr>
            <w:r>
              <w:rPr>
                <w:rFonts w:ascii="Times New Roman"/>
                <w:b w:val="false"/>
                <w:i w:val="false"/>
                <w:color w:val="000000"/>
                <w:sz w:val="20"/>
              </w:rPr>
              <w:t>E-mail: archive_osak@mail.kz</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мәдениет, мұрағаттар және құжаттама басқармасының Приозерск қаласының мемлекеттік мұрағаты» коммуналдық мемлекеттік мекемесі</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101100, Қарағанды облысы, Приозерск қаласы, Балқаш көшесі, 7</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8(71039)5-36-50</w:t>
            </w:r>
          </w:p>
          <w:p>
            <w:pPr>
              <w:spacing w:after="20"/>
              <w:ind w:left="20"/>
              <w:jc w:val="both"/>
            </w:pPr>
            <w:r>
              <w:rPr>
                <w:rFonts w:ascii="Times New Roman"/>
                <w:b w:val="false"/>
                <w:i w:val="false"/>
                <w:color w:val="000000"/>
                <w:sz w:val="20"/>
              </w:rPr>
              <w:t>E-mail: gosarkhiv@mail.ru</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мәдениет, мұрағаттар және құжаттама басқармасының Сәтпаев қаласының мемлекеттік мұрағаты» коммуналдық мемлекеттік мекемесі</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101301, Қарағанды облысы, Сәтпаев қаласы, Академик Қаныш Сәтпаев даңғылы, 111</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8(71063)3-74-36</w:t>
            </w:r>
          </w:p>
          <w:p>
            <w:pPr>
              <w:spacing w:after="20"/>
              <w:ind w:left="20"/>
              <w:jc w:val="both"/>
            </w:pPr>
            <w:r>
              <w:rPr>
                <w:rFonts w:ascii="Times New Roman"/>
                <w:b w:val="false"/>
                <w:i w:val="false"/>
                <w:color w:val="000000"/>
                <w:sz w:val="20"/>
              </w:rPr>
              <w:t>E-mail: arhivsatpaev@mail.ru</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мәдениет, мұрағаттар және құжаттама басқармасының Саран қаласының мемлекеттік мұрағаты» коммуналдық мемлекеттік мекемесі</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101200, Қарағанды облысы, Саран қаласы, 2 мөлтекаудан, 15б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8(72137)3-11-44</w:t>
            </w:r>
          </w:p>
          <w:p>
            <w:pPr>
              <w:spacing w:after="20"/>
              <w:ind w:left="20"/>
              <w:jc w:val="both"/>
            </w:pPr>
            <w:r>
              <w:rPr>
                <w:rFonts w:ascii="Times New Roman"/>
                <w:b w:val="false"/>
                <w:i w:val="false"/>
                <w:color w:val="000000"/>
                <w:sz w:val="20"/>
              </w:rPr>
              <w:t>E-mail: arxivsaran@mail.kz</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мәдениет, мұрағаттар және құжаттама басқармасының Теміртау қаласының мемлекеттік мұрағаты» коммуналдық мемлекеттік мекемесі</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101401, Қарағанды облысы, Теміртау қаласы, Комсомольская көшесі, 89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8(72139)5-10-36</w:t>
            </w:r>
          </w:p>
          <w:p>
            <w:pPr>
              <w:spacing w:after="20"/>
              <w:ind w:left="20"/>
              <w:jc w:val="both"/>
            </w:pPr>
            <w:r>
              <w:rPr>
                <w:rFonts w:ascii="Times New Roman"/>
                <w:b w:val="false"/>
                <w:i w:val="false"/>
                <w:color w:val="000000"/>
                <w:sz w:val="20"/>
              </w:rPr>
              <w:t>E-mail: temirtay_archive@mail.ru</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мәдениет, мұрағаттар және құжаттама басқармасының Ұлытау ауданының мемлекеттік мұрағаты» коммуналдық мемлекеттік мекемесі</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101500, Қарағанды облысы, Ұлытау ауданы, Ұлытау ауылы, Абай көшесі, 23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8(71035)2-11-34</w:t>
            </w:r>
          </w:p>
          <w:p>
            <w:pPr>
              <w:spacing w:after="20"/>
              <w:ind w:left="20"/>
              <w:jc w:val="both"/>
            </w:pPr>
            <w:r>
              <w:rPr>
                <w:rFonts w:ascii="Times New Roman"/>
                <w:b w:val="false"/>
                <w:i w:val="false"/>
                <w:color w:val="000000"/>
                <w:sz w:val="20"/>
              </w:rPr>
              <w:t>E-mail: ulytau_kazaktary@mail.ru</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мәдениет, мұрағаттар және құжаттама басқармасының Шахтинск қаласының мемлекеттік мұрағаты» коммуналдық мемлекеттік мекемесі</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101600, Қарағанды облысы, Шахтинск қаласы, Казахстанская көшесі, 101</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Телефон: 8(72156)5-22-00 </w:t>
            </w:r>
          </w:p>
          <w:p>
            <w:pPr>
              <w:spacing w:after="20"/>
              <w:ind w:left="20"/>
              <w:jc w:val="both"/>
            </w:pPr>
            <w:r>
              <w:rPr>
                <w:rFonts w:ascii="Times New Roman"/>
                <w:b w:val="false"/>
                <w:i w:val="false"/>
                <w:color w:val="000000"/>
                <w:sz w:val="20"/>
              </w:rPr>
              <w:t>E-mail: arhiv_schahtinsk@mail.ru</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мәдениет, мұрағаттар және құжаттама басқармасының Шет ауданының мемлекеттік мұрағаты» коммуналдық мемлекеттік мекемесі</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 Қарағанды облысы, Шет ауданы, Ақсу-Аюлы ауылы, Шортанбай жырау көшесі, 73</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8(71031)2-13-34</w:t>
            </w:r>
          </w:p>
          <w:p>
            <w:pPr>
              <w:spacing w:after="20"/>
              <w:ind w:left="20"/>
              <w:jc w:val="both"/>
            </w:pPr>
            <w:r>
              <w:rPr>
                <w:rFonts w:ascii="Times New Roman"/>
                <w:b w:val="false"/>
                <w:i w:val="false"/>
                <w:color w:val="000000"/>
                <w:sz w:val="20"/>
              </w:rPr>
              <w:t xml:space="preserve">E-mail: shet-arhiv@mail.ru </w:t>
            </w:r>
          </w:p>
        </w:tc>
      </w:tr>
    </w:tbl>
    <w:bookmarkStart w:name="z49" w:id="13"/>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мемлекеттік көрсетілетін қызмет</w:t>
      </w:r>
      <w:r>
        <w:br/>
      </w:r>
      <w:r>
        <w:rPr>
          <w:rFonts w:ascii="Times New Roman"/>
          <w:b w:val="false"/>
          <w:i w:val="false"/>
          <w:color w:val="000000"/>
          <w:sz w:val="28"/>
        </w:rPr>
        <w:t>
регламентіне 2-қосымша</w:t>
      </w:r>
    </w:p>
    <w:bookmarkEnd w:id="13"/>
    <w:p>
      <w:pPr>
        <w:spacing w:after="0"/>
        <w:ind w:left="0"/>
        <w:jc w:val="both"/>
      </w:pPr>
      <w:r>
        <w:rPr>
          <w:rFonts w:ascii="Times New Roman"/>
          <w:b w:val="false"/>
          <w:i w:val="false"/>
          <w:color w:val="000000"/>
          <w:sz w:val="28"/>
        </w:rPr>
        <w:t>_______________________________________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(көрсетілетін қызметті берушінің атауы)</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(басшының Т.А.Ә.)            </w:t>
      </w:r>
      <w:r>
        <w:br/>
      </w:r>
      <w:r>
        <w:rPr>
          <w:rFonts w:ascii="Times New Roman"/>
          <w:b w:val="false"/>
          <w:i w:val="false"/>
          <w:color w:val="000000"/>
          <w:sz w:val="28"/>
        </w:rPr>
        <w:t>
_______________________________________</w:t>
      </w:r>
      <w:r>
        <w:br/>
      </w:r>
      <w:r>
        <w:rPr>
          <w:rFonts w:ascii="Times New Roman"/>
          <w:b w:val="false"/>
          <w:i w:val="false"/>
          <w:color w:val="000000"/>
          <w:sz w:val="28"/>
        </w:rPr>
        <w:t>
(көрсетілетін қызметті алушының Т.А.Ә.)</w:t>
      </w:r>
      <w:r>
        <w:br/>
      </w:r>
      <w:r>
        <w:rPr>
          <w:rFonts w:ascii="Times New Roman"/>
          <w:b w:val="false"/>
          <w:i w:val="false"/>
          <w:color w:val="000000"/>
          <w:sz w:val="28"/>
        </w:rPr>
        <w:t>
Почталық мекенжайы: ___________________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Байланыс телефоны: ____________________</w:t>
      </w:r>
      <w:r>
        <w:br/>
      </w:r>
      <w:r>
        <w:rPr>
          <w:rFonts w:ascii="Times New Roman"/>
          <w:b w:val="false"/>
          <w:i w:val="false"/>
          <w:color w:val="000000"/>
          <w:sz w:val="28"/>
        </w:rPr>
        <w:t>
ЖСН: __________________________________</w:t>
      </w:r>
    </w:p>
    <w:bookmarkStart w:name="z50" w:id="14"/>
    <w:p>
      <w:pPr>
        <w:spacing w:after="0"/>
        <w:ind w:left="0"/>
        <w:jc w:val="left"/>
      </w:pPr>
      <w:r>
        <w:rPr>
          <w:rFonts w:ascii="Times New Roman"/>
          <w:b/>
          <w:i w:val="false"/>
          <w:color w:val="000000"/>
        </w:rPr>
        <w:t xml:space="preserve"> 
Өтініш</w:t>
      </w:r>
    </w:p>
    <w:bookmarkEnd w:id="14"/>
    <w:p>
      <w:pPr>
        <w:spacing w:after="0"/>
        <w:ind w:left="0"/>
        <w:jc w:val="both"/>
      </w:pPr>
      <w:r>
        <w:rPr>
          <w:rFonts w:ascii="Times New Roman"/>
          <w:b w:val="false"/>
          <w:i w:val="false"/>
          <w:color w:val="ff0000"/>
          <w:sz w:val="28"/>
        </w:rPr>
        <w:t xml:space="preserve">      Ескерту. 2-қосымша жаңа редакцияда - Қарағанды облысы әкімдігінің 02.03.2015 </w:t>
      </w:r>
      <w:r>
        <w:rPr>
          <w:rFonts w:ascii="Times New Roman"/>
          <w:b w:val="false"/>
          <w:i w:val="false"/>
          <w:color w:val="ff0000"/>
          <w:sz w:val="28"/>
        </w:rPr>
        <w:t>№ 09/06</w:t>
      </w:r>
      <w:r>
        <w:rPr>
          <w:rFonts w:ascii="Times New Roman"/>
          <w:b w:val="false"/>
          <w:i w:val="false"/>
          <w:color w:val="ff0000"/>
          <w:sz w:val="28"/>
        </w:rPr>
        <w:t xml:space="preserve"> (алғаш рет ресми жарияланғаннан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Қосымша:</w:t>
      </w:r>
      <w:r>
        <w:br/>
      </w:r>
      <w:r>
        <w:rPr>
          <w:rFonts w:ascii="Times New Roman"/>
          <w:b w:val="false"/>
          <w:i w:val="false"/>
          <w:color w:val="000000"/>
          <w:sz w:val="28"/>
        </w:rPr>
        <w:t>
      1) ________________________________________;</w:t>
      </w:r>
      <w:r>
        <w:br/>
      </w:r>
      <w:r>
        <w:rPr>
          <w:rFonts w:ascii="Times New Roman"/>
          <w:b w:val="false"/>
          <w:i w:val="false"/>
          <w:color w:val="000000"/>
          <w:sz w:val="28"/>
        </w:rPr>
        <w:t>
      2) ________________________________________;</w:t>
      </w:r>
      <w:r>
        <w:br/>
      </w: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      ______________________________ мемлекеттік ақпараттық жүйелерде</w:t>
      </w:r>
      <w:r>
        <w:br/>
      </w:r>
      <w:r>
        <w:rPr>
          <w:rFonts w:ascii="Times New Roman"/>
          <w:b w:val="false"/>
          <w:i w:val="false"/>
          <w:color w:val="000000"/>
          <w:sz w:val="28"/>
        </w:rPr>
        <w:t>
қамтылған заңмен қорғалатын құпияны құрайтын мәліметтерді пайдалануға</w:t>
      </w:r>
      <w:r>
        <w:br/>
      </w:r>
      <w:r>
        <w:rPr>
          <w:rFonts w:ascii="Times New Roman"/>
          <w:b w:val="false"/>
          <w:i w:val="false"/>
          <w:color w:val="000000"/>
          <w:sz w:val="28"/>
        </w:rPr>
        <w:t>
келісемін.</w:t>
      </w:r>
    </w:p>
    <w:bookmarkStart w:name="z51" w:id="15"/>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мемлекеттік көрсетілетін қызмет</w:t>
      </w:r>
      <w:r>
        <w:br/>
      </w:r>
      <w:r>
        <w:rPr>
          <w:rFonts w:ascii="Times New Roman"/>
          <w:b w:val="false"/>
          <w:i w:val="false"/>
          <w:color w:val="000000"/>
          <w:sz w:val="28"/>
        </w:rPr>
        <w:t>
регламентіне 3-қосымша</w:t>
      </w:r>
    </w:p>
    <w:bookmarkEnd w:id="15"/>
    <w:bookmarkStart w:name="z52" w:id="16"/>
    <w:p>
      <w:pPr>
        <w:spacing w:after="0"/>
        <w:ind w:left="0"/>
        <w:jc w:val="left"/>
      </w:pPr>
      <w:r>
        <w:rPr>
          <w:rFonts w:ascii="Times New Roman"/>
          <w:b/>
          <w:i w:val="false"/>
          <w:color w:val="000000"/>
        </w:rPr>
        <w:t xml:space="preserve"> 
Мемлекеттік көрсетілетін қызметтің</w:t>
      </w:r>
      <w:r>
        <w:br/>
      </w:r>
      <w:r>
        <w:rPr>
          <w:rFonts w:ascii="Times New Roman"/>
          <w:b/>
          <w:i w:val="false"/>
          <w:color w:val="000000"/>
        </w:rPr>
        <w:t>
бизнес-процестерінің анықтамалығы</w:t>
      </w:r>
    </w:p>
    <w:bookmarkEnd w:id="16"/>
    <w:p>
      <w:pPr>
        <w:spacing w:after="0"/>
        <w:ind w:left="0"/>
        <w:jc w:val="both"/>
      </w:pPr>
      <w:r>
        <w:rPr>
          <w:rFonts w:ascii="Times New Roman"/>
          <w:b w:val="false"/>
          <w:i w:val="false"/>
          <w:color w:val="ff0000"/>
          <w:sz w:val="28"/>
        </w:rPr>
        <w:t xml:space="preserve">      Ескерту. 3-қосымша жаңа редакцияда - Қарағанды облысы әкімдігінің 02.03.2015 </w:t>
      </w:r>
      <w:r>
        <w:rPr>
          <w:rFonts w:ascii="Times New Roman"/>
          <w:b w:val="false"/>
          <w:i w:val="false"/>
          <w:color w:val="ff0000"/>
          <w:sz w:val="28"/>
        </w:rPr>
        <w:t>№ 09/06</w:t>
      </w:r>
      <w:r>
        <w:rPr>
          <w:rFonts w:ascii="Times New Roman"/>
          <w:b w:val="false"/>
          <w:i w:val="false"/>
          <w:color w:val="ff0000"/>
          <w:sz w:val="28"/>
        </w:rPr>
        <w:t xml:space="preserve"> (алғаш рет ресми жарияланғаннан кейін күнтізбелік он күн өткен соң қолданысқа енгізіледі) қаулысымен.</w:t>
      </w:r>
    </w:p>
    <w:p>
      <w:pPr>
        <w:spacing w:after="0"/>
        <w:ind w:left="0"/>
        <w:jc w:val="both"/>
      </w:pPr>
      <w:r>
        <w:drawing>
          <wp:inline distT="0" distB="0" distL="0" distR="0">
            <wp:extent cx="8178800" cy="508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178800" cy="5080000"/>
                    </a:xfrm>
                    <a:prstGeom prst="rect">
                      <a:avLst/>
                    </a:prstGeom>
                  </pic:spPr>
                </pic:pic>
              </a:graphicData>
            </a:graphic>
          </wp:inline>
        </w:drawing>
      </w:r>
    </w:p>
    <w:p>
      <w:pPr>
        <w:spacing w:after="0"/>
        <w:ind w:left="0"/>
        <w:jc w:val="both"/>
      </w:pPr>
      <w:r>
        <w:drawing>
          <wp:inline distT="0" distB="0" distL="0" distR="0">
            <wp:extent cx="7315200" cy="177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315200" cy="1778000"/>
                    </a:xfrm>
                    <a:prstGeom prst="rect">
                      <a:avLst/>
                    </a:prstGeom>
                  </pic:spPr>
                </pic:pic>
              </a:graphicData>
            </a:graphic>
          </wp:inline>
        </w:drawing>
      </w:r>
    </w:p>
    <w:bookmarkStart w:name="z53" w:id="17"/>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мемлекеттік көрсетілетін қызмет</w:t>
      </w:r>
      <w:r>
        <w:br/>
      </w:r>
      <w:r>
        <w:rPr>
          <w:rFonts w:ascii="Times New Roman"/>
          <w:b w:val="false"/>
          <w:i w:val="false"/>
          <w:color w:val="000000"/>
          <w:sz w:val="28"/>
        </w:rPr>
        <w:t>
регламентіне 4-қосымша</w:t>
      </w:r>
    </w:p>
    <w:bookmarkEnd w:id="17"/>
    <w:bookmarkStart w:name="z54" w:id="18"/>
    <w:p>
      <w:pPr>
        <w:spacing w:after="0"/>
        <w:ind w:left="0"/>
        <w:jc w:val="left"/>
      </w:pPr>
      <w:r>
        <w:rPr>
          <w:rFonts w:ascii="Times New Roman"/>
          <w:b/>
          <w:i w:val="false"/>
          <w:color w:val="000000"/>
        </w:rPr>
        <w:t xml:space="preserve"> 
Орталық арқылы мемлекеттік көрсетілетін қызмет кезінде іске қосылған ақпараттық жүйелердің функционалдық өзара іс-қимылдың № 1 диаграммасы</w:t>
      </w:r>
    </w:p>
    <w:bookmarkEnd w:id="18"/>
    <w:p>
      <w:pPr>
        <w:spacing w:after="0"/>
        <w:ind w:left="0"/>
        <w:jc w:val="both"/>
      </w:pPr>
      <w:r>
        <w:rPr>
          <w:rFonts w:ascii="Times New Roman"/>
          <w:b w:val="false"/>
          <w:i w:val="false"/>
          <w:color w:val="ff0000"/>
          <w:sz w:val="28"/>
        </w:rPr>
        <w:t xml:space="preserve">      Ескерту. 4-қосымша жаңа редакцияда - Қарағанды облысы әкімдігінің 02.03.2015 </w:t>
      </w:r>
      <w:r>
        <w:rPr>
          <w:rFonts w:ascii="Times New Roman"/>
          <w:b w:val="false"/>
          <w:i w:val="false"/>
          <w:color w:val="ff0000"/>
          <w:sz w:val="28"/>
        </w:rPr>
        <w:t>№ 09/06</w:t>
      </w:r>
      <w:r>
        <w:rPr>
          <w:rFonts w:ascii="Times New Roman"/>
          <w:b w:val="false"/>
          <w:i w:val="false"/>
          <w:color w:val="ff0000"/>
          <w:sz w:val="28"/>
        </w:rPr>
        <w:t xml:space="preserve"> (алғаш рет ресми жарияланғаннан кейін күнтізбелік он күн өткен соң қолданысқа енгізіледі) қаулысымен.</w:t>
      </w:r>
    </w:p>
    <w:p>
      <w:pPr>
        <w:spacing w:after="0"/>
        <w:ind w:left="0"/>
        <w:jc w:val="both"/>
      </w:pPr>
      <w:r>
        <w:drawing>
          <wp:inline distT="0" distB="0" distL="0" distR="0">
            <wp:extent cx="9436100" cy="513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9436100" cy="5130800"/>
                    </a:xfrm>
                    <a:prstGeom prst="rect">
                      <a:avLst/>
                    </a:prstGeom>
                  </pic:spPr>
                </pic:pic>
              </a:graphicData>
            </a:graphic>
          </wp:inline>
        </w:drawing>
      </w:r>
    </w:p>
    <w:bookmarkStart w:name="z55" w:id="19"/>
    <w:p>
      <w:pPr>
        <w:spacing w:after="0"/>
        <w:ind w:left="0"/>
        <w:jc w:val="left"/>
      </w:pPr>
      <w:r>
        <w:rPr>
          <w:rFonts w:ascii="Times New Roman"/>
          <w:b/>
          <w:i w:val="false"/>
          <w:color w:val="000000"/>
        </w:rPr>
        <w:t xml:space="preserve"> 
ЭҮП арқылы мемлекеттік көрсетілетін қызмет кезіндегі</w:t>
      </w:r>
      <w:r>
        <w:br/>
      </w:r>
      <w:r>
        <w:rPr>
          <w:rFonts w:ascii="Times New Roman"/>
          <w:b/>
          <w:i w:val="false"/>
          <w:color w:val="000000"/>
        </w:rPr>
        <w:t>
функционалдық өзара іс-қимылдың № 2 диаграммасы</w:t>
      </w:r>
    </w:p>
    <w:bookmarkEnd w:id="19"/>
    <w:p>
      <w:pPr>
        <w:spacing w:after="0"/>
        <w:ind w:left="0"/>
        <w:jc w:val="both"/>
      </w:pPr>
      <w:r>
        <w:drawing>
          <wp:inline distT="0" distB="0" distL="0" distR="0">
            <wp:extent cx="9804400" cy="535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804400" cy="5359400"/>
                    </a:xfrm>
                    <a:prstGeom prst="rect">
                      <a:avLst/>
                    </a:prstGeom>
                  </pic:spPr>
                </pic:pic>
              </a:graphicData>
            </a:graphic>
          </wp:inline>
        </w:drawing>
      </w:r>
    </w:p>
    <w:bookmarkStart w:name="z57" w:id="20"/>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мемлекеттік көрсетілетін қызмет</w:t>
      </w:r>
      <w:r>
        <w:br/>
      </w:r>
      <w:r>
        <w:rPr>
          <w:rFonts w:ascii="Times New Roman"/>
          <w:b w:val="false"/>
          <w:i w:val="false"/>
          <w:color w:val="000000"/>
          <w:sz w:val="28"/>
        </w:rPr>
        <w:t>
регламентіне 5-қосымша</w:t>
      </w:r>
    </w:p>
    <w:bookmarkEnd w:id="20"/>
    <w:bookmarkStart w:name="z58" w:id="21"/>
    <w:p>
      <w:pPr>
        <w:spacing w:after="0"/>
        <w:ind w:left="0"/>
        <w:jc w:val="both"/>
      </w:pPr>
      <w:r>
        <w:rPr>
          <w:rFonts w:ascii="Times New Roman"/>
          <w:b w:val="false"/>
          <w:i w:val="false"/>
          <w:color w:val="000000"/>
          <w:sz w:val="28"/>
        </w:rPr>
        <w:t>
      1 кесте. Көрсетілетін қызметті беруші арқылы ҚФБ іс-қимылдарының сипаттамасы</w:t>
      </w:r>
    </w:p>
    <w:bookmarkEnd w:id="21"/>
    <w:p>
      <w:pPr>
        <w:spacing w:after="0"/>
        <w:ind w:left="0"/>
        <w:jc w:val="both"/>
      </w:pPr>
      <w:r>
        <w:rPr>
          <w:rFonts w:ascii="Times New Roman"/>
          <w:b w:val="false"/>
          <w:i w:val="false"/>
          <w:color w:val="ff0000"/>
          <w:sz w:val="28"/>
        </w:rPr>
        <w:t xml:space="preserve">      Ескерту. 5-қосымша жаңа редакцияда - Қарағанды облысы әкімдігінің 02.03.2015 </w:t>
      </w:r>
      <w:r>
        <w:rPr>
          <w:rFonts w:ascii="Times New Roman"/>
          <w:b w:val="false"/>
          <w:i w:val="false"/>
          <w:color w:val="ff0000"/>
          <w:sz w:val="28"/>
        </w:rPr>
        <w:t>№ 09/06</w:t>
      </w:r>
      <w:r>
        <w:rPr>
          <w:rFonts w:ascii="Times New Roman"/>
          <w:b w:val="false"/>
          <w:i w:val="false"/>
          <w:color w:val="ff0000"/>
          <w:sz w:val="28"/>
        </w:rPr>
        <w:t xml:space="preserve"> (алғаш рет ресми жарияланғаннан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
        <w:gridCol w:w="1513"/>
        <w:gridCol w:w="1513"/>
        <w:gridCol w:w="1513"/>
        <w:gridCol w:w="1513"/>
        <w:gridCol w:w="1513"/>
        <w:gridCol w:w="1238"/>
        <w:gridCol w:w="1238"/>
        <w:gridCol w:w="1513"/>
        <w:gridCol w:w="1514"/>
      </w:tblGrid>
      <w:tr>
        <w:trPr>
          <w:trHeight w:val="67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rPr>
                <w:rFonts w:ascii="Times New Roman"/>
                <w:b w:val="false"/>
                <w:i w:val="false"/>
                <w:color w:val="000000"/>
                <w:sz w:val="20"/>
              </w:rPr>
              <w:t>қ</w:t>
            </w:r>
            <w:r>
              <w:rPr>
                <w:rFonts w:ascii="Times New Roman"/>
                <w:b w:val="false"/>
                <w:i w:val="false"/>
                <w:color w:val="000000"/>
                <w:sz w:val="20"/>
              </w:rPr>
              <w:t>имылды</w:t>
            </w:r>
            <w:r>
              <w:rPr>
                <w:rFonts w:ascii="Times New Roman"/>
                <w:b w:val="false"/>
                <w:i w:val="false"/>
                <w:color w:val="000000"/>
                <w:sz w:val="20"/>
              </w:rPr>
              <w:t>ң</w:t>
            </w:r>
            <w:r>
              <w:rPr>
                <w:rFonts w:ascii="Times New Roman"/>
                <w:b w:val="false"/>
                <w:i w:val="false"/>
                <w:color w:val="000000"/>
                <w:sz w:val="20"/>
              </w:rPr>
              <w:t xml:space="preserve"> (барысы, ж</w:t>
            </w:r>
            <w:r>
              <w:rPr>
                <w:rFonts w:ascii="Times New Roman"/>
                <w:b w:val="false"/>
                <w:i w:val="false"/>
                <w:color w:val="000000"/>
                <w:sz w:val="20"/>
              </w:rPr>
              <w:t>ұ</w:t>
            </w:r>
            <w:r>
              <w:rPr>
                <w:rFonts w:ascii="Times New Roman"/>
                <w:b w:val="false"/>
                <w:i w:val="false"/>
                <w:color w:val="000000"/>
                <w:sz w:val="20"/>
              </w:rPr>
              <w:t>мыстар а</w:t>
            </w:r>
            <w:r>
              <w:rPr>
                <w:rFonts w:ascii="Times New Roman"/>
                <w:b w:val="false"/>
                <w:i w:val="false"/>
                <w:color w:val="000000"/>
                <w:sz w:val="20"/>
              </w:rPr>
              <w:t>ғ</w:t>
            </w:r>
            <w:r>
              <w:rPr>
                <w:rFonts w:ascii="Times New Roman"/>
                <w:b w:val="false"/>
                <w:i w:val="false"/>
                <w:color w:val="000000"/>
                <w:sz w:val="20"/>
              </w:rPr>
              <w:t>ыны)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4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ФБ атауы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 xml:space="preserve">рсетілетін </w:t>
            </w:r>
            <w:r>
              <w:rPr>
                <w:rFonts w:ascii="Times New Roman"/>
                <w:b w:val="false"/>
                <w:i w:val="false"/>
                <w:color w:val="000000"/>
                <w:sz w:val="20"/>
              </w:rPr>
              <w:t>қ</w:t>
            </w:r>
            <w:r>
              <w:rPr>
                <w:rFonts w:ascii="Times New Roman"/>
                <w:b w:val="false"/>
                <w:i w:val="false"/>
                <w:color w:val="000000"/>
                <w:sz w:val="20"/>
              </w:rPr>
              <w:t>ызмет беруші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 xml:space="preserve">рсетілетін </w:t>
            </w:r>
            <w:r>
              <w:rPr>
                <w:rFonts w:ascii="Times New Roman"/>
                <w:b w:val="false"/>
                <w:i w:val="false"/>
                <w:color w:val="000000"/>
                <w:sz w:val="20"/>
              </w:rPr>
              <w:t>қ</w:t>
            </w:r>
            <w:r>
              <w:rPr>
                <w:rFonts w:ascii="Times New Roman"/>
                <w:b w:val="false"/>
                <w:i w:val="false"/>
                <w:color w:val="000000"/>
                <w:sz w:val="20"/>
              </w:rPr>
              <w:t>ызмет беруші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 xml:space="preserve">рсетілетін </w:t>
            </w:r>
            <w:r>
              <w:rPr>
                <w:rFonts w:ascii="Times New Roman"/>
                <w:b w:val="false"/>
                <w:i w:val="false"/>
                <w:color w:val="000000"/>
                <w:sz w:val="20"/>
              </w:rPr>
              <w:t>қ</w:t>
            </w:r>
            <w:r>
              <w:rPr>
                <w:rFonts w:ascii="Times New Roman"/>
                <w:b w:val="false"/>
                <w:i w:val="false"/>
                <w:color w:val="000000"/>
                <w:sz w:val="20"/>
              </w:rPr>
              <w:t>ызмет беруші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w:t>
            </w:r>
            <w:r>
              <w:rPr>
                <w:rFonts w:ascii="Times New Roman"/>
                <w:b w:val="false"/>
                <w:i w:val="false"/>
                <w:color w:val="000000"/>
                <w:sz w:val="20"/>
              </w:rPr>
              <w:t>Қ</w:t>
            </w:r>
            <w:r>
              <w:rPr>
                <w:rFonts w:ascii="Times New Roman"/>
                <w:b w:val="false"/>
                <w:i w:val="false"/>
                <w:color w:val="000000"/>
                <w:sz w:val="20"/>
              </w:rPr>
              <w:t>/ЗТ МД</w:t>
            </w:r>
            <w:r>
              <w:rPr>
                <w:rFonts w:ascii="Times New Roman"/>
                <w:b w:val="false"/>
                <w:i w:val="false"/>
                <w:color w:val="000000"/>
                <w:sz w:val="20"/>
              </w:rPr>
              <w:t>Қ</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 xml:space="preserve">рсетілетін </w:t>
            </w:r>
            <w:r>
              <w:rPr>
                <w:rFonts w:ascii="Times New Roman"/>
                <w:b w:val="false"/>
                <w:i w:val="false"/>
                <w:color w:val="000000"/>
                <w:sz w:val="20"/>
              </w:rPr>
              <w:t>қ</w:t>
            </w:r>
            <w:r>
              <w:rPr>
                <w:rFonts w:ascii="Times New Roman"/>
                <w:b w:val="false"/>
                <w:i w:val="false"/>
                <w:color w:val="000000"/>
                <w:sz w:val="20"/>
              </w:rPr>
              <w:t>ызмет беруші</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r>
              <w:rPr>
                <w:rFonts w:ascii="Times New Roman"/>
                <w:b w:val="false"/>
                <w:i w:val="false"/>
                <w:color w:val="000000"/>
                <w:sz w:val="20"/>
              </w:rPr>
              <w:t>Ү</w:t>
            </w:r>
            <w:r>
              <w:rPr>
                <w:rFonts w:ascii="Times New Roman"/>
                <w:b w:val="false"/>
                <w:i w:val="false"/>
                <w:color w:val="000000"/>
                <w:sz w:val="20"/>
              </w:rPr>
              <w:t>АШ АЖО</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r>
              <w:rPr>
                <w:rFonts w:ascii="Times New Roman"/>
                <w:b w:val="false"/>
                <w:i w:val="false"/>
                <w:color w:val="000000"/>
                <w:sz w:val="20"/>
              </w:rPr>
              <w:t>Ү</w:t>
            </w:r>
            <w:r>
              <w:rPr>
                <w:rFonts w:ascii="Times New Roman"/>
                <w:b w:val="false"/>
                <w:i w:val="false"/>
                <w:color w:val="000000"/>
                <w:sz w:val="20"/>
              </w:rPr>
              <w:t>АШ АЖО</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r>
              <w:rPr>
                <w:rFonts w:ascii="Times New Roman"/>
                <w:b w:val="false"/>
                <w:i w:val="false"/>
                <w:color w:val="000000"/>
                <w:sz w:val="20"/>
              </w:rPr>
              <w:t>Ү</w:t>
            </w:r>
            <w:r>
              <w:rPr>
                <w:rFonts w:ascii="Times New Roman"/>
                <w:b w:val="false"/>
                <w:i w:val="false"/>
                <w:color w:val="000000"/>
                <w:sz w:val="20"/>
              </w:rPr>
              <w:t>АШ АЖО</w:t>
            </w:r>
          </w:p>
        </w:tc>
      </w:tr>
      <w:tr>
        <w:trPr>
          <w:trHeight w:val="205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rPr>
                <w:rFonts w:ascii="Times New Roman"/>
                <w:b w:val="false"/>
                <w:i w:val="false"/>
                <w:color w:val="000000"/>
                <w:sz w:val="20"/>
              </w:rPr>
              <w:t>қ</w:t>
            </w:r>
            <w:r>
              <w:rPr>
                <w:rFonts w:ascii="Times New Roman"/>
                <w:b w:val="false"/>
                <w:i w:val="false"/>
                <w:color w:val="000000"/>
                <w:sz w:val="20"/>
              </w:rPr>
              <w:t>имылды</w:t>
            </w:r>
            <w:r>
              <w:rPr>
                <w:rFonts w:ascii="Times New Roman"/>
                <w:b w:val="false"/>
                <w:i w:val="false"/>
                <w:color w:val="000000"/>
                <w:sz w:val="20"/>
              </w:rPr>
              <w:t>ң</w:t>
            </w:r>
            <w:r>
              <w:rPr>
                <w:rFonts w:ascii="Times New Roman"/>
                <w:b w:val="false"/>
                <w:i w:val="false"/>
                <w:color w:val="000000"/>
                <w:sz w:val="20"/>
              </w:rPr>
              <w:t xml:space="preserve"> (</w:t>
            </w:r>
            <w:r>
              <w:rPr>
                <w:rFonts w:ascii="Times New Roman"/>
                <w:b w:val="false"/>
                <w:i w:val="false"/>
                <w:color w:val="000000"/>
                <w:sz w:val="20"/>
              </w:rPr>
              <w:t>ү</w:t>
            </w:r>
            <w:r>
              <w:rPr>
                <w:rFonts w:ascii="Times New Roman"/>
                <w:b w:val="false"/>
                <w:i w:val="false"/>
                <w:color w:val="000000"/>
                <w:sz w:val="20"/>
              </w:rPr>
              <w:t>дерісті</w:t>
            </w:r>
            <w:r>
              <w:rPr>
                <w:rFonts w:ascii="Times New Roman"/>
                <w:b w:val="false"/>
                <w:i w:val="false"/>
                <w:color w:val="000000"/>
                <w:sz w:val="20"/>
              </w:rPr>
              <w:t>ң</w:t>
            </w:r>
            <w:r>
              <w:rPr>
                <w:rFonts w:ascii="Times New Roman"/>
                <w:b w:val="false"/>
                <w:i w:val="false"/>
                <w:color w:val="000000"/>
                <w:sz w:val="20"/>
              </w:rPr>
              <w:t>, р</w:t>
            </w:r>
            <w:r>
              <w:rPr>
                <w:rFonts w:ascii="Times New Roman"/>
                <w:b w:val="false"/>
                <w:i w:val="false"/>
                <w:color w:val="000000"/>
                <w:sz w:val="20"/>
              </w:rPr>
              <w:t>ә</w:t>
            </w:r>
            <w:r>
              <w:rPr>
                <w:rFonts w:ascii="Times New Roman"/>
                <w:b w:val="false"/>
                <w:i w:val="false"/>
                <w:color w:val="000000"/>
                <w:sz w:val="20"/>
              </w:rPr>
              <w:t>сімні</w:t>
            </w:r>
            <w:r>
              <w:rPr>
                <w:rFonts w:ascii="Times New Roman"/>
                <w:b w:val="false"/>
                <w:i w:val="false"/>
                <w:color w:val="000000"/>
                <w:sz w:val="20"/>
              </w:rPr>
              <w:t>ң</w:t>
            </w:r>
            <w:r>
              <w:rPr>
                <w:rFonts w:ascii="Times New Roman"/>
                <w:b w:val="false"/>
                <w:i w:val="false"/>
                <w:color w:val="000000"/>
                <w:sz w:val="20"/>
              </w:rPr>
              <w:t>, операцияны</w:t>
            </w:r>
            <w:r>
              <w:rPr>
                <w:rFonts w:ascii="Times New Roman"/>
                <w:b w:val="false"/>
                <w:i w:val="false"/>
                <w:color w:val="000000"/>
                <w:sz w:val="20"/>
              </w:rPr>
              <w:t>ң</w:t>
            </w:r>
            <w:r>
              <w:rPr>
                <w:rFonts w:ascii="Times New Roman"/>
                <w:b w:val="false"/>
                <w:i w:val="false"/>
                <w:color w:val="000000"/>
                <w:sz w:val="20"/>
              </w:rPr>
              <w:t>) атауы ж</w:t>
            </w:r>
            <w:r>
              <w:rPr>
                <w:rFonts w:ascii="Times New Roman"/>
                <w:b w:val="false"/>
                <w:i w:val="false"/>
                <w:color w:val="000000"/>
                <w:sz w:val="20"/>
              </w:rPr>
              <w:t>ә</w:t>
            </w:r>
            <w:r>
              <w:rPr>
                <w:rFonts w:ascii="Times New Roman"/>
                <w:b w:val="false"/>
                <w:i w:val="false"/>
                <w:color w:val="000000"/>
                <w:sz w:val="20"/>
              </w:rPr>
              <w:t>не оларды</w:t>
            </w:r>
            <w:r>
              <w:rPr>
                <w:rFonts w:ascii="Times New Roman"/>
                <w:b w:val="false"/>
                <w:i w:val="false"/>
                <w:color w:val="000000"/>
                <w:sz w:val="20"/>
              </w:rPr>
              <w:t>ң</w:t>
            </w:r>
            <w:r>
              <w:rPr>
                <w:rFonts w:ascii="Times New Roman"/>
                <w:b w:val="false"/>
                <w:i w:val="false"/>
                <w:color w:val="000000"/>
                <w:sz w:val="20"/>
              </w:rPr>
              <w:t xml:space="preserve"> сипаттамасы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ж</w:t>
            </w:r>
            <w:r>
              <w:rPr>
                <w:rFonts w:ascii="Times New Roman"/>
                <w:b w:val="false"/>
                <w:i w:val="false"/>
                <w:color w:val="000000"/>
                <w:sz w:val="20"/>
              </w:rPr>
              <w:t>ә</w:t>
            </w:r>
            <w:r>
              <w:rPr>
                <w:rFonts w:ascii="Times New Roman"/>
                <w:b w:val="false"/>
                <w:i w:val="false"/>
                <w:color w:val="000000"/>
                <w:sz w:val="20"/>
              </w:rPr>
              <w:t>не пароль ар</w:t>
            </w:r>
            <w:r>
              <w:rPr>
                <w:rFonts w:ascii="Times New Roman"/>
                <w:b w:val="false"/>
                <w:i w:val="false"/>
                <w:color w:val="000000"/>
                <w:sz w:val="20"/>
              </w:rPr>
              <w:t>қ</w:t>
            </w:r>
            <w:r>
              <w:rPr>
                <w:rFonts w:ascii="Times New Roman"/>
                <w:b w:val="false"/>
                <w:i w:val="false"/>
                <w:color w:val="000000"/>
                <w:sz w:val="20"/>
              </w:rPr>
              <w:t>ылы Э</w:t>
            </w:r>
            <w:r>
              <w:rPr>
                <w:rFonts w:ascii="Times New Roman"/>
                <w:b w:val="false"/>
                <w:i w:val="false"/>
                <w:color w:val="000000"/>
                <w:sz w:val="20"/>
              </w:rPr>
              <w:t>Ү</w:t>
            </w:r>
            <w:r>
              <w:rPr>
                <w:rFonts w:ascii="Times New Roman"/>
                <w:b w:val="false"/>
                <w:i w:val="false"/>
                <w:color w:val="000000"/>
                <w:sz w:val="20"/>
              </w:rPr>
              <w:t>АШ АЖО авторизацияланады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ызмет-керді</w:t>
            </w:r>
            <w:r>
              <w:rPr>
                <w:rFonts w:ascii="Times New Roman"/>
                <w:b w:val="false"/>
                <w:i w:val="false"/>
                <w:color w:val="000000"/>
                <w:sz w:val="20"/>
              </w:rPr>
              <w:t>ң</w:t>
            </w:r>
            <w:r>
              <w:rPr>
                <w:rFonts w:ascii="Times New Roman"/>
                <w:b w:val="false"/>
                <w:i w:val="false"/>
                <w:color w:val="000000"/>
                <w:sz w:val="20"/>
              </w:rPr>
              <w:t xml:space="preserve"> к</w:t>
            </w:r>
            <w:r>
              <w:rPr>
                <w:rFonts w:ascii="Times New Roman"/>
                <w:b w:val="false"/>
                <w:i w:val="false"/>
                <w:color w:val="000000"/>
                <w:sz w:val="20"/>
              </w:rPr>
              <w:t>ө</w:t>
            </w:r>
            <w:r>
              <w:rPr>
                <w:rFonts w:ascii="Times New Roman"/>
                <w:b w:val="false"/>
                <w:i w:val="false"/>
                <w:color w:val="000000"/>
                <w:sz w:val="20"/>
              </w:rPr>
              <w:t xml:space="preserve">рсетілетін </w:t>
            </w:r>
            <w:r>
              <w:rPr>
                <w:rFonts w:ascii="Times New Roman"/>
                <w:b w:val="false"/>
                <w:i w:val="false"/>
                <w:color w:val="000000"/>
                <w:sz w:val="20"/>
              </w:rPr>
              <w:t>қ</w:t>
            </w:r>
            <w:r>
              <w:rPr>
                <w:rFonts w:ascii="Times New Roman"/>
                <w:b w:val="false"/>
                <w:i w:val="false"/>
                <w:color w:val="000000"/>
                <w:sz w:val="20"/>
              </w:rPr>
              <w:t>ызмет берушіні та</w:t>
            </w:r>
            <w:r>
              <w:rPr>
                <w:rFonts w:ascii="Times New Roman"/>
                <w:b w:val="false"/>
                <w:i w:val="false"/>
                <w:color w:val="000000"/>
                <w:sz w:val="20"/>
              </w:rPr>
              <w:t>ң</w:t>
            </w:r>
            <w:r>
              <w:rPr>
                <w:rFonts w:ascii="Times New Roman"/>
                <w:b w:val="false"/>
                <w:i w:val="false"/>
                <w:color w:val="000000"/>
                <w:sz w:val="20"/>
              </w:rPr>
              <w:t xml:space="preserve">дауы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 xml:space="preserve">рсетілетін </w:t>
            </w:r>
            <w:r>
              <w:rPr>
                <w:rFonts w:ascii="Times New Roman"/>
                <w:b w:val="false"/>
                <w:i w:val="false"/>
                <w:color w:val="000000"/>
                <w:sz w:val="20"/>
              </w:rPr>
              <w:t>қ</w:t>
            </w:r>
            <w:r>
              <w:rPr>
                <w:rFonts w:ascii="Times New Roman"/>
                <w:b w:val="false"/>
                <w:i w:val="false"/>
                <w:color w:val="000000"/>
                <w:sz w:val="20"/>
              </w:rPr>
              <w:t>ызмет алушы туралы м</w:t>
            </w:r>
            <w:r>
              <w:rPr>
                <w:rFonts w:ascii="Times New Roman"/>
                <w:b w:val="false"/>
                <w:i w:val="false"/>
                <w:color w:val="000000"/>
                <w:sz w:val="20"/>
              </w:rPr>
              <w:t>ә</w:t>
            </w:r>
            <w:r>
              <w:rPr>
                <w:rFonts w:ascii="Times New Roman"/>
                <w:b w:val="false"/>
                <w:i w:val="false"/>
                <w:color w:val="000000"/>
                <w:sz w:val="20"/>
              </w:rPr>
              <w:t>ліметтер-ді ЖТ МД</w:t>
            </w:r>
            <w:r>
              <w:rPr>
                <w:rFonts w:ascii="Times New Roman"/>
                <w:b w:val="false"/>
                <w:i w:val="false"/>
                <w:color w:val="000000"/>
                <w:sz w:val="20"/>
              </w:rPr>
              <w:t>Қ</w:t>
            </w:r>
            <w:r>
              <w:rPr>
                <w:rFonts w:ascii="Times New Roman"/>
                <w:b w:val="false"/>
                <w:i w:val="false"/>
                <w:color w:val="000000"/>
                <w:sz w:val="20"/>
              </w:rPr>
              <w:t>/ЗТ МД</w:t>
            </w:r>
            <w:r>
              <w:rPr>
                <w:rFonts w:ascii="Times New Roman"/>
                <w:b w:val="false"/>
                <w:i w:val="false"/>
                <w:color w:val="000000"/>
                <w:sz w:val="20"/>
              </w:rPr>
              <w:t>Қ</w:t>
            </w:r>
            <w:r>
              <w:rPr>
                <w:rFonts w:ascii="Times New Roman"/>
                <w:b w:val="false"/>
                <w:i w:val="false"/>
                <w:color w:val="000000"/>
                <w:sz w:val="20"/>
              </w:rPr>
              <w:t>-</w:t>
            </w:r>
            <w:r>
              <w:rPr>
                <w:rFonts w:ascii="Times New Roman"/>
                <w:b w:val="false"/>
                <w:i w:val="false"/>
                <w:color w:val="000000"/>
                <w:sz w:val="20"/>
              </w:rPr>
              <w:t>ғ</w:t>
            </w:r>
            <w:r>
              <w:rPr>
                <w:rFonts w:ascii="Times New Roman"/>
                <w:b w:val="false"/>
                <w:i w:val="false"/>
                <w:color w:val="000000"/>
                <w:sz w:val="20"/>
              </w:rPr>
              <w:t>а жіберу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w:t>
            </w:r>
            <w:r>
              <w:rPr>
                <w:rFonts w:ascii="Times New Roman"/>
                <w:b w:val="false"/>
                <w:i w:val="false"/>
                <w:color w:val="000000"/>
                <w:sz w:val="20"/>
              </w:rPr>
              <w:t>Қ</w:t>
            </w:r>
            <w:r>
              <w:rPr>
                <w:rFonts w:ascii="Times New Roman"/>
                <w:b w:val="false"/>
                <w:i w:val="false"/>
                <w:color w:val="000000"/>
                <w:sz w:val="20"/>
              </w:rPr>
              <w:t>/ЗТ МД</w:t>
            </w:r>
            <w:r>
              <w:rPr>
                <w:rFonts w:ascii="Times New Roman"/>
                <w:b w:val="false"/>
                <w:i w:val="false"/>
                <w:color w:val="000000"/>
                <w:sz w:val="20"/>
              </w:rPr>
              <w:t>Қ</w:t>
            </w:r>
            <w:r>
              <w:rPr>
                <w:rFonts w:ascii="Times New Roman"/>
                <w:b w:val="false"/>
                <w:i w:val="false"/>
                <w:color w:val="000000"/>
                <w:sz w:val="20"/>
              </w:rPr>
              <w:t>-да м</w:t>
            </w:r>
            <w:r>
              <w:rPr>
                <w:rFonts w:ascii="Times New Roman"/>
                <w:b w:val="false"/>
                <w:i w:val="false"/>
                <w:color w:val="000000"/>
                <w:sz w:val="20"/>
              </w:rPr>
              <w:t>ә</w:t>
            </w:r>
            <w:r>
              <w:rPr>
                <w:rFonts w:ascii="Times New Roman"/>
                <w:b w:val="false"/>
                <w:i w:val="false"/>
                <w:color w:val="000000"/>
                <w:sz w:val="20"/>
              </w:rPr>
              <w:t>ліметтерді</w:t>
            </w:r>
            <w:r>
              <w:rPr>
                <w:rFonts w:ascii="Times New Roman"/>
                <w:b w:val="false"/>
                <w:i w:val="false"/>
                <w:color w:val="000000"/>
                <w:sz w:val="20"/>
              </w:rPr>
              <w:t>ң</w:t>
            </w:r>
            <w:r>
              <w:rPr>
                <w:rFonts w:ascii="Times New Roman"/>
                <w:b w:val="false"/>
                <w:i w:val="false"/>
                <w:color w:val="000000"/>
                <w:sz w:val="20"/>
              </w:rPr>
              <w:t xml:space="preserve"> жо</w:t>
            </w:r>
            <w:r>
              <w:rPr>
                <w:rFonts w:ascii="Times New Roman"/>
                <w:b w:val="false"/>
                <w:i w:val="false"/>
                <w:color w:val="000000"/>
                <w:sz w:val="20"/>
              </w:rPr>
              <w:t>қ</w:t>
            </w:r>
            <w:r>
              <w:rPr>
                <w:rFonts w:ascii="Times New Roman"/>
                <w:b w:val="false"/>
                <w:i w:val="false"/>
                <w:color w:val="000000"/>
                <w:sz w:val="20"/>
              </w:rPr>
              <w:t>ты</w:t>
            </w:r>
            <w:r>
              <w:rPr>
                <w:rFonts w:ascii="Times New Roman"/>
                <w:b w:val="false"/>
                <w:i w:val="false"/>
                <w:color w:val="000000"/>
                <w:sz w:val="20"/>
              </w:rPr>
              <w:t>ғ</w:t>
            </w:r>
            <w:r>
              <w:rPr>
                <w:rFonts w:ascii="Times New Roman"/>
                <w:b w:val="false"/>
                <w:i w:val="false"/>
                <w:color w:val="000000"/>
                <w:sz w:val="20"/>
              </w:rPr>
              <w:t>ы туралы хабарламаны</w:t>
            </w:r>
            <w:r>
              <w:rPr>
                <w:rFonts w:ascii="Times New Roman"/>
                <w:b w:val="false"/>
                <w:i w:val="false"/>
                <w:color w:val="000000"/>
                <w:sz w:val="20"/>
              </w:rPr>
              <w:t>ң</w:t>
            </w:r>
            <w:r>
              <w:rPr>
                <w:rFonts w:ascii="Times New Roman"/>
                <w:b w:val="false"/>
                <w:i w:val="false"/>
                <w:color w:val="000000"/>
                <w:sz w:val="20"/>
              </w:rPr>
              <w:t xml:space="preserve"> жасалуы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sz w:val="20"/>
              </w:rPr>
              <w:t>ұ</w:t>
            </w:r>
            <w:r>
              <w:rPr>
                <w:rFonts w:ascii="Times New Roman"/>
                <w:b w:val="false"/>
                <w:i w:val="false"/>
                <w:color w:val="000000"/>
                <w:sz w:val="20"/>
              </w:rPr>
              <w:t>раныс формасын толтыру ж</w:t>
            </w:r>
            <w:r>
              <w:rPr>
                <w:rFonts w:ascii="Times New Roman"/>
                <w:b w:val="false"/>
                <w:i w:val="false"/>
                <w:color w:val="000000"/>
                <w:sz w:val="20"/>
              </w:rPr>
              <w:t>ә</w:t>
            </w:r>
            <w:r>
              <w:rPr>
                <w:rFonts w:ascii="Times New Roman"/>
                <w:b w:val="false"/>
                <w:i w:val="false"/>
                <w:color w:val="000000"/>
                <w:sz w:val="20"/>
              </w:rPr>
              <w:t>не о</w:t>
            </w:r>
            <w:r>
              <w:rPr>
                <w:rFonts w:ascii="Times New Roman"/>
                <w:b w:val="false"/>
                <w:i w:val="false"/>
                <w:color w:val="000000"/>
                <w:sz w:val="20"/>
              </w:rPr>
              <w:t>ғ</w:t>
            </w:r>
            <w:r>
              <w:rPr>
                <w:rFonts w:ascii="Times New Roman"/>
                <w:b w:val="false"/>
                <w:i w:val="false"/>
                <w:color w:val="000000"/>
                <w:sz w:val="20"/>
              </w:rPr>
              <w:t xml:space="preserve">ан сканерден </w:t>
            </w:r>
            <w:r>
              <w:rPr>
                <w:rFonts w:ascii="Times New Roman"/>
                <w:b w:val="false"/>
                <w:i w:val="false"/>
                <w:color w:val="000000"/>
                <w:sz w:val="20"/>
              </w:rPr>
              <w:t>ө</w:t>
            </w:r>
            <w:r>
              <w:rPr>
                <w:rFonts w:ascii="Times New Roman"/>
                <w:b w:val="false"/>
                <w:i w:val="false"/>
                <w:color w:val="000000"/>
                <w:sz w:val="20"/>
              </w:rPr>
              <w:t>ткізіліп, ЭЦ</w:t>
            </w:r>
            <w:r>
              <w:rPr>
                <w:rFonts w:ascii="Times New Roman"/>
                <w:b w:val="false"/>
                <w:i w:val="false"/>
                <w:color w:val="000000"/>
                <w:sz w:val="20"/>
              </w:rPr>
              <w:t>Қ</w:t>
            </w:r>
            <w:r>
              <w:rPr>
                <w:rFonts w:ascii="Times New Roman"/>
                <w:b w:val="false"/>
                <w:i w:val="false"/>
                <w:color w:val="000000"/>
                <w:sz w:val="20"/>
              </w:rPr>
              <w:t>-мен растал</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құ</w:t>
            </w:r>
            <w:r>
              <w:rPr>
                <w:rFonts w:ascii="Times New Roman"/>
                <w:b w:val="false"/>
                <w:i w:val="false"/>
                <w:color w:val="000000"/>
                <w:sz w:val="20"/>
              </w:rPr>
              <w:t xml:space="preserve">жаттарды </w:t>
            </w:r>
            <w:r>
              <w:rPr>
                <w:rFonts w:ascii="Times New Roman"/>
                <w:b w:val="false"/>
                <w:i w:val="false"/>
                <w:color w:val="000000"/>
                <w:sz w:val="20"/>
              </w:rPr>
              <w:t>қ</w:t>
            </w:r>
            <w:r>
              <w:rPr>
                <w:rFonts w:ascii="Times New Roman"/>
                <w:b w:val="false"/>
                <w:i w:val="false"/>
                <w:color w:val="000000"/>
                <w:sz w:val="20"/>
              </w:rPr>
              <w:t xml:space="preserve">осу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w:t>
            </w:r>
            <w:r>
              <w:rPr>
                <w:rFonts w:ascii="Times New Roman"/>
                <w:b w:val="false"/>
                <w:i w:val="false"/>
                <w:color w:val="000000"/>
                <w:sz w:val="20"/>
              </w:rPr>
              <w:t>жаттарды тіркеу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w:t>
            </w:r>
            <w:r>
              <w:rPr>
                <w:rFonts w:ascii="Times New Roman"/>
                <w:b w:val="false"/>
                <w:i w:val="false"/>
                <w:color w:val="000000"/>
                <w:sz w:val="20"/>
              </w:rPr>
              <w:t>жаттарда б</w:t>
            </w:r>
            <w:r>
              <w:rPr>
                <w:rFonts w:ascii="Times New Roman"/>
                <w:b w:val="false"/>
                <w:i w:val="false"/>
                <w:color w:val="000000"/>
                <w:sz w:val="20"/>
              </w:rPr>
              <w:t>ұ</w:t>
            </w:r>
            <w:r>
              <w:rPr>
                <w:rFonts w:ascii="Times New Roman"/>
                <w:b w:val="false"/>
                <w:i w:val="false"/>
                <w:color w:val="000000"/>
                <w:sz w:val="20"/>
              </w:rPr>
              <w:t>зушылы</w:t>
            </w:r>
            <w:r>
              <w:rPr>
                <w:rFonts w:ascii="Times New Roman"/>
                <w:b w:val="false"/>
                <w:i w:val="false"/>
                <w:color w:val="000000"/>
                <w:sz w:val="20"/>
              </w:rPr>
              <w:t>қ</w:t>
            </w:r>
            <w:r>
              <w:rPr>
                <w:rFonts w:ascii="Times New Roman"/>
                <w:b w:val="false"/>
                <w:i w:val="false"/>
                <w:color w:val="000000"/>
                <w:sz w:val="20"/>
              </w:rPr>
              <w:t>тарды</w:t>
            </w:r>
            <w:r>
              <w:rPr>
                <w:rFonts w:ascii="Times New Roman"/>
                <w:b w:val="false"/>
                <w:i w:val="false"/>
                <w:color w:val="000000"/>
                <w:sz w:val="20"/>
              </w:rPr>
              <w:t>ң</w:t>
            </w:r>
            <w:r>
              <w:rPr>
                <w:rFonts w:ascii="Times New Roman"/>
                <w:b w:val="false"/>
                <w:i w:val="false"/>
                <w:color w:val="000000"/>
                <w:sz w:val="20"/>
              </w:rPr>
              <w:t xml:space="preserve"> болуына байланысты бас тарту туралы хабарлама дайындайды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ызмет н</w:t>
            </w:r>
            <w:r>
              <w:rPr>
                <w:rFonts w:ascii="Times New Roman"/>
                <w:b w:val="false"/>
                <w:i w:val="false"/>
                <w:color w:val="000000"/>
                <w:sz w:val="20"/>
              </w:rPr>
              <w:t>ә</w:t>
            </w:r>
            <w:r>
              <w:rPr>
                <w:rFonts w:ascii="Times New Roman"/>
                <w:b w:val="false"/>
                <w:i w:val="false"/>
                <w:color w:val="000000"/>
                <w:sz w:val="20"/>
              </w:rPr>
              <w:t>тижесін алуы</w:t>
            </w:r>
          </w:p>
        </w:tc>
      </w:tr>
      <w:tr>
        <w:trPr>
          <w:trHeight w:val="225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w:t>
            </w:r>
            <w:r>
              <w:rPr>
                <w:rFonts w:ascii="Times New Roman"/>
                <w:b w:val="false"/>
                <w:i w:val="false"/>
                <w:color w:val="000000"/>
                <w:sz w:val="20"/>
              </w:rPr>
              <w:t>қ</w:t>
            </w:r>
            <w:r>
              <w:rPr>
                <w:rFonts w:ascii="Times New Roman"/>
                <w:b w:val="false"/>
                <w:i w:val="false"/>
                <w:color w:val="000000"/>
                <w:sz w:val="20"/>
              </w:rPr>
              <w:t xml:space="preserve">тау нысаны (деректер, </w:t>
            </w:r>
            <w:r>
              <w:rPr>
                <w:rFonts w:ascii="Times New Roman"/>
                <w:b w:val="false"/>
                <w:i w:val="false"/>
                <w:color w:val="000000"/>
                <w:sz w:val="20"/>
              </w:rPr>
              <w:t>құ</w:t>
            </w:r>
            <w:r>
              <w:rPr>
                <w:rFonts w:ascii="Times New Roman"/>
                <w:b w:val="false"/>
                <w:i w:val="false"/>
                <w:color w:val="000000"/>
                <w:sz w:val="20"/>
              </w:rPr>
              <w:t xml:space="preserve">жат, </w:t>
            </w:r>
            <w:r>
              <w:rPr>
                <w:rFonts w:ascii="Times New Roman"/>
                <w:b w:val="false"/>
                <w:i w:val="false"/>
                <w:color w:val="000000"/>
                <w:sz w:val="20"/>
              </w:rPr>
              <w:t>ұ</w:t>
            </w:r>
            <w:r>
              <w:rPr>
                <w:rFonts w:ascii="Times New Roman"/>
                <w:b w:val="false"/>
                <w:i w:val="false"/>
                <w:color w:val="000000"/>
                <w:sz w:val="20"/>
              </w:rPr>
              <w:t>йымдастырушылы</w:t>
            </w:r>
            <w:r>
              <w:rPr>
                <w:rFonts w:ascii="Times New Roman"/>
                <w:b w:val="false"/>
                <w:i w:val="false"/>
                <w:color w:val="000000"/>
                <w:sz w:val="20"/>
              </w:rPr>
              <w:t>қ</w:t>
            </w:r>
            <w:r>
              <w:rPr>
                <w:rFonts w:ascii="Times New Roman"/>
                <w:b w:val="false"/>
                <w:i w:val="false"/>
                <w:color w:val="000000"/>
                <w:sz w:val="20"/>
              </w:rPr>
              <w:t>-</w:t>
            </w:r>
            <w:r>
              <w:rPr>
                <w:rFonts w:ascii="Times New Roman"/>
                <w:b w:val="false"/>
                <w:i w:val="false"/>
                <w:color w:val="000000"/>
                <w:sz w:val="20"/>
              </w:rPr>
              <w:t>ө</w:t>
            </w:r>
            <w:r>
              <w:rPr>
                <w:rFonts w:ascii="Times New Roman"/>
                <w:b w:val="false"/>
                <w:i w:val="false"/>
                <w:color w:val="000000"/>
                <w:sz w:val="20"/>
              </w:rPr>
              <w:t>кімдік шешім)</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тінішке н</w:t>
            </w:r>
            <w:r>
              <w:rPr>
                <w:rFonts w:ascii="Times New Roman"/>
                <w:b w:val="false"/>
                <w:i w:val="false"/>
                <w:color w:val="000000"/>
                <w:sz w:val="20"/>
              </w:rPr>
              <w:t>ө</w:t>
            </w:r>
            <w:r>
              <w:rPr>
                <w:rFonts w:ascii="Times New Roman"/>
                <w:b w:val="false"/>
                <w:i w:val="false"/>
                <w:color w:val="000000"/>
                <w:sz w:val="20"/>
              </w:rPr>
              <w:t>мір бере отырып с</w:t>
            </w:r>
            <w:r>
              <w:rPr>
                <w:rFonts w:ascii="Times New Roman"/>
                <w:b w:val="false"/>
                <w:i w:val="false"/>
                <w:color w:val="000000"/>
                <w:sz w:val="20"/>
              </w:rPr>
              <w:t>ұ</w:t>
            </w:r>
            <w:r>
              <w:rPr>
                <w:rFonts w:ascii="Times New Roman"/>
                <w:b w:val="false"/>
                <w:i w:val="false"/>
                <w:color w:val="000000"/>
                <w:sz w:val="20"/>
              </w:rPr>
              <w:t>ранысты ж</w:t>
            </w:r>
            <w:r>
              <w:rPr>
                <w:rFonts w:ascii="Times New Roman"/>
                <w:b w:val="false"/>
                <w:i w:val="false"/>
                <w:color w:val="000000"/>
                <w:sz w:val="20"/>
              </w:rPr>
              <w:t>ү</w:t>
            </w:r>
            <w:r>
              <w:rPr>
                <w:rFonts w:ascii="Times New Roman"/>
                <w:b w:val="false"/>
                <w:i w:val="false"/>
                <w:color w:val="000000"/>
                <w:sz w:val="20"/>
              </w:rPr>
              <w:t>йеде тіркеу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sz w:val="20"/>
              </w:rPr>
              <w:t>ұ</w:t>
            </w:r>
            <w:r>
              <w:rPr>
                <w:rFonts w:ascii="Times New Roman"/>
                <w:b w:val="false"/>
                <w:i w:val="false"/>
                <w:color w:val="000000"/>
                <w:sz w:val="20"/>
              </w:rPr>
              <w:t>ранысты</w:t>
            </w:r>
            <w:r>
              <w:rPr>
                <w:rFonts w:ascii="Times New Roman"/>
                <w:b w:val="false"/>
                <w:i w:val="false"/>
                <w:color w:val="000000"/>
                <w:sz w:val="20"/>
              </w:rPr>
              <w:t>ң</w:t>
            </w:r>
            <w:r>
              <w:rPr>
                <w:rFonts w:ascii="Times New Roman"/>
                <w:b w:val="false"/>
                <w:i w:val="false"/>
                <w:color w:val="000000"/>
                <w:sz w:val="20"/>
              </w:rPr>
              <w:t xml:space="preserve"> жасалуы туралы хабарламаны</w:t>
            </w:r>
            <w:r>
              <w:rPr>
                <w:rFonts w:ascii="Times New Roman"/>
                <w:b w:val="false"/>
                <w:i w:val="false"/>
                <w:color w:val="000000"/>
                <w:sz w:val="20"/>
              </w:rPr>
              <w:t>ң</w:t>
            </w:r>
            <w:r>
              <w:rPr>
                <w:rFonts w:ascii="Times New Roman"/>
                <w:b w:val="false"/>
                <w:i w:val="false"/>
                <w:color w:val="000000"/>
                <w:sz w:val="20"/>
              </w:rPr>
              <w:t xml:space="preserve"> к</w:t>
            </w:r>
            <w:r>
              <w:rPr>
                <w:rFonts w:ascii="Times New Roman"/>
                <w:b w:val="false"/>
                <w:i w:val="false"/>
                <w:color w:val="000000"/>
                <w:sz w:val="20"/>
              </w:rPr>
              <w:t>ө</w:t>
            </w:r>
            <w:r>
              <w:rPr>
                <w:rFonts w:ascii="Times New Roman"/>
                <w:b w:val="false"/>
                <w:i w:val="false"/>
                <w:color w:val="000000"/>
                <w:sz w:val="20"/>
              </w:rPr>
              <w:t xml:space="preserve">рініс беруі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sz w:val="20"/>
              </w:rPr>
              <w:t>ұ</w:t>
            </w:r>
            <w:r>
              <w:rPr>
                <w:rFonts w:ascii="Times New Roman"/>
                <w:b w:val="false"/>
                <w:i w:val="false"/>
                <w:color w:val="000000"/>
                <w:sz w:val="20"/>
              </w:rPr>
              <w:t>раныс ба</w:t>
            </w:r>
            <w:r>
              <w:rPr>
                <w:rFonts w:ascii="Times New Roman"/>
                <w:b w:val="false"/>
                <w:i w:val="false"/>
                <w:color w:val="000000"/>
                <w:sz w:val="20"/>
              </w:rPr>
              <w:t>ғ</w:t>
            </w:r>
            <w:r>
              <w:rPr>
                <w:rFonts w:ascii="Times New Roman"/>
                <w:b w:val="false"/>
                <w:i w:val="false"/>
                <w:color w:val="000000"/>
                <w:sz w:val="20"/>
              </w:rPr>
              <w:t>ыты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r>
              <w:rPr>
                <w:rFonts w:ascii="Times New Roman"/>
                <w:b w:val="false"/>
                <w:i w:val="false"/>
                <w:color w:val="000000"/>
                <w:sz w:val="20"/>
              </w:rPr>
              <w:t>ә</w:t>
            </w:r>
            <w:r>
              <w:rPr>
                <w:rFonts w:ascii="Times New Roman"/>
                <w:b w:val="false"/>
                <w:i w:val="false"/>
                <w:color w:val="000000"/>
                <w:sz w:val="20"/>
              </w:rPr>
              <w:t>лелді бас тарту хабарламасыны</w:t>
            </w:r>
            <w:r>
              <w:rPr>
                <w:rFonts w:ascii="Times New Roman"/>
                <w:b w:val="false"/>
                <w:i w:val="false"/>
                <w:color w:val="000000"/>
                <w:sz w:val="20"/>
              </w:rPr>
              <w:t>ң</w:t>
            </w:r>
            <w:r>
              <w:rPr>
                <w:rFonts w:ascii="Times New Roman"/>
                <w:b w:val="false"/>
                <w:i w:val="false"/>
                <w:color w:val="000000"/>
                <w:sz w:val="20"/>
              </w:rPr>
              <w:t xml:space="preserve"> жасалуы</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sz w:val="20"/>
              </w:rPr>
              <w:t>ұ</w:t>
            </w:r>
            <w:r>
              <w:rPr>
                <w:rFonts w:ascii="Times New Roman"/>
                <w:b w:val="false"/>
                <w:i w:val="false"/>
                <w:color w:val="000000"/>
                <w:sz w:val="20"/>
              </w:rPr>
              <w:t>раныс ба</w:t>
            </w:r>
            <w:r>
              <w:rPr>
                <w:rFonts w:ascii="Times New Roman"/>
                <w:b w:val="false"/>
                <w:i w:val="false"/>
                <w:color w:val="000000"/>
                <w:sz w:val="20"/>
              </w:rPr>
              <w:t>ғ</w:t>
            </w:r>
            <w:r>
              <w:rPr>
                <w:rFonts w:ascii="Times New Roman"/>
                <w:b w:val="false"/>
                <w:i w:val="false"/>
                <w:color w:val="000000"/>
                <w:sz w:val="20"/>
              </w:rPr>
              <w:t>ыты</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тінішке н</w:t>
            </w:r>
            <w:r>
              <w:rPr>
                <w:rFonts w:ascii="Times New Roman"/>
                <w:b w:val="false"/>
                <w:i w:val="false"/>
                <w:color w:val="000000"/>
                <w:sz w:val="20"/>
              </w:rPr>
              <w:t>ө</w:t>
            </w:r>
            <w:r>
              <w:rPr>
                <w:rFonts w:ascii="Times New Roman"/>
                <w:b w:val="false"/>
                <w:i w:val="false"/>
                <w:color w:val="000000"/>
                <w:sz w:val="20"/>
              </w:rPr>
              <w:t>мір бере отырып с</w:t>
            </w:r>
            <w:r>
              <w:rPr>
                <w:rFonts w:ascii="Times New Roman"/>
                <w:b w:val="false"/>
                <w:i w:val="false"/>
                <w:color w:val="000000"/>
                <w:sz w:val="20"/>
              </w:rPr>
              <w:t>ұ</w:t>
            </w:r>
            <w:r>
              <w:rPr>
                <w:rFonts w:ascii="Times New Roman"/>
                <w:b w:val="false"/>
                <w:i w:val="false"/>
                <w:color w:val="000000"/>
                <w:sz w:val="20"/>
              </w:rPr>
              <w:t>ранысты тіркеу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r>
              <w:rPr>
                <w:rFonts w:ascii="Times New Roman"/>
                <w:b w:val="false"/>
                <w:i w:val="false"/>
                <w:color w:val="000000"/>
                <w:sz w:val="20"/>
              </w:rPr>
              <w:t>ә</w:t>
            </w:r>
            <w:r>
              <w:rPr>
                <w:rFonts w:ascii="Times New Roman"/>
                <w:b w:val="false"/>
                <w:i w:val="false"/>
                <w:color w:val="000000"/>
                <w:sz w:val="20"/>
              </w:rPr>
              <w:t>лелді бас тарту хабарламасыны</w:t>
            </w:r>
            <w:r>
              <w:rPr>
                <w:rFonts w:ascii="Times New Roman"/>
                <w:b w:val="false"/>
                <w:i w:val="false"/>
                <w:color w:val="000000"/>
                <w:sz w:val="20"/>
              </w:rPr>
              <w:t>ң</w:t>
            </w:r>
            <w:r>
              <w:rPr>
                <w:rFonts w:ascii="Times New Roman"/>
                <w:b w:val="false"/>
                <w:i w:val="false"/>
                <w:color w:val="000000"/>
                <w:sz w:val="20"/>
              </w:rPr>
              <w:t xml:space="preserve"> жасалуы</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ызмет н</w:t>
            </w:r>
            <w:r>
              <w:rPr>
                <w:rFonts w:ascii="Times New Roman"/>
                <w:b w:val="false"/>
                <w:i w:val="false"/>
                <w:color w:val="000000"/>
                <w:sz w:val="20"/>
              </w:rPr>
              <w:t>ә</w:t>
            </w:r>
            <w:r>
              <w:rPr>
                <w:rFonts w:ascii="Times New Roman"/>
                <w:b w:val="false"/>
                <w:i w:val="false"/>
                <w:color w:val="000000"/>
                <w:sz w:val="20"/>
              </w:rPr>
              <w:t>тижесіні</w:t>
            </w:r>
            <w:r>
              <w:rPr>
                <w:rFonts w:ascii="Times New Roman"/>
                <w:b w:val="false"/>
                <w:i w:val="false"/>
                <w:color w:val="000000"/>
                <w:sz w:val="20"/>
              </w:rPr>
              <w:t>ң</w:t>
            </w:r>
            <w:r>
              <w:rPr>
                <w:rFonts w:ascii="Times New Roman"/>
                <w:b w:val="false"/>
                <w:i w:val="false"/>
                <w:color w:val="000000"/>
                <w:sz w:val="20"/>
              </w:rPr>
              <w:t xml:space="preserve"> (м</w:t>
            </w:r>
            <w:r>
              <w:rPr>
                <w:rFonts w:ascii="Times New Roman"/>
                <w:b w:val="false"/>
                <w:i w:val="false"/>
                <w:color w:val="000000"/>
                <w:sz w:val="20"/>
              </w:rPr>
              <w:t>ұ</w:t>
            </w:r>
            <w:r>
              <w:rPr>
                <w:rFonts w:ascii="Times New Roman"/>
                <w:b w:val="false"/>
                <w:i w:val="false"/>
                <w:color w:val="000000"/>
                <w:sz w:val="20"/>
              </w:rPr>
              <w:t>ра</w:t>
            </w:r>
            <w:r>
              <w:rPr>
                <w:rFonts w:ascii="Times New Roman"/>
                <w:b w:val="false"/>
                <w:i w:val="false"/>
                <w:color w:val="000000"/>
                <w:sz w:val="20"/>
              </w:rPr>
              <w:t>ғ</w:t>
            </w:r>
            <w:r>
              <w:rPr>
                <w:rFonts w:ascii="Times New Roman"/>
                <w:b w:val="false"/>
                <w:i w:val="false"/>
                <w:color w:val="000000"/>
                <w:sz w:val="20"/>
              </w:rPr>
              <w:t>атты</w:t>
            </w:r>
            <w:r>
              <w:rPr>
                <w:rFonts w:ascii="Times New Roman"/>
                <w:b w:val="false"/>
                <w:i w:val="false"/>
                <w:color w:val="000000"/>
                <w:sz w:val="20"/>
              </w:rPr>
              <w:t>қ</w:t>
            </w:r>
            <w:r>
              <w:rPr>
                <w:rFonts w:ascii="Times New Roman"/>
                <w:b w:val="false"/>
                <w:i w:val="false"/>
                <w:color w:val="000000"/>
                <w:sz w:val="20"/>
              </w:rPr>
              <w:t xml:space="preserve"> аны</w:t>
            </w:r>
            <w:r>
              <w:rPr>
                <w:rFonts w:ascii="Times New Roman"/>
                <w:b w:val="false"/>
                <w:i w:val="false"/>
                <w:color w:val="000000"/>
                <w:sz w:val="20"/>
              </w:rPr>
              <w:t>қ</w:t>
            </w:r>
            <w:r>
              <w:rPr>
                <w:rFonts w:ascii="Times New Roman"/>
                <w:b w:val="false"/>
                <w:i w:val="false"/>
                <w:color w:val="000000"/>
                <w:sz w:val="20"/>
              </w:rPr>
              <w:t xml:space="preserve">тама) жасалуы </w:t>
            </w:r>
          </w:p>
        </w:tc>
      </w:tr>
      <w:tr>
        <w:trPr>
          <w:trHeight w:val="66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w:t>
            </w:r>
            <w:r>
              <w:rPr>
                <w:rFonts w:ascii="Times New Roman"/>
                <w:b w:val="false"/>
                <w:i w:val="false"/>
                <w:color w:val="000000"/>
                <w:sz w:val="20"/>
              </w:rPr>
              <w:t>ү</w:t>
            </w:r>
            <w:r>
              <w:rPr>
                <w:rFonts w:ascii="Times New Roman"/>
                <w:b w:val="false"/>
                <w:i w:val="false"/>
                <w:color w:val="000000"/>
                <w:sz w:val="20"/>
              </w:rPr>
              <w:t>н</w:t>
            </w:r>
          </w:p>
        </w:tc>
      </w:tr>
      <w:tr>
        <w:trPr>
          <w:trHeight w:val="124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w:t>
            </w:r>
            <w:r>
              <w:rPr>
                <w:rFonts w:ascii="Times New Roman"/>
                <w:b w:val="false"/>
                <w:i w:val="false"/>
                <w:color w:val="000000"/>
                <w:sz w:val="20"/>
              </w:rPr>
              <w:t>қ</w:t>
            </w:r>
            <w:r>
              <w:rPr>
                <w:rFonts w:ascii="Times New Roman"/>
                <w:b w:val="false"/>
                <w:i w:val="false"/>
                <w:color w:val="000000"/>
                <w:sz w:val="20"/>
              </w:rPr>
              <w:t>имылды</w:t>
            </w:r>
            <w:r>
              <w:rPr>
                <w:rFonts w:ascii="Times New Roman"/>
                <w:b w:val="false"/>
                <w:i w:val="false"/>
                <w:color w:val="000000"/>
                <w:sz w:val="20"/>
              </w:rPr>
              <w:t>ң</w:t>
            </w:r>
            <w:r>
              <w:rPr>
                <w:rFonts w:ascii="Times New Roman"/>
                <w:b w:val="false"/>
                <w:i w:val="false"/>
                <w:color w:val="000000"/>
                <w:sz w:val="20"/>
              </w:rPr>
              <w:t xml:space="preserve"> н</w:t>
            </w:r>
            <w:r>
              <w:rPr>
                <w:rFonts w:ascii="Times New Roman"/>
                <w:b w:val="false"/>
                <w:i w:val="false"/>
                <w:color w:val="000000"/>
                <w:sz w:val="20"/>
              </w:rPr>
              <w:t>ө</w:t>
            </w:r>
            <w:r>
              <w:rPr>
                <w:rFonts w:ascii="Times New Roman"/>
                <w:b w:val="false"/>
                <w:i w:val="false"/>
                <w:color w:val="000000"/>
                <w:sz w:val="20"/>
              </w:rPr>
              <w:t>мірі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б</w:t>
            </w:r>
            <w:r>
              <w:rPr>
                <w:rFonts w:ascii="Times New Roman"/>
                <w:b w:val="false"/>
                <w:i w:val="false"/>
                <w:color w:val="000000"/>
                <w:sz w:val="20"/>
              </w:rPr>
              <w:t>ұ</w:t>
            </w:r>
            <w:r>
              <w:rPr>
                <w:rFonts w:ascii="Times New Roman"/>
                <w:b w:val="false"/>
                <w:i w:val="false"/>
                <w:color w:val="000000"/>
                <w:sz w:val="20"/>
              </w:rPr>
              <w:t>зушылы</w:t>
            </w:r>
            <w:r>
              <w:rPr>
                <w:rFonts w:ascii="Times New Roman"/>
                <w:b w:val="false"/>
                <w:i w:val="false"/>
                <w:color w:val="000000"/>
                <w:sz w:val="20"/>
              </w:rPr>
              <w:t>қ</w:t>
            </w:r>
            <w:r>
              <w:rPr>
                <w:rFonts w:ascii="Times New Roman"/>
                <w:b w:val="false"/>
                <w:i w:val="false"/>
                <w:color w:val="000000"/>
                <w:sz w:val="20"/>
              </w:rPr>
              <w:t>-тар болса; 5 – егер б</w:t>
            </w:r>
            <w:r>
              <w:rPr>
                <w:rFonts w:ascii="Times New Roman"/>
                <w:b w:val="false"/>
                <w:i w:val="false"/>
                <w:color w:val="000000"/>
                <w:sz w:val="20"/>
              </w:rPr>
              <w:t>ұ</w:t>
            </w:r>
            <w:r>
              <w:rPr>
                <w:rFonts w:ascii="Times New Roman"/>
                <w:b w:val="false"/>
                <w:i w:val="false"/>
                <w:color w:val="000000"/>
                <w:sz w:val="20"/>
              </w:rPr>
              <w:t>зушылы</w:t>
            </w:r>
            <w:r>
              <w:rPr>
                <w:rFonts w:ascii="Times New Roman"/>
                <w:b w:val="false"/>
                <w:i w:val="false"/>
                <w:color w:val="000000"/>
                <w:sz w:val="20"/>
              </w:rPr>
              <w:t>қ</w:t>
            </w:r>
            <w:r>
              <w:rPr>
                <w:rFonts w:ascii="Times New Roman"/>
                <w:b w:val="false"/>
                <w:i w:val="false"/>
                <w:color w:val="000000"/>
                <w:sz w:val="20"/>
              </w:rPr>
              <w:t>тар болмаса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егер б</w:t>
            </w:r>
            <w:r>
              <w:rPr>
                <w:rFonts w:ascii="Times New Roman"/>
                <w:b w:val="false"/>
                <w:i w:val="false"/>
                <w:color w:val="000000"/>
                <w:sz w:val="20"/>
              </w:rPr>
              <w:t>ұ</w:t>
            </w:r>
            <w:r>
              <w:rPr>
                <w:rFonts w:ascii="Times New Roman"/>
                <w:b w:val="false"/>
                <w:i w:val="false"/>
                <w:color w:val="000000"/>
                <w:sz w:val="20"/>
              </w:rPr>
              <w:t>зушылы</w:t>
            </w:r>
            <w:r>
              <w:rPr>
                <w:rFonts w:ascii="Times New Roman"/>
                <w:b w:val="false"/>
                <w:i w:val="false"/>
                <w:color w:val="000000"/>
                <w:sz w:val="20"/>
              </w:rPr>
              <w:t>қ</w:t>
            </w:r>
            <w:r>
              <w:rPr>
                <w:rFonts w:ascii="Times New Roman"/>
                <w:b w:val="false"/>
                <w:i w:val="false"/>
                <w:color w:val="000000"/>
                <w:sz w:val="20"/>
              </w:rPr>
              <w:t>тар болса; 8 – егер б</w:t>
            </w:r>
            <w:r>
              <w:rPr>
                <w:rFonts w:ascii="Times New Roman"/>
                <w:b w:val="false"/>
                <w:i w:val="false"/>
                <w:color w:val="000000"/>
                <w:sz w:val="20"/>
              </w:rPr>
              <w:t>ұ</w:t>
            </w:r>
            <w:r>
              <w:rPr>
                <w:rFonts w:ascii="Times New Roman"/>
                <w:b w:val="false"/>
                <w:i w:val="false"/>
                <w:color w:val="000000"/>
                <w:sz w:val="20"/>
              </w:rPr>
              <w:t>зушылы</w:t>
            </w:r>
            <w:r>
              <w:rPr>
                <w:rFonts w:ascii="Times New Roman"/>
                <w:b w:val="false"/>
                <w:i w:val="false"/>
                <w:color w:val="000000"/>
                <w:sz w:val="20"/>
              </w:rPr>
              <w:t>қ</w:t>
            </w:r>
            <w:r>
              <w:rPr>
                <w:rFonts w:ascii="Times New Roman"/>
                <w:b w:val="false"/>
                <w:i w:val="false"/>
                <w:color w:val="000000"/>
                <w:sz w:val="20"/>
              </w:rPr>
              <w:t xml:space="preserve">тар болмаса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59" w:id="22"/>
    <w:p>
      <w:pPr>
        <w:spacing w:after="0"/>
        <w:ind w:left="0"/>
        <w:jc w:val="both"/>
      </w:pPr>
      <w:r>
        <w:rPr>
          <w:rFonts w:ascii="Times New Roman"/>
          <w:b w:val="false"/>
          <w:i w:val="false"/>
          <w:color w:val="000000"/>
          <w:sz w:val="28"/>
        </w:rPr>
        <w:t>
      2 кесте. Орталық арқылы ҚФБ іс-қимылдарының сипаттамасы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
        <w:gridCol w:w="1433"/>
        <w:gridCol w:w="1146"/>
        <w:gridCol w:w="1290"/>
        <w:gridCol w:w="1433"/>
        <w:gridCol w:w="1576"/>
        <w:gridCol w:w="1290"/>
        <w:gridCol w:w="1290"/>
        <w:gridCol w:w="1004"/>
        <w:gridCol w:w="1577"/>
        <w:gridCol w:w="1147"/>
      </w:tblGrid>
      <w:tr>
        <w:trPr>
          <w:trHeight w:val="675"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rPr>
                <w:rFonts w:ascii="Times New Roman"/>
                <w:b w:val="false"/>
                <w:i w:val="false"/>
                <w:color w:val="000000"/>
                <w:sz w:val="20"/>
              </w:rPr>
              <w:t>қ</w:t>
            </w:r>
            <w:r>
              <w:rPr>
                <w:rFonts w:ascii="Times New Roman"/>
                <w:b w:val="false"/>
                <w:i w:val="false"/>
                <w:color w:val="000000"/>
                <w:sz w:val="20"/>
              </w:rPr>
              <w:t>имылды</w:t>
            </w:r>
            <w:r>
              <w:rPr>
                <w:rFonts w:ascii="Times New Roman"/>
                <w:b w:val="false"/>
                <w:i w:val="false"/>
                <w:color w:val="000000"/>
                <w:sz w:val="20"/>
              </w:rPr>
              <w:t>ң</w:t>
            </w:r>
            <w:r>
              <w:rPr>
                <w:rFonts w:ascii="Times New Roman"/>
                <w:b w:val="false"/>
                <w:i w:val="false"/>
                <w:color w:val="000000"/>
                <w:sz w:val="20"/>
              </w:rPr>
              <w:t xml:space="preserve"> (барысы, ж</w:t>
            </w:r>
            <w:r>
              <w:rPr>
                <w:rFonts w:ascii="Times New Roman"/>
                <w:b w:val="false"/>
                <w:i w:val="false"/>
                <w:color w:val="000000"/>
                <w:sz w:val="20"/>
              </w:rPr>
              <w:t>ұ</w:t>
            </w:r>
            <w:r>
              <w:rPr>
                <w:rFonts w:ascii="Times New Roman"/>
                <w:b w:val="false"/>
                <w:i w:val="false"/>
                <w:color w:val="000000"/>
                <w:sz w:val="20"/>
              </w:rPr>
              <w:t>мыстар а</w:t>
            </w:r>
            <w:r>
              <w:rPr>
                <w:rFonts w:ascii="Times New Roman"/>
                <w:b w:val="false"/>
                <w:i w:val="false"/>
                <w:color w:val="000000"/>
                <w:sz w:val="20"/>
              </w:rPr>
              <w:t>ғ</w:t>
            </w:r>
            <w:r>
              <w:rPr>
                <w:rFonts w:ascii="Times New Roman"/>
                <w:b w:val="false"/>
                <w:i w:val="false"/>
                <w:color w:val="000000"/>
                <w:sz w:val="20"/>
              </w:rPr>
              <w:t>ыны)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ФБ атауы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АЖО АЖ Х</w:t>
            </w:r>
            <w:r>
              <w:rPr>
                <w:rFonts w:ascii="Times New Roman"/>
                <w:b w:val="false"/>
                <w:i w:val="false"/>
                <w:color w:val="000000"/>
                <w:sz w:val="20"/>
              </w:rPr>
              <w:t>Қ</w:t>
            </w:r>
            <w:r>
              <w:rPr>
                <w:rFonts w:ascii="Times New Roman"/>
                <w:b w:val="false"/>
                <w:i w:val="false"/>
                <w:color w:val="000000"/>
                <w:sz w:val="20"/>
              </w:rPr>
              <w:t>КО</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w:t>
            </w:r>
            <w:r>
              <w:rPr>
                <w:rFonts w:ascii="Times New Roman"/>
                <w:b w:val="false"/>
                <w:i w:val="false"/>
                <w:color w:val="000000"/>
                <w:sz w:val="20"/>
              </w:rPr>
              <w:t>қ</w:t>
            </w:r>
            <w:r>
              <w:rPr>
                <w:rFonts w:ascii="Times New Roman"/>
                <w:b w:val="false"/>
                <w:i w:val="false"/>
                <w:color w:val="000000"/>
                <w:sz w:val="20"/>
              </w:rPr>
              <w:t xml:space="preserve"> операторы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w:t>
            </w:r>
            <w:r>
              <w:rPr>
                <w:rFonts w:ascii="Times New Roman"/>
                <w:b w:val="false"/>
                <w:i w:val="false"/>
                <w:color w:val="000000"/>
                <w:sz w:val="20"/>
              </w:rPr>
              <w:t>қ</w:t>
            </w:r>
            <w:r>
              <w:rPr>
                <w:rFonts w:ascii="Times New Roman"/>
                <w:b w:val="false"/>
                <w:i w:val="false"/>
                <w:color w:val="000000"/>
                <w:sz w:val="20"/>
              </w:rPr>
              <w:t xml:space="preserve"> операторы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w:t>
            </w:r>
            <w:r>
              <w:rPr>
                <w:rFonts w:ascii="Times New Roman"/>
                <w:b w:val="false"/>
                <w:i w:val="false"/>
                <w:color w:val="000000"/>
                <w:sz w:val="20"/>
              </w:rPr>
              <w:t>Қ</w:t>
            </w:r>
            <w:r>
              <w:rPr>
                <w:rFonts w:ascii="Times New Roman"/>
                <w:b w:val="false"/>
                <w:i w:val="false"/>
                <w:color w:val="000000"/>
                <w:sz w:val="20"/>
              </w:rPr>
              <w:t>/ЗТ МД</w:t>
            </w:r>
            <w:r>
              <w:rPr>
                <w:rFonts w:ascii="Times New Roman"/>
                <w:b w:val="false"/>
                <w:i w:val="false"/>
                <w:color w:val="000000"/>
                <w:sz w:val="20"/>
              </w:rPr>
              <w:t>Қ</w:t>
            </w:r>
            <w:r>
              <w:rPr>
                <w:rFonts w:ascii="Times New Roman"/>
                <w:b w:val="false"/>
                <w:i w:val="false"/>
                <w:color w:val="000000"/>
                <w:sz w:val="20"/>
              </w:rPr>
              <w:t>, БНАЖ</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w:t>
            </w:r>
            <w:r>
              <w:rPr>
                <w:rFonts w:ascii="Times New Roman"/>
                <w:b w:val="false"/>
                <w:i w:val="false"/>
                <w:color w:val="000000"/>
                <w:sz w:val="20"/>
              </w:rPr>
              <w:t>қ</w:t>
            </w:r>
            <w:r>
              <w:rPr>
                <w:rFonts w:ascii="Times New Roman"/>
                <w:b w:val="false"/>
                <w:i w:val="false"/>
                <w:color w:val="000000"/>
                <w:sz w:val="20"/>
              </w:rPr>
              <w:t xml:space="preserve"> операторы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w:t>
            </w:r>
            <w:r>
              <w:rPr>
                <w:rFonts w:ascii="Times New Roman"/>
                <w:b w:val="false"/>
                <w:i w:val="false"/>
                <w:color w:val="000000"/>
                <w:sz w:val="20"/>
              </w:rPr>
              <w:t>қ</w:t>
            </w:r>
            <w:r>
              <w:rPr>
                <w:rFonts w:ascii="Times New Roman"/>
                <w:b w:val="false"/>
                <w:i w:val="false"/>
                <w:color w:val="000000"/>
                <w:sz w:val="20"/>
              </w:rPr>
              <w:t xml:space="preserve"> операторы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r>
              <w:rPr>
                <w:rFonts w:ascii="Times New Roman"/>
                <w:b w:val="false"/>
                <w:i w:val="false"/>
                <w:color w:val="000000"/>
                <w:sz w:val="20"/>
              </w:rPr>
              <w:t>Ү</w:t>
            </w:r>
            <w:r>
              <w:rPr>
                <w:rFonts w:ascii="Times New Roman"/>
                <w:b w:val="false"/>
                <w:i w:val="false"/>
                <w:color w:val="000000"/>
                <w:sz w:val="20"/>
              </w:rPr>
              <w:t>АШ АЖО</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r>
              <w:rPr>
                <w:rFonts w:ascii="Times New Roman"/>
                <w:b w:val="false"/>
                <w:i w:val="false"/>
                <w:color w:val="000000"/>
                <w:sz w:val="20"/>
              </w:rPr>
              <w:t>Ү</w:t>
            </w:r>
            <w:r>
              <w:rPr>
                <w:rFonts w:ascii="Times New Roman"/>
                <w:b w:val="false"/>
                <w:i w:val="false"/>
                <w:color w:val="000000"/>
                <w:sz w:val="20"/>
              </w:rPr>
              <w:t>АШ АЖО</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r>
              <w:rPr>
                <w:rFonts w:ascii="Times New Roman"/>
                <w:b w:val="false"/>
                <w:i w:val="false"/>
                <w:color w:val="000000"/>
                <w:sz w:val="20"/>
              </w:rPr>
              <w:t>Ү</w:t>
            </w:r>
            <w:r>
              <w:rPr>
                <w:rFonts w:ascii="Times New Roman"/>
                <w:b w:val="false"/>
                <w:i w:val="false"/>
                <w:color w:val="000000"/>
                <w:sz w:val="20"/>
              </w:rPr>
              <w:t>АШ АЖО</w:t>
            </w:r>
          </w:p>
        </w:tc>
      </w:tr>
      <w:tr>
        <w:trPr>
          <w:trHeight w:val="795"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rPr>
                <w:rFonts w:ascii="Times New Roman"/>
                <w:b w:val="false"/>
                <w:i w:val="false"/>
                <w:color w:val="000000"/>
                <w:sz w:val="20"/>
              </w:rPr>
              <w:t>қ</w:t>
            </w:r>
            <w:r>
              <w:rPr>
                <w:rFonts w:ascii="Times New Roman"/>
                <w:b w:val="false"/>
                <w:i w:val="false"/>
                <w:color w:val="000000"/>
                <w:sz w:val="20"/>
              </w:rPr>
              <w:t>имылды</w:t>
            </w:r>
            <w:r>
              <w:rPr>
                <w:rFonts w:ascii="Times New Roman"/>
                <w:b w:val="false"/>
                <w:i w:val="false"/>
                <w:color w:val="000000"/>
                <w:sz w:val="20"/>
              </w:rPr>
              <w:t>ң</w:t>
            </w:r>
            <w:r>
              <w:rPr>
                <w:rFonts w:ascii="Times New Roman"/>
                <w:b w:val="false"/>
                <w:i w:val="false"/>
                <w:color w:val="000000"/>
                <w:sz w:val="20"/>
              </w:rPr>
              <w:t xml:space="preserve"> (</w:t>
            </w:r>
            <w:r>
              <w:rPr>
                <w:rFonts w:ascii="Times New Roman"/>
                <w:b w:val="false"/>
                <w:i w:val="false"/>
                <w:color w:val="000000"/>
                <w:sz w:val="20"/>
              </w:rPr>
              <w:t>ү</w:t>
            </w:r>
            <w:r>
              <w:rPr>
                <w:rFonts w:ascii="Times New Roman"/>
                <w:b w:val="false"/>
                <w:i w:val="false"/>
                <w:color w:val="000000"/>
                <w:sz w:val="20"/>
              </w:rPr>
              <w:t>дерісті</w:t>
            </w:r>
            <w:r>
              <w:rPr>
                <w:rFonts w:ascii="Times New Roman"/>
                <w:b w:val="false"/>
                <w:i w:val="false"/>
                <w:color w:val="000000"/>
                <w:sz w:val="20"/>
              </w:rPr>
              <w:t>ң</w:t>
            </w:r>
            <w:r>
              <w:rPr>
                <w:rFonts w:ascii="Times New Roman"/>
                <w:b w:val="false"/>
                <w:i w:val="false"/>
                <w:color w:val="000000"/>
                <w:sz w:val="20"/>
              </w:rPr>
              <w:t>, р</w:t>
            </w:r>
            <w:r>
              <w:rPr>
                <w:rFonts w:ascii="Times New Roman"/>
                <w:b w:val="false"/>
                <w:i w:val="false"/>
                <w:color w:val="000000"/>
                <w:sz w:val="20"/>
              </w:rPr>
              <w:t>ә</w:t>
            </w:r>
            <w:r>
              <w:rPr>
                <w:rFonts w:ascii="Times New Roman"/>
                <w:b w:val="false"/>
                <w:i w:val="false"/>
                <w:color w:val="000000"/>
                <w:sz w:val="20"/>
              </w:rPr>
              <w:t>сімні</w:t>
            </w:r>
            <w:r>
              <w:rPr>
                <w:rFonts w:ascii="Times New Roman"/>
                <w:b w:val="false"/>
                <w:i w:val="false"/>
                <w:color w:val="000000"/>
                <w:sz w:val="20"/>
              </w:rPr>
              <w:t>ң</w:t>
            </w:r>
            <w:r>
              <w:rPr>
                <w:rFonts w:ascii="Times New Roman"/>
                <w:b w:val="false"/>
                <w:i w:val="false"/>
                <w:color w:val="000000"/>
                <w:sz w:val="20"/>
              </w:rPr>
              <w:t>, операцияны</w:t>
            </w:r>
            <w:r>
              <w:rPr>
                <w:rFonts w:ascii="Times New Roman"/>
                <w:b w:val="false"/>
                <w:i w:val="false"/>
                <w:color w:val="000000"/>
                <w:sz w:val="20"/>
              </w:rPr>
              <w:t>ң</w:t>
            </w:r>
            <w:r>
              <w:rPr>
                <w:rFonts w:ascii="Times New Roman"/>
                <w:b w:val="false"/>
                <w:i w:val="false"/>
                <w:color w:val="000000"/>
                <w:sz w:val="20"/>
              </w:rPr>
              <w:t>) атауы ж</w:t>
            </w:r>
            <w:r>
              <w:rPr>
                <w:rFonts w:ascii="Times New Roman"/>
                <w:b w:val="false"/>
                <w:i w:val="false"/>
                <w:color w:val="000000"/>
                <w:sz w:val="20"/>
              </w:rPr>
              <w:t>ә</w:t>
            </w:r>
            <w:r>
              <w:rPr>
                <w:rFonts w:ascii="Times New Roman"/>
                <w:b w:val="false"/>
                <w:i w:val="false"/>
                <w:color w:val="000000"/>
                <w:sz w:val="20"/>
              </w:rPr>
              <w:t>не оларды</w:t>
            </w:r>
            <w:r>
              <w:rPr>
                <w:rFonts w:ascii="Times New Roman"/>
                <w:b w:val="false"/>
                <w:i w:val="false"/>
                <w:color w:val="000000"/>
                <w:sz w:val="20"/>
              </w:rPr>
              <w:t>ң</w:t>
            </w:r>
            <w:r>
              <w:rPr>
                <w:rFonts w:ascii="Times New Roman"/>
                <w:b w:val="false"/>
                <w:i w:val="false"/>
                <w:color w:val="000000"/>
                <w:sz w:val="20"/>
              </w:rPr>
              <w:t xml:space="preserve"> сипаттамасы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w:t>
            </w:r>
            <w:r>
              <w:rPr>
                <w:rFonts w:ascii="Times New Roman"/>
                <w:b w:val="false"/>
                <w:i w:val="false"/>
                <w:color w:val="000000"/>
                <w:sz w:val="20"/>
              </w:rPr>
              <w:t>қ</w:t>
            </w:r>
            <w:r>
              <w:rPr>
                <w:rFonts w:ascii="Times New Roman"/>
                <w:b w:val="false"/>
                <w:i w:val="false"/>
                <w:color w:val="000000"/>
                <w:sz w:val="20"/>
              </w:rPr>
              <w:t xml:space="preserve"> опе-раторы логин мен пароль ар</w:t>
            </w:r>
            <w:r>
              <w:rPr>
                <w:rFonts w:ascii="Times New Roman"/>
                <w:b w:val="false"/>
                <w:i w:val="false"/>
                <w:color w:val="000000"/>
                <w:sz w:val="20"/>
              </w:rPr>
              <w:t>қ</w:t>
            </w:r>
            <w:r>
              <w:rPr>
                <w:rFonts w:ascii="Times New Roman"/>
                <w:b w:val="false"/>
                <w:i w:val="false"/>
                <w:color w:val="000000"/>
                <w:sz w:val="20"/>
              </w:rPr>
              <w:t xml:space="preserve">ылы авторизация жасайды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ызметті та</w:t>
            </w:r>
            <w:r>
              <w:rPr>
                <w:rFonts w:ascii="Times New Roman"/>
                <w:b w:val="false"/>
                <w:i w:val="false"/>
                <w:color w:val="000000"/>
                <w:sz w:val="20"/>
              </w:rPr>
              <w:t>ң</w:t>
            </w:r>
            <w:r>
              <w:rPr>
                <w:rFonts w:ascii="Times New Roman"/>
                <w:b w:val="false"/>
                <w:i w:val="false"/>
                <w:color w:val="000000"/>
                <w:sz w:val="20"/>
              </w:rPr>
              <w:t>дап, с</w:t>
            </w:r>
            <w:r>
              <w:rPr>
                <w:rFonts w:ascii="Times New Roman"/>
                <w:b w:val="false"/>
                <w:i w:val="false"/>
                <w:color w:val="000000"/>
                <w:sz w:val="20"/>
              </w:rPr>
              <w:t>ұ</w:t>
            </w:r>
            <w:r>
              <w:rPr>
                <w:rFonts w:ascii="Times New Roman"/>
                <w:b w:val="false"/>
                <w:i w:val="false"/>
                <w:color w:val="000000"/>
                <w:sz w:val="20"/>
              </w:rPr>
              <w:t>раныс м</w:t>
            </w:r>
            <w:r>
              <w:rPr>
                <w:rFonts w:ascii="Times New Roman"/>
                <w:b w:val="false"/>
                <w:i w:val="false"/>
                <w:color w:val="000000"/>
                <w:sz w:val="20"/>
              </w:rPr>
              <w:t>ә</w:t>
            </w:r>
            <w:r>
              <w:rPr>
                <w:rFonts w:ascii="Times New Roman"/>
                <w:b w:val="false"/>
                <w:i w:val="false"/>
                <w:color w:val="000000"/>
                <w:sz w:val="20"/>
              </w:rPr>
              <w:t xml:space="preserve">ліметтерін жасайды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sz w:val="20"/>
              </w:rPr>
              <w:t>ұ</w:t>
            </w:r>
            <w:r>
              <w:rPr>
                <w:rFonts w:ascii="Times New Roman"/>
                <w:b w:val="false"/>
                <w:i w:val="false"/>
                <w:color w:val="000000"/>
                <w:sz w:val="20"/>
              </w:rPr>
              <w:t xml:space="preserve">ранысты </w:t>
            </w:r>
            <w:r>
              <w:rPr>
                <w:rFonts w:ascii="Times New Roman"/>
                <w:b w:val="false"/>
                <w:i w:val="false"/>
                <w:color w:val="000000"/>
                <w:sz w:val="20"/>
              </w:rPr>
              <w:t>ЖТ МД</w:t>
            </w:r>
            <w:r>
              <w:rPr>
                <w:rFonts w:ascii="Times New Roman"/>
                <w:b w:val="false"/>
                <w:i w:val="false"/>
                <w:color w:val="000000"/>
                <w:sz w:val="20"/>
              </w:rPr>
              <w:t>Қ</w:t>
            </w:r>
            <w:r>
              <w:rPr>
                <w:rFonts w:ascii="Times New Roman"/>
                <w:b w:val="false"/>
                <w:i w:val="false"/>
                <w:color w:val="000000"/>
                <w:sz w:val="20"/>
              </w:rPr>
              <w:t>/ЗТ МД</w:t>
            </w:r>
            <w:r>
              <w:rPr>
                <w:rFonts w:ascii="Times New Roman"/>
                <w:b w:val="false"/>
                <w:i w:val="false"/>
                <w:color w:val="000000"/>
                <w:sz w:val="20"/>
              </w:rPr>
              <w:t>Қ</w:t>
            </w:r>
            <w:r>
              <w:rPr>
                <w:rFonts w:ascii="Times New Roman"/>
                <w:b w:val="false"/>
                <w:i w:val="false"/>
                <w:color w:val="000000"/>
                <w:sz w:val="20"/>
              </w:rPr>
              <w:t>, БНАЖ-</w:t>
            </w:r>
            <w:r>
              <w:rPr>
                <w:rFonts w:ascii="Times New Roman"/>
                <w:b w:val="false"/>
                <w:i w:val="false"/>
                <w:color w:val="000000"/>
                <w:sz w:val="20"/>
              </w:rPr>
              <w:t>ғ</w:t>
            </w:r>
            <w:r>
              <w:rPr>
                <w:rFonts w:ascii="Times New Roman"/>
                <w:b w:val="false"/>
                <w:i w:val="false"/>
                <w:color w:val="000000"/>
                <w:sz w:val="20"/>
              </w:rPr>
              <w:t>а жібереді</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 xml:space="preserve">рсетілетін </w:t>
            </w:r>
            <w:r>
              <w:rPr>
                <w:rFonts w:ascii="Times New Roman"/>
                <w:b w:val="false"/>
                <w:i w:val="false"/>
                <w:color w:val="000000"/>
                <w:sz w:val="20"/>
              </w:rPr>
              <w:t>қ</w:t>
            </w:r>
            <w:r>
              <w:rPr>
                <w:rFonts w:ascii="Times New Roman"/>
                <w:b w:val="false"/>
                <w:i w:val="false"/>
                <w:color w:val="000000"/>
                <w:sz w:val="20"/>
              </w:rPr>
              <w:t>ызметті алушы туралы м</w:t>
            </w:r>
            <w:r>
              <w:rPr>
                <w:rFonts w:ascii="Times New Roman"/>
                <w:b w:val="false"/>
                <w:i w:val="false"/>
                <w:color w:val="000000"/>
                <w:sz w:val="20"/>
              </w:rPr>
              <w:t>ә</w:t>
            </w:r>
            <w:r>
              <w:rPr>
                <w:rFonts w:ascii="Times New Roman"/>
                <w:b w:val="false"/>
                <w:i w:val="false"/>
                <w:color w:val="000000"/>
                <w:sz w:val="20"/>
              </w:rPr>
              <w:t>ліметтер жо</w:t>
            </w:r>
            <w:r>
              <w:rPr>
                <w:rFonts w:ascii="Times New Roman"/>
                <w:b w:val="false"/>
                <w:i w:val="false"/>
                <w:color w:val="000000"/>
                <w:sz w:val="20"/>
              </w:rPr>
              <w:t>қ</w:t>
            </w:r>
            <w:r>
              <w:rPr>
                <w:rFonts w:ascii="Times New Roman"/>
                <w:b w:val="false"/>
                <w:i w:val="false"/>
                <w:color w:val="000000"/>
                <w:sz w:val="20"/>
              </w:rPr>
              <w:t>ты</w:t>
            </w:r>
            <w:r>
              <w:rPr>
                <w:rFonts w:ascii="Times New Roman"/>
                <w:b w:val="false"/>
                <w:i w:val="false"/>
                <w:color w:val="000000"/>
                <w:sz w:val="20"/>
              </w:rPr>
              <w:t>ғ</w:t>
            </w:r>
            <w:r>
              <w:rPr>
                <w:rFonts w:ascii="Times New Roman"/>
                <w:b w:val="false"/>
                <w:i w:val="false"/>
                <w:color w:val="000000"/>
                <w:sz w:val="20"/>
              </w:rPr>
              <w:t>ына орай м</w:t>
            </w:r>
            <w:r>
              <w:rPr>
                <w:rFonts w:ascii="Times New Roman"/>
                <w:b w:val="false"/>
                <w:i w:val="false"/>
                <w:color w:val="000000"/>
                <w:sz w:val="20"/>
              </w:rPr>
              <w:t>ә</w:t>
            </w:r>
            <w:r>
              <w:rPr>
                <w:rFonts w:ascii="Times New Roman"/>
                <w:b w:val="false"/>
                <w:i w:val="false"/>
                <w:color w:val="000000"/>
                <w:sz w:val="20"/>
              </w:rPr>
              <w:t>ліметтер алу м</w:t>
            </w:r>
            <w:r>
              <w:rPr>
                <w:rFonts w:ascii="Times New Roman"/>
                <w:b w:val="false"/>
                <w:i w:val="false"/>
                <w:color w:val="000000"/>
                <w:sz w:val="20"/>
              </w:rPr>
              <w:t>ү</w:t>
            </w:r>
            <w:r>
              <w:rPr>
                <w:rFonts w:ascii="Times New Roman"/>
                <w:b w:val="false"/>
                <w:i w:val="false"/>
                <w:color w:val="000000"/>
                <w:sz w:val="20"/>
              </w:rPr>
              <w:t>мкіндігі жо</w:t>
            </w:r>
            <w:r>
              <w:rPr>
                <w:rFonts w:ascii="Times New Roman"/>
                <w:b w:val="false"/>
                <w:i w:val="false"/>
                <w:color w:val="000000"/>
                <w:sz w:val="20"/>
              </w:rPr>
              <w:t>қ</w:t>
            </w:r>
            <w:r>
              <w:rPr>
                <w:rFonts w:ascii="Times New Roman"/>
                <w:b w:val="false"/>
                <w:i w:val="false"/>
                <w:color w:val="000000"/>
                <w:sz w:val="20"/>
              </w:rPr>
              <w:t>ты</w:t>
            </w:r>
            <w:r>
              <w:rPr>
                <w:rFonts w:ascii="Times New Roman"/>
                <w:b w:val="false"/>
                <w:i w:val="false"/>
                <w:color w:val="000000"/>
                <w:sz w:val="20"/>
              </w:rPr>
              <w:t>ғ</w:t>
            </w:r>
            <w:r>
              <w:rPr>
                <w:rFonts w:ascii="Times New Roman"/>
                <w:b w:val="false"/>
                <w:i w:val="false"/>
                <w:color w:val="000000"/>
                <w:sz w:val="20"/>
              </w:rPr>
              <w:t xml:space="preserve">ы туралы хабарлама дайындайды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sz w:val="20"/>
              </w:rPr>
              <w:t>ұ</w:t>
            </w:r>
            <w:r>
              <w:rPr>
                <w:rFonts w:ascii="Times New Roman"/>
                <w:b w:val="false"/>
                <w:i w:val="false"/>
                <w:color w:val="000000"/>
                <w:sz w:val="20"/>
              </w:rPr>
              <w:t>ранысты толтыру, о</w:t>
            </w:r>
            <w:r>
              <w:rPr>
                <w:rFonts w:ascii="Times New Roman"/>
                <w:b w:val="false"/>
                <w:i w:val="false"/>
                <w:color w:val="000000"/>
                <w:sz w:val="20"/>
              </w:rPr>
              <w:t>ғ</w:t>
            </w:r>
            <w:r>
              <w:rPr>
                <w:rFonts w:ascii="Times New Roman"/>
                <w:b w:val="false"/>
                <w:i w:val="false"/>
                <w:color w:val="000000"/>
                <w:sz w:val="20"/>
              </w:rPr>
              <w:t>ан ЭЦ</w:t>
            </w:r>
            <w:r>
              <w:rPr>
                <w:rFonts w:ascii="Times New Roman"/>
                <w:b w:val="false"/>
                <w:i w:val="false"/>
                <w:color w:val="000000"/>
                <w:sz w:val="20"/>
              </w:rPr>
              <w:t>Қ</w:t>
            </w:r>
            <w:r>
              <w:rPr>
                <w:rFonts w:ascii="Times New Roman"/>
                <w:b w:val="false"/>
                <w:i w:val="false"/>
                <w:color w:val="000000"/>
                <w:sz w:val="20"/>
              </w:rPr>
              <w:t>-мен растал-</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қ</w:t>
            </w:r>
            <w:r>
              <w:rPr>
                <w:rFonts w:ascii="Times New Roman"/>
                <w:b w:val="false"/>
                <w:i w:val="false"/>
                <w:color w:val="000000"/>
                <w:sz w:val="20"/>
              </w:rPr>
              <w:t xml:space="preserve">ажетті </w:t>
            </w:r>
            <w:r>
              <w:rPr>
                <w:rFonts w:ascii="Times New Roman"/>
                <w:b w:val="false"/>
                <w:i w:val="false"/>
                <w:color w:val="000000"/>
                <w:sz w:val="20"/>
              </w:rPr>
              <w:t>құ</w:t>
            </w:r>
            <w:r>
              <w:rPr>
                <w:rFonts w:ascii="Times New Roman"/>
                <w:b w:val="false"/>
                <w:i w:val="false"/>
                <w:color w:val="000000"/>
                <w:sz w:val="20"/>
              </w:rPr>
              <w:t xml:space="preserve">жаттарды тіркеу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w:t>
            </w:r>
            <w:r>
              <w:rPr>
                <w:rFonts w:ascii="Times New Roman"/>
                <w:b w:val="false"/>
                <w:i w:val="false"/>
                <w:color w:val="000000"/>
                <w:sz w:val="20"/>
              </w:rPr>
              <w:t>Қ</w:t>
            </w:r>
            <w:r>
              <w:rPr>
                <w:rFonts w:ascii="Times New Roman"/>
                <w:b w:val="false"/>
                <w:i w:val="false"/>
                <w:color w:val="000000"/>
                <w:sz w:val="20"/>
              </w:rPr>
              <w:t>-мен растал</w:t>
            </w:r>
            <w:r>
              <w:rPr>
                <w:rFonts w:ascii="Times New Roman"/>
                <w:b w:val="false"/>
                <w:i w:val="false"/>
                <w:color w:val="000000"/>
                <w:sz w:val="20"/>
              </w:rPr>
              <w:t>ғ</w:t>
            </w:r>
            <w:r>
              <w:rPr>
                <w:rFonts w:ascii="Times New Roman"/>
                <w:b w:val="false"/>
                <w:i w:val="false"/>
                <w:color w:val="000000"/>
                <w:sz w:val="20"/>
              </w:rPr>
              <w:t>ан (</w:t>
            </w:r>
            <w:r>
              <w:rPr>
                <w:rFonts w:ascii="Times New Roman"/>
                <w:b w:val="false"/>
                <w:i w:val="false"/>
                <w:color w:val="000000"/>
                <w:sz w:val="20"/>
              </w:rPr>
              <w:t>қ</w:t>
            </w:r>
            <w:r>
              <w:rPr>
                <w:rFonts w:ascii="Times New Roman"/>
                <w:b w:val="false"/>
                <w:i w:val="false"/>
                <w:color w:val="000000"/>
                <w:sz w:val="20"/>
              </w:rPr>
              <w:t xml:space="preserve">ол </w:t>
            </w:r>
            <w:r>
              <w:rPr>
                <w:rFonts w:ascii="Times New Roman"/>
                <w:b w:val="false"/>
                <w:i w:val="false"/>
                <w:color w:val="000000"/>
                <w:sz w:val="20"/>
              </w:rPr>
              <w:t>қ</w:t>
            </w:r>
            <w:r>
              <w:rPr>
                <w:rFonts w:ascii="Times New Roman"/>
                <w:b w:val="false"/>
                <w:i w:val="false"/>
                <w:color w:val="000000"/>
                <w:sz w:val="20"/>
              </w:rPr>
              <w:t>ойыл</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құ</w:t>
            </w:r>
            <w:r>
              <w:rPr>
                <w:rFonts w:ascii="Times New Roman"/>
                <w:b w:val="false"/>
                <w:i w:val="false"/>
                <w:color w:val="000000"/>
                <w:sz w:val="20"/>
              </w:rPr>
              <w:t xml:space="preserve">жатты жіберу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w:t>
            </w:r>
            <w:r>
              <w:rPr>
                <w:rFonts w:ascii="Times New Roman"/>
                <w:b w:val="false"/>
                <w:i w:val="false"/>
                <w:color w:val="000000"/>
                <w:sz w:val="20"/>
              </w:rPr>
              <w:t xml:space="preserve">жатты тіркеу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w:t>
            </w:r>
            <w:r>
              <w:rPr>
                <w:rFonts w:ascii="Times New Roman"/>
                <w:b w:val="false"/>
                <w:i w:val="false"/>
                <w:color w:val="000000"/>
                <w:sz w:val="20"/>
              </w:rPr>
              <w:t>жаттарда б</w:t>
            </w:r>
            <w:r>
              <w:rPr>
                <w:rFonts w:ascii="Times New Roman"/>
                <w:b w:val="false"/>
                <w:i w:val="false"/>
                <w:color w:val="000000"/>
                <w:sz w:val="20"/>
              </w:rPr>
              <w:t>ұ</w:t>
            </w:r>
            <w:r>
              <w:rPr>
                <w:rFonts w:ascii="Times New Roman"/>
                <w:b w:val="false"/>
                <w:i w:val="false"/>
                <w:color w:val="000000"/>
                <w:sz w:val="20"/>
              </w:rPr>
              <w:t>зушылы</w:t>
            </w:r>
            <w:r>
              <w:rPr>
                <w:rFonts w:ascii="Times New Roman"/>
                <w:b w:val="false"/>
                <w:i w:val="false"/>
                <w:color w:val="000000"/>
                <w:sz w:val="20"/>
              </w:rPr>
              <w:t>қ</w:t>
            </w:r>
            <w:r>
              <w:rPr>
                <w:rFonts w:ascii="Times New Roman"/>
                <w:b w:val="false"/>
                <w:i w:val="false"/>
                <w:color w:val="000000"/>
                <w:sz w:val="20"/>
              </w:rPr>
              <w:t>тарды</w:t>
            </w:r>
            <w:r>
              <w:rPr>
                <w:rFonts w:ascii="Times New Roman"/>
                <w:b w:val="false"/>
                <w:i w:val="false"/>
                <w:color w:val="000000"/>
                <w:sz w:val="20"/>
              </w:rPr>
              <w:t>ң</w:t>
            </w:r>
            <w:r>
              <w:rPr>
                <w:rFonts w:ascii="Times New Roman"/>
                <w:b w:val="false"/>
                <w:i w:val="false"/>
                <w:color w:val="000000"/>
                <w:sz w:val="20"/>
              </w:rPr>
              <w:t xml:space="preserve"> болуына орай </w:t>
            </w:r>
            <w:r>
              <w:rPr>
                <w:rFonts w:ascii="Times New Roman"/>
                <w:b w:val="false"/>
                <w:i w:val="false"/>
                <w:color w:val="000000"/>
                <w:sz w:val="20"/>
              </w:rPr>
              <w:t>қ</w:t>
            </w:r>
            <w:r>
              <w:rPr>
                <w:rFonts w:ascii="Times New Roman"/>
                <w:b w:val="false"/>
                <w:i w:val="false"/>
                <w:color w:val="000000"/>
                <w:sz w:val="20"/>
              </w:rPr>
              <w:t>ызмет к</w:t>
            </w:r>
            <w:r>
              <w:rPr>
                <w:rFonts w:ascii="Times New Roman"/>
                <w:b w:val="false"/>
                <w:i w:val="false"/>
                <w:color w:val="000000"/>
                <w:sz w:val="20"/>
              </w:rPr>
              <w:t>ө</w:t>
            </w:r>
            <w:r>
              <w:rPr>
                <w:rFonts w:ascii="Times New Roman"/>
                <w:b w:val="false"/>
                <w:i w:val="false"/>
                <w:color w:val="000000"/>
                <w:sz w:val="20"/>
              </w:rPr>
              <w:t xml:space="preserve">рсетуден бас тарту туралы хабарлама дайындау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ызмет н</w:t>
            </w:r>
            <w:r>
              <w:rPr>
                <w:rFonts w:ascii="Times New Roman"/>
                <w:b w:val="false"/>
                <w:i w:val="false"/>
                <w:color w:val="000000"/>
                <w:sz w:val="20"/>
              </w:rPr>
              <w:t>ә</w:t>
            </w:r>
            <w:r>
              <w:rPr>
                <w:rFonts w:ascii="Times New Roman"/>
                <w:b w:val="false"/>
                <w:i w:val="false"/>
                <w:color w:val="000000"/>
                <w:sz w:val="20"/>
              </w:rPr>
              <w:t>тижесін алу</w:t>
            </w:r>
          </w:p>
        </w:tc>
      </w:tr>
      <w:tr>
        <w:trPr>
          <w:trHeight w:val="1785"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w:t>
            </w:r>
            <w:r>
              <w:rPr>
                <w:rFonts w:ascii="Times New Roman"/>
                <w:b w:val="false"/>
                <w:i w:val="false"/>
                <w:color w:val="000000"/>
                <w:sz w:val="20"/>
              </w:rPr>
              <w:t>қ</w:t>
            </w:r>
            <w:r>
              <w:rPr>
                <w:rFonts w:ascii="Times New Roman"/>
                <w:b w:val="false"/>
                <w:i w:val="false"/>
                <w:color w:val="000000"/>
                <w:sz w:val="20"/>
              </w:rPr>
              <w:t xml:space="preserve">тау нысаны (деректер, </w:t>
            </w:r>
            <w:r>
              <w:rPr>
                <w:rFonts w:ascii="Times New Roman"/>
                <w:b w:val="false"/>
                <w:i w:val="false"/>
                <w:color w:val="000000"/>
                <w:sz w:val="20"/>
              </w:rPr>
              <w:t>құ</w:t>
            </w:r>
            <w:r>
              <w:rPr>
                <w:rFonts w:ascii="Times New Roman"/>
                <w:b w:val="false"/>
                <w:i w:val="false"/>
                <w:color w:val="000000"/>
                <w:sz w:val="20"/>
              </w:rPr>
              <w:t xml:space="preserve">жат, </w:t>
            </w:r>
            <w:r>
              <w:rPr>
                <w:rFonts w:ascii="Times New Roman"/>
                <w:b w:val="false"/>
                <w:i w:val="false"/>
                <w:color w:val="000000"/>
                <w:sz w:val="20"/>
              </w:rPr>
              <w:t>ұ</w:t>
            </w:r>
            <w:r>
              <w:rPr>
                <w:rFonts w:ascii="Times New Roman"/>
                <w:b w:val="false"/>
                <w:i w:val="false"/>
                <w:color w:val="000000"/>
                <w:sz w:val="20"/>
              </w:rPr>
              <w:t>йымдастырушылы</w:t>
            </w:r>
            <w:r>
              <w:rPr>
                <w:rFonts w:ascii="Times New Roman"/>
                <w:b w:val="false"/>
                <w:i w:val="false"/>
                <w:color w:val="000000"/>
                <w:sz w:val="20"/>
              </w:rPr>
              <w:t>қ</w:t>
            </w:r>
            <w:r>
              <w:rPr>
                <w:rFonts w:ascii="Times New Roman"/>
                <w:b w:val="false"/>
                <w:i w:val="false"/>
                <w:color w:val="000000"/>
                <w:sz w:val="20"/>
              </w:rPr>
              <w:t>-</w:t>
            </w:r>
            <w:r>
              <w:rPr>
                <w:rFonts w:ascii="Times New Roman"/>
                <w:b w:val="false"/>
                <w:i w:val="false"/>
                <w:color w:val="000000"/>
                <w:sz w:val="20"/>
              </w:rPr>
              <w:t>ө</w:t>
            </w:r>
            <w:r>
              <w:rPr>
                <w:rFonts w:ascii="Times New Roman"/>
                <w:b w:val="false"/>
                <w:i w:val="false"/>
                <w:color w:val="000000"/>
                <w:sz w:val="20"/>
              </w:rPr>
              <w:t>кімдік шешім)</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тінішке н</w:t>
            </w:r>
            <w:r>
              <w:rPr>
                <w:rFonts w:ascii="Times New Roman"/>
                <w:b w:val="false"/>
                <w:i w:val="false"/>
                <w:color w:val="000000"/>
                <w:sz w:val="20"/>
              </w:rPr>
              <w:t>ө</w:t>
            </w:r>
            <w:r>
              <w:rPr>
                <w:rFonts w:ascii="Times New Roman"/>
                <w:b w:val="false"/>
                <w:i w:val="false"/>
                <w:color w:val="000000"/>
                <w:sz w:val="20"/>
              </w:rPr>
              <w:t>мір бере отырып, с</w:t>
            </w:r>
            <w:r>
              <w:rPr>
                <w:rFonts w:ascii="Times New Roman"/>
                <w:b w:val="false"/>
                <w:i w:val="false"/>
                <w:color w:val="000000"/>
                <w:sz w:val="20"/>
              </w:rPr>
              <w:t>ұ</w:t>
            </w:r>
            <w:r>
              <w:rPr>
                <w:rFonts w:ascii="Times New Roman"/>
                <w:b w:val="false"/>
                <w:i w:val="false"/>
                <w:color w:val="000000"/>
                <w:sz w:val="20"/>
              </w:rPr>
              <w:t>ранысты ж</w:t>
            </w:r>
            <w:r>
              <w:rPr>
                <w:rFonts w:ascii="Times New Roman"/>
                <w:b w:val="false"/>
                <w:i w:val="false"/>
                <w:color w:val="000000"/>
                <w:sz w:val="20"/>
              </w:rPr>
              <w:t>ү</w:t>
            </w:r>
            <w:r>
              <w:rPr>
                <w:rFonts w:ascii="Times New Roman"/>
                <w:b w:val="false"/>
                <w:i w:val="false"/>
                <w:color w:val="000000"/>
                <w:sz w:val="20"/>
              </w:rPr>
              <w:t xml:space="preserve">йеде тіркеу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sz w:val="20"/>
              </w:rPr>
              <w:t>ұ</w:t>
            </w:r>
            <w:r>
              <w:rPr>
                <w:rFonts w:ascii="Times New Roman"/>
                <w:b w:val="false"/>
                <w:i w:val="false"/>
                <w:color w:val="000000"/>
                <w:sz w:val="20"/>
              </w:rPr>
              <w:t>раныс жасалуы туралы хабарламаны</w:t>
            </w:r>
            <w:r>
              <w:rPr>
                <w:rFonts w:ascii="Times New Roman"/>
                <w:b w:val="false"/>
                <w:i w:val="false"/>
                <w:color w:val="000000"/>
                <w:sz w:val="20"/>
              </w:rPr>
              <w:t>ң</w:t>
            </w:r>
            <w:r>
              <w:rPr>
                <w:rFonts w:ascii="Times New Roman"/>
                <w:b w:val="false"/>
                <w:i w:val="false"/>
                <w:color w:val="000000"/>
                <w:sz w:val="20"/>
              </w:rPr>
              <w:t xml:space="preserve"> к</w:t>
            </w:r>
            <w:r>
              <w:rPr>
                <w:rFonts w:ascii="Times New Roman"/>
                <w:b w:val="false"/>
                <w:i w:val="false"/>
                <w:color w:val="000000"/>
                <w:sz w:val="20"/>
              </w:rPr>
              <w:t>ө</w:t>
            </w:r>
            <w:r>
              <w:rPr>
                <w:rFonts w:ascii="Times New Roman"/>
                <w:b w:val="false"/>
                <w:i w:val="false"/>
                <w:color w:val="000000"/>
                <w:sz w:val="20"/>
              </w:rPr>
              <w:t xml:space="preserve">рінуі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sz w:val="20"/>
              </w:rPr>
              <w:t>ұ</w:t>
            </w:r>
            <w:r>
              <w:rPr>
                <w:rFonts w:ascii="Times New Roman"/>
                <w:b w:val="false"/>
                <w:i w:val="false"/>
                <w:color w:val="000000"/>
                <w:sz w:val="20"/>
              </w:rPr>
              <w:t>раныс ба</w:t>
            </w:r>
            <w:r>
              <w:rPr>
                <w:rFonts w:ascii="Times New Roman"/>
                <w:b w:val="false"/>
                <w:i w:val="false"/>
                <w:color w:val="000000"/>
                <w:sz w:val="20"/>
              </w:rPr>
              <w:t>ғ</w:t>
            </w:r>
            <w:r>
              <w:rPr>
                <w:rFonts w:ascii="Times New Roman"/>
                <w:b w:val="false"/>
                <w:i w:val="false"/>
                <w:color w:val="000000"/>
                <w:sz w:val="20"/>
              </w:rPr>
              <w:t>ыты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r>
              <w:rPr>
                <w:rFonts w:ascii="Times New Roman"/>
                <w:b w:val="false"/>
                <w:i w:val="false"/>
                <w:color w:val="000000"/>
                <w:sz w:val="20"/>
              </w:rPr>
              <w:t>ә</w:t>
            </w:r>
            <w:r>
              <w:rPr>
                <w:rFonts w:ascii="Times New Roman"/>
                <w:b w:val="false"/>
                <w:i w:val="false"/>
                <w:color w:val="000000"/>
                <w:sz w:val="20"/>
              </w:rPr>
              <w:t>лелді бас тарту хабарламасыны</w:t>
            </w:r>
            <w:r>
              <w:rPr>
                <w:rFonts w:ascii="Times New Roman"/>
                <w:b w:val="false"/>
                <w:i w:val="false"/>
                <w:color w:val="000000"/>
                <w:sz w:val="20"/>
              </w:rPr>
              <w:t>ң</w:t>
            </w:r>
            <w:r>
              <w:rPr>
                <w:rFonts w:ascii="Times New Roman"/>
                <w:b w:val="false"/>
                <w:i w:val="false"/>
                <w:color w:val="000000"/>
                <w:sz w:val="20"/>
              </w:rPr>
              <w:t xml:space="preserve"> жасалуы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sz w:val="20"/>
              </w:rPr>
              <w:t>ұ</w:t>
            </w:r>
            <w:r>
              <w:rPr>
                <w:rFonts w:ascii="Times New Roman"/>
                <w:b w:val="false"/>
                <w:i w:val="false"/>
                <w:color w:val="000000"/>
                <w:sz w:val="20"/>
              </w:rPr>
              <w:t>раныс жасалуы туралы хабарламаны</w:t>
            </w:r>
            <w:r>
              <w:rPr>
                <w:rFonts w:ascii="Times New Roman"/>
                <w:b w:val="false"/>
                <w:i w:val="false"/>
                <w:color w:val="000000"/>
                <w:sz w:val="20"/>
              </w:rPr>
              <w:t>ң</w:t>
            </w:r>
            <w:r>
              <w:rPr>
                <w:rFonts w:ascii="Times New Roman"/>
                <w:b w:val="false"/>
                <w:i w:val="false"/>
                <w:color w:val="000000"/>
                <w:sz w:val="20"/>
              </w:rPr>
              <w:t xml:space="preserve"> к</w:t>
            </w:r>
            <w:r>
              <w:rPr>
                <w:rFonts w:ascii="Times New Roman"/>
                <w:b w:val="false"/>
                <w:i w:val="false"/>
                <w:color w:val="000000"/>
                <w:sz w:val="20"/>
              </w:rPr>
              <w:t>ө</w:t>
            </w:r>
            <w:r>
              <w:rPr>
                <w:rFonts w:ascii="Times New Roman"/>
                <w:b w:val="false"/>
                <w:i w:val="false"/>
                <w:color w:val="000000"/>
                <w:sz w:val="20"/>
              </w:rPr>
              <w:t>рінуі</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sz w:val="20"/>
              </w:rPr>
              <w:t>ұ</w:t>
            </w:r>
            <w:r>
              <w:rPr>
                <w:rFonts w:ascii="Times New Roman"/>
                <w:b w:val="false"/>
                <w:i w:val="false"/>
                <w:color w:val="000000"/>
                <w:sz w:val="20"/>
              </w:rPr>
              <w:t>раныс ба</w:t>
            </w:r>
            <w:r>
              <w:rPr>
                <w:rFonts w:ascii="Times New Roman"/>
                <w:b w:val="false"/>
                <w:i w:val="false"/>
                <w:color w:val="000000"/>
                <w:sz w:val="20"/>
              </w:rPr>
              <w:t>ғ</w:t>
            </w:r>
            <w:r>
              <w:rPr>
                <w:rFonts w:ascii="Times New Roman"/>
                <w:b w:val="false"/>
                <w:i w:val="false"/>
                <w:color w:val="000000"/>
                <w:sz w:val="20"/>
              </w:rPr>
              <w:t>ыты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тінішке н</w:t>
            </w:r>
            <w:r>
              <w:rPr>
                <w:rFonts w:ascii="Times New Roman"/>
                <w:b w:val="false"/>
                <w:i w:val="false"/>
                <w:color w:val="000000"/>
                <w:sz w:val="20"/>
              </w:rPr>
              <w:t>ө</w:t>
            </w:r>
            <w:r>
              <w:rPr>
                <w:rFonts w:ascii="Times New Roman"/>
                <w:b w:val="false"/>
                <w:i w:val="false"/>
                <w:color w:val="000000"/>
                <w:sz w:val="20"/>
              </w:rPr>
              <w:t>мір бере отырып, с</w:t>
            </w:r>
            <w:r>
              <w:rPr>
                <w:rFonts w:ascii="Times New Roman"/>
                <w:b w:val="false"/>
                <w:i w:val="false"/>
                <w:color w:val="000000"/>
                <w:sz w:val="20"/>
              </w:rPr>
              <w:t>ұ</w:t>
            </w:r>
            <w:r>
              <w:rPr>
                <w:rFonts w:ascii="Times New Roman"/>
                <w:b w:val="false"/>
                <w:i w:val="false"/>
                <w:color w:val="000000"/>
                <w:sz w:val="20"/>
              </w:rPr>
              <w:t>ранысты тіркеу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r>
              <w:rPr>
                <w:rFonts w:ascii="Times New Roman"/>
                <w:b w:val="false"/>
                <w:i w:val="false"/>
                <w:color w:val="000000"/>
                <w:sz w:val="20"/>
              </w:rPr>
              <w:t>ә</w:t>
            </w:r>
            <w:r>
              <w:rPr>
                <w:rFonts w:ascii="Times New Roman"/>
                <w:b w:val="false"/>
                <w:i w:val="false"/>
                <w:color w:val="000000"/>
                <w:sz w:val="20"/>
              </w:rPr>
              <w:t>лелді бас тарту хабарламасы-ны</w:t>
            </w:r>
            <w:r>
              <w:rPr>
                <w:rFonts w:ascii="Times New Roman"/>
                <w:b w:val="false"/>
                <w:i w:val="false"/>
                <w:color w:val="000000"/>
                <w:sz w:val="20"/>
              </w:rPr>
              <w:t>ң</w:t>
            </w:r>
            <w:r>
              <w:rPr>
                <w:rFonts w:ascii="Times New Roman"/>
                <w:b w:val="false"/>
                <w:i w:val="false"/>
                <w:color w:val="000000"/>
                <w:sz w:val="20"/>
              </w:rPr>
              <w:t xml:space="preserve"> жасалуы</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ызмет н</w:t>
            </w:r>
            <w:r>
              <w:rPr>
                <w:rFonts w:ascii="Times New Roman"/>
                <w:b w:val="false"/>
                <w:i w:val="false"/>
                <w:color w:val="000000"/>
                <w:sz w:val="20"/>
              </w:rPr>
              <w:t>ә</w:t>
            </w:r>
            <w:r>
              <w:rPr>
                <w:rFonts w:ascii="Times New Roman"/>
                <w:b w:val="false"/>
                <w:i w:val="false"/>
                <w:color w:val="000000"/>
                <w:sz w:val="20"/>
              </w:rPr>
              <w:t>тижесіні</w:t>
            </w:r>
            <w:r>
              <w:rPr>
                <w:rFonts w:ascii="Times New Roman"/>
                <w:b w:val="false"/>
                <w:i w:val="false"/>
                <w:color w:val="000000"/>
                <w:sz w:val="20"/>
              </w:rPr>
              <w:t>ң</w:t>
            </w:r>
            <w:r>
              <w:rPr>
                <w:rFonts w:ascii="Times New Roman"/>
                <w:b w:val="false"/>
                <w:i w:val="false"/>
                <w:color w:val="000000"/>
                <w:sz w:val="20"/>
              </w:rPr>
              <w:t>жасалуы (м</w:t>
            </w:r>
            <w:r>
              <w:rPr>
                <w:rFonts w:ascii="Times New Roman"/>
                <w:b w:val="false"/>
                <w:i w:val="false"/>
                <w:color w:val="000000"/>
                <w:sz w:val="20"/>
              </w:rPr>
              <w:t>ұ</w:t>
            </w:r>
            <w:r>
              <w:rPr>
                <w:rFonts w:ascii="Times New Roman"/>
                <w:b w:val="false"/>
                <w:i w:val="false"/>
                <w:color w:val="000000"/>
                <w:sz w:val="20"/>
              </w:rPr>
              <w:t>ра-</w:t>
            </w:r>
            <w:r>
              <w:rPr>
                <w:rFonts w:ascii="Times New Roman"/>
                <w:b w:val="false"/>
                <w:i w:val="false"/>
                <w:color w:val="000000"/>
                <w:sz w:val="20"/>
              </w:rPr>
              <w:t>ғ</w:t>
            </w:r>
            <w:r>
              <w:rPr>
                <w:rFonts w:ascii="Times New Roman"/>
                <w:b w:val="false"/>
                <w:i w:val="false"/>
                <w:color w:val="000000"/>
                <w:sz w:val="20"/>
              </w:rPr>
              <w:t>атты</w:t>
            </w:r>
            <w:r>
              <w:rPr>
                <w:rFonts w:ascii="Times New Roman"/>
                <w:b w:val="false"/>
                <w:i w:val="false"/>
                <w:color w:val="000000"/>
                <w:sz w:val="20"/>
              </w:rPr>
              <w:t>қ</w:t>
            </w:r>
            <w:r>
              <w:rPr>
                <w:rFonts w:ascii="Times New Roman"/>
                <w:b w:val="false"/>
                <w:i w:val="false"/>
                <w:color w:val="000000"/>
                <w:sz w:val="20"/>
              </w:rPr>
              <w:t xml:space="preserve"> аны</w:t>
            </w:r>
            <w:r>
              <w:rPr>
                <w:rFonts w:ascii="Times New Roman"/>
                <w:b w:val="false"/>
                <w:i w:val="false"/>
                <w:color w:val="000000"/>
                <w:sz w:val="20"/>
              </w:rPr>
              <w:t>қ</w:t>
            </w:r>
            <w:r>
              <w:rPr>
                <w:rFonts w:ascii="Times New Roman"/>
                <w:b w:val="false"/>
                <w:i w:val="false"/>
                <w:color w:val="000000"/>
                <w:sz w:val="20"/>
              </w:rPr>
              <w:t xml:space="preserve">тама) </w:t>
            </w:r>
          </w:p>
        </w:tc>
      </w:tr>
      <w:tr>
        <w:trPr>
          <w:trHeight w:val="30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w:t>
            </w:r>
            <w:r>
              <w:rPr>
                <w:rFonts w:ascii="Times New Roman"/>
                <w:b w:val="false"/>
                <w:i w:val="false"/>
                <w:color w:val="000000"/>
                <w:sz w:val="20"/>
              </w:rPr>
              <w:t>ү</w:t>
            </w:r>
            <w:r>
              <w:rPr>
                <w:rFonts w:ascii="Times New Roman"/>
                <w:b w:val="false"/>
                <w:i w:val="false"/>
                <w:color w:val="000000"/>
                <w:sz w:val="20"/>
              </w:rPr>
              <w:t>н</w:t>
            </w:r>
          </w:p>
        </w:tc>
      </w:tr>
      <w:tr>
        <w:trPr>
          <w:trHeight w:val="825"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w:t>
            </w:r>
            <w:r>
              <w:rPr>
                <w:rFonts w:ascii="Times New Roman"/>
                <w:b w:val="false"/>
                <w:i w:val="false"/>
                <w:color w:val="000000"/>
                <w:sz w:val="20"/>
              </w:rPr>
              <w:t>қ</w:t>
            </w:r>
            <w:r>
              <w:rPr>
                <w:rFonts w:ascii="Times New Roman"/>
                <w:b w:val="false"/>
                <w:i w:val="false"/>
                <w:color w:val="000000"/>
                <w:sz w:val="20"/>
              </w:rPr>
              <w:t>имылды</w:t>
            </w:r>
            <w:r>
              <w:rPr>
                <w:rFonts w:ascii="Times New Roman"/>
                <w:b w:val="false"/>
                <w:i w:val="false"/>
                <w:color w:val="000000"/>
                <w:sz w:val="20"/>
              </w:rPr>
              <w:t>ң</w:t>
            </w:r>
            <w:r>
              <w:rPr>
                <w:rFonts w:ascii="Times New Roman"/>
                <w:b w:val="false"/>
                <w:i w:val="false"/>
                <w:color w:val="000000"/>
                <w:sz w:val="20"/>
              </w:rPr>
              <w:t xml:space="preserve"> н</w:t>
            </w:r>
            <w:r>
              <w:rPr>
                <w:rFonts w:ascii="Times New Roman"/>
                <w:b w:val="false"/>
                <w:i w:val="false"/>
                <w:color w:val="000000"/>
                <w:sz w:val="20"/>
              </w:rPr>
              <w:t>ө</w:t>
            </w:r>
            <w:r>
              <w:rPr>
                <w:rFonts w:ascii="Times New Roman"/>
                <w:b w:val="false"/>
                <w:i w:val="false"/>
                <w:color w:val="000000"/>
                <w:sz w:val="20"/>
              </w:rPr>
              <w:t>мірі</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б</w:t>
            </w:r>
            <w:r>
              <w:rPr>
                <w:rFonts w:ascii="Times New Roman"/>
                <w:b w:val="false"/>
                <w:i w:val="false"/>
                <w:color w:val="000000"/>
                <w:sz w:val="20"/>
              </w:rPr>
              <w:t>ұ</w:t>
            </w:r>
            <w:r>
              <w:rPr>
                <w:rFonts w:ascii="Times New Roman"/>
                <w:b w:val="false"/>
                <w:i w:val="false"/>
                <w:color w:val="000000"/>
                <w:sz w:val="20"/>
              </w:rPr>
              <w:t>зушылы</w:t>
            </w:r>
            <w:r>
              <w:rPr>
                <w:rFonts w:ascii="Times New Roman"/>
                <w:b w:val="false"/>
                <w:i w:val="false"/>
                <w:color w:val="000000"/>
                <w:sz w:val="20"/>
              </w:rPr>
              <w:t>қ</w:t>
            </w:r>
            <w:r>
              <w:rPr>
                <w:rFonts w:ascii="Times New Roman"/>
                <w:b w:val="false"/>
                <w:i w:val="false"/>
                <w:color w:val="000000"/>
                <w:sz w:val="20"/>
              </w:rPr>
              <w:t>тар болса; 5 – егер б</w:t>
            </w:r>
            <w:r>
              <w:rPr>
                <w:rFonts w:ascii="Times New Roman"/>
                <w:b w:val="false"/>
                <w:i w:val="false"/>
                <w:color w:val="000000"/>
                <w:sz w:val="20"/>
              </w:rPr>
              <w:t>ұ</w:t>
            </w:r>
            <w:r>
              <w:rPr>
                <w:rFonts w:ascii="Times New Roman"/>
                <w:b w:val="false"/>
                <w:i w:val="false"/>
                <w:color w:val="000000"/>
                <w:sz w:val="20"/>
              </w:rPr>
              <w:t>зушылы</w:t>
            </w:r>
            <w:r>
              <w:rPr>
                <w:rFonts w:ascii="Times New Roman"/>
                <w:b w:val="false"/>
                <w:i w:val="false"/>
                <w:color w:val="000000"/>
                <w:sz w:val="20"/>
              </w:rPr>
              <w:t>қ</w:t>
            </w:r>
            <w:r>
              <w:rPr>
                <w:rFonts w:ascii="Times New Roman"/>
                <w:b w:val="false"/>
                <w:i w:val="false"/>
                <w:color w:val="000000"/>
                <w:sz w:val="20"/>
              </w:rPr>
              <w:t>тар болмаса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егер б</w:t>
            </w:r>
            <w:r>
              <w:rPr>
                <w:rFonts w:ascii="Times New Roman"/>
                <w:b w:val="false"/>
                <w:i w:val="false"/>
                <w:color w:val="000000"/>
                <w:sz w:val="20"/>
              </w:rPr>
              <w:t>ұ</w:t>
            </w:r>
            <w:r>
              <w:rPr>
                <w:rFonts w:ascii="Times New Roman"/>
                <w:b w:val="false"/>
                <w:i w:val="false"/>
                <w:color w:val="000000"/>
                <w:sz w:val="20"/>
              </w:rPr>
              <w:t>зушы-лы</w:t>
            </w:r>
            <w:r>
              <w:rPr>
                <w:rFonts w:ascii="Times New Roman"/>
                <w:b w:val="false"/>
                <w:i w:val="false"/>
                <w:color w:val="000000"/>
                <w:sz w:val="20"/>
              </w:rPr>
              <w:t>қ</w:t>
            </w:r>
            <w:r>
              <w:rPr>
                <w:rFonts w:ascii="Times New Roman"/>
                <w:b w:val="false"/>
                <w:i w:val="false"/>
                <w:color w:val="000000"/>
                <w:sz w:val="20"/>
              </w:rPr>
              <w:t>тар болса; 9 – егер б</w:t>
            </w:r>
            <w:r>
              <w:rPr>
                <w:rFonts w:ascii="Times New Roman"/>
                <w:b w:val="false"/>
                <w:i w:val="false"/>
                <w:color w:val="000000"/>
                <w:sz w:val="20"/>
              </w:rPr>
              <w:t>ұ</w:t>
            </w:r>
            <w:r>
              <w:rPr>
                <w:rFonts w:ascii="Times New Roman"/>
                <w:b w:val="false"/>
                <w:i w:val="false"/>
                <w:color w:val="000000"/>
                <w:sz w:val="20"/>
              </w:rPr>
              <w:t>зушылы</w:t>
            </w:r>
            <w:r>
              <w:rPr>
                <w:rFonts w:ascii="Times New Roman"/>
                <w:b w:val="false"/>
                <w:i w:val="false"/>
                <w:color w:val="000000"/>
                <w:sz w:val="20"/>
              </w:rPr>
              <w:t>қ</w:t>
            </w:r>
            <w:r>
              <w:rPr>
                <w:rFonts w:ascii="Times New Roman"/>
                <w:b w:val="false"/>
                <w:i w:val="false"/>
                <w:color w:val="000000"/>
                <w:sz w:val="20"/>
              </w:rPr>
              <w:t xml:space="preserve">тар болмаса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60" w:id="23"/>
    <w:p>
      <w:pPr>
        <w:spacing w:after="0"/>
        <w:ind w:left="0"/>
        <w:jc w:val="both"/>
      </w:pPr>
      <w:r>
        <w:rPr>
          <w:rFonts w:ascii="Times New Roman"/>
          <w:b w:val="false"/>
          <w:i w:val="false"/>
          <w:color w:val="000000"/>
          <w:sz w:val="28"/>
        </w:rPr>
        <w:t>
      3 кесте. ҚФБ-дің ЭҮП арқылы іс-қимылдарының сипаттамасы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
        <w:gridCol w:w="1389"/>
        <w:gridCol w:w="1390"/>
        <w:gridCol w:w="1528"/>
        <w:gridCol w:w="1390"/>
        <w:gridCol w:w="1668"/>
        <w:gridCol w:w="1250"/>
        <w:gridCol w:w="1390"/>
        <w:gridCol w:w="1390"/>
        <w:gridCol w:w="1670"/>
      </w:tblGrid>
      <w:tr>
        <w:trPr>
          <w:trHeight w:val="6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rPr>
                <w:rFonts w:ascii="Times New Roman"/>
                <w:b w:val="false"/>
                <w:i w:val="false"/>
                <w:color w:val="000000"/>
                <w:sz w:val="20"/>
              </w:rPr>
              <w:t>қ</w:t>
            </w:r>
            <w:r>
              <w:rPr>
                <w:rFonts w:ascii="Times New Roman"/>
                <w:b w:val="false"/>
                <w:i w:val="false"/>
                <w:color w:val="000000"/>
                <w:sz w:val="20"/>
              </w:rPr>
              <w:t>имылды</w:t>
            </w:r>
            <w:r>
              <w:rPr>
                <w:rFonts w:ascii="Times New Roman"/>
                <w:b w:val="false"/>
                <w:i w:val="false"/>
                <w:color w:val="000000"/>
                <w:sz w:val="20"/>
              </w:rPr>
              <w:t>ң</w:t>
            </w:r>
            <w:r>
              <w:rPr>
                <w:rFonts w:ascii="Times New Roman"/>
                <w:b w:val="false"/>
                <w:i w:val="false"/>
                <w:color w:val="000000"/>
                <w:sz w:val="20"/>
              </w:rPr>
              <w:t xml:space="preserve"> (барысы, ж</w:t>
            </w:r>
            <w:r>
              <w:rPr>
                <w:rFonts w:ascii="Times New Roman"/>
                <w:b w:val="false"/>
                <w:i w:val="false"/>
                <w:color w:val="000000"/>
                <w:sz w:val="20"/>
              </w:rPr>
              <w:t>ұ</w:t>
            </w:r>
            <w:r>
              <w:rPr>
                <w:rFonts w:ascii="Times New Roman"/>
                <w:b w:val="false"/>
                <w:i w:val="false"/>
                <w:color w:val="000000"/>
                <w:sz w:val="20"/>
              </w:rPr>
              <w:t>мыстар а</w:t>
            </w:r>
            <w:r>
              <w:rPr>
                <w:rFonts w:ascii="Times New Roman"/>
                <w:b w:val="false"/>
                <w:i w:val="false"/>
                <w:color w:val="000000"/>
                <w:sz w:val="20"/>
              </w:rPr>
              <w:t>ғ</w:t>
            </w:r>
            <w:r>
              <w:rPr>
                <w:rFonts w:ascii="Times New Roman"/>
                <w:b w:val="false"/>
                <w:i w:val="false"/>
                <w:color w:val="000000"/>
                <w:sz w:val="20"/>
              </w:rPr>
              <w:t>ыны)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4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ФБ атауы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 xml:space="preserve">рсетілетін </w:t>
            </w:r>
            <w:r>
              <w:rPr>
                <w:rFonts w:ascii="Times New Roman"/>
                <w:b w:val="false"/>
                <w:i w:val="false"/>
                <w:color w:val="000000"/>
                <w:sz w:val="20"/>
              </w:rPr>
              <w:t>қ</w:t>
            </w:r>
            <w:r>
              <w:rPr>
                <w:rFonts w:ascii="Times New Roman"/>
                <w:b w:val="false"/>
                <w:i w:val="false"/>
                <w:color w:val="000000"/>
                <w:sz w:val="20"/>
              </w:rPr>
              <w:t>ызмет алушы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r>
              <w:rPr>
                <w:rFonts w:ascii="Times New Roman"/>
                <w:b w:val="false"/>
                <w:i w:val="false"/>
                <w:color w:val="000000"/>
                <w:sz w:val="20"/>
              </w:rPr>
              <w:t>Ү</w:t>
            </w:r>
            <w:r>
              <w:rPr>
                <w:rFonts w:ascii="Times New Roman"/>
                <w:b w:val="false"/>
                <w:i w:val="false"/>
                <w:color w:val="000000"/>
                <w:sz w:val="20"/>
              </w:rPr>
              <w:t>П</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 xml:space="preserve">рсетілетін </w:t>
            </w:r>
            <w:r>
              <w:rPr>
                <w:rFonts w:ascii="Times New Roman"/>
                <w:b w:val="false"/>
                <w:i w:val="false"/>
                <w:color w:val="000000"/>
                <w:sz w:val="20"/>
              </w:rPr>
              <w:t>қ</w:t>
            </w:r>
            <w:r>
              <w:rPr>
                <w:rFonts w:ascii="Times New Roman"/>
                <w:b w:val="false"/>
                <w:i w:val="false"/>
                <w:color w:val="000000"/>
                <w:sz w:val="20"/>
              </w:rPr>
              <w:t>ызмет алушы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r>
              <w:rPr>
                <w:rFonts w:ascii="Times New Roman"/>
                <w:b w:val="false"/>
                <w:i w:val="false"/>
                <w:color w:val="000000"/>
                <w:sz w:val="20"/>
              </w:rPr>
              <w:t>Ү</w:t>
            </w:r>
            <w:r>
              <w:rPr>
                <w:rFonts w:ascii="Times New Roman"/>
                <w:b w:val="false"/>
                <w:i w:val="false"/>
                <w:color w:val="000000"/>
                <w:sz w:val="20"/>
              </w:rPr>
              <w:t>П</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 xml:space="preserve">рсетілетін </w:t>
            </w:r>
            <w:r>
              <w:rPr>
                <w:rFonts w:ascii="Times New Roman"/>
                <w:b w:val="false"/>
                <w:i w:val="false"/>
                <w:color w:val="000000"/>
                <w:sz w:val="20"/>
              </w:rPr>
              <w:t>қ</w:t>
            </w:r>
            <w:r>
              <w:rPr>
                <w:rFonts w:ascii="Times New Roman"/>
                <w:b w:val="false"/>
                <w:i w:val="false"/>
                <w:color w:val="000000"/>
                <w:sz w:val="20"/>
              </w:rPr>
              <w:t>ызмет алушы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r>
              <w:rPr>
                <w:rFonts w:ascii="Times New Roman"/>
                <w:b w:val="false"/>
                <w:i w:val="false"/>
                <w:color w:val="000000"/>
                <w:sz w:val="20"/>
              </w:rPr>
              <w:t>Ү</w:t>
            </w:r>
            <w:r>
              <w:rPr>
                <w:rFonts w:ascii="Times New Roman"/>
                <w:b w:val="false"/>
                <w:i w:val="false"/>
                <w:color w:val="000000"/>
                <w:sz w:val="20"/>
              </w:rPr>
              <w:t>АШ АЖО</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r>
              <w:rPr>
                <w:rFonts w:ascii="Times New Roman"/>
                <w:b w:val="false"/>
                <w:i w:val="false"/>
                <w:color w:val="000000"/>
                <w:sz w:val="20"/>
              </w:rPr>
              <w:t>Ү</w:t>
            </w:r>
            <w:r>
              <w:rPr>
                <w:rFonts w:ascii="Times New Roman"/>
                <w:b w:val="false"/>
                <w:i w:val="false"/>
                <w:color w:val="000000"/>
                <w:sz w:val="20"/>
              </w:rPr>
              <w:t>АШ АЖО</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r>
              <w:rPr>
                <w:rFonts w:ascii="Times New Roman"/>
                <w:b w:val="false"/>
                <w:i w:val="false"/>
                <w:color w:val="000000"/>
                <w:sz w:val="20"/>
              </w:rPr>
              <w:t>Ү</w:t>
            </w:r>
            <w:r>
              <w:rPr>
                <w:rFonts w:ascii="Times New Roman"/>
                <w:b w:val="false"/>
                <w:i w:val="false"/>
                <w:color w:val="000000"/>
                <w:sz w:val="20"/>
              </w:rPr>
              <w:t>АШ АЖО</w:t>
            </w:r>
          </w:p>
        </w:tc>
      </w:tr>
      <w:tr>
        <w:trPr>
          <w:trHeight w:val="259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rPr>
                <w:rFonts w:ascii="Times New Roman"/>
                <w:b w:val="false"/>
                <w:i w:val="false"/>
                <w:color w:val="000000"/>
                <w:sz w:val="20"/>
              </w:rPr>
              <w:t>қ</w:t>
            </w:r>
            <w:r>
              <w:rPr>
                <w:rFonts w:ascii="Times New Roman"/>
                <w:b w:val="false"/>
                <w:i w:val="false"/>
                <w:color w:val="000000"/>
                <w:sz w:val="20"/>
              </w:rPr>
              <w:t>имылды</w:t>
            </w:r>
            <w:r>
              <w:rPr>
                <w:rFonts w:ascii="Times New Roman"/>
                <w:b w:val="false"/>
                <w:i w:val="false"/>
                <w:color w:val="000000"/>
                <w:sz w:val="20"/>
              </w:rPr>
              <w:t>ң</w:t>
            </w:r>
            <w:r>
              <w:rPr>
                <w:rFonts w:ascii="Times New Roman"/>
                <w:b w:val="false"/>
                <w:i w:val="false"/>
                <w:color w:val="000000"/>
                <w:sz w:val="20"/>
              </w:rPr>
              <w:t xml:space="preserve"> (</w:t>
            </w:r>
            <w:r>
              <w:rPr>
                <w:rFonts w:ascii="Times New Roman"/>
                <w:b w:val="false"/>
                <w:i w:val="false"/>
                <w:color w:val="000000"/>
                <w:sz w:val="20"/>
              </w:rPr>
              <w:t>ү</w:t>
            </w:r>
            <w:r>
              <w:rPr>
                <w:rFonts w:ascii="Times New Roman"/>
                <w:b w:val="false"/>
                <w:i w:val="false"/>
                <w:color w:val="000000"/>
                <w:sz w:val="20"/>
              </w:rPr>
              <w:t>дерісті</w:t>
            </w:r>
            <w:r>
              <w:rPr>
                <w:rFonts w:ascii="Times New Roman"/>
                <w:b w:val="false"/>
                <w:i w:val="false"/>
                <w:color w:val="000000"/>
                <w:sz w:val="20"/>
              </w:rPr>
              <w:t>ң</w:t>
            </w:r>
            <w:r>
              <w:rPr>
                <w:rFonts w:ascii="Times New Roman"/>
                <w:b w:val="false"/>
                <w:i w:val="false"/>
                <w:color w:val="000000"/>
                <w:sz w:val="20"/>
              </w:rPr>
              <w:t>, р</w:t>
            </w:r>
            <w:r>
              <w:rPr>
                <w:rFonts w:ascii="Times New Roman"/>
                <w:b w:val="false"/>
                <w:i w:val="false"/>
                <w:color w:val="000000"/>
                <w:sz w:val="20"/>
              </w:rPr>
              <w:t>ә</w:t>
            </w:r>
            <w:r>
              <w:rPr>
                <w:rFonts w:ascii="Times New Roman"/>
                <w:b w:val="false"/>
                <w:i w:val="false"/>
                <w:color w:val="000000"/>
                <w:sz w:val="20"/>
              </w:rPr>
              <w:t>сімні</w:t>
            </w:r>
            <w:r>
              <w:rPr>
                <w:rFonts w:ascii="Times New Roman"/>
                <w:b w:val="false"/>
                <w:i w:val="false"/>
                <w:color w:val="000000"/>
                <w:sz w:val="20"/>
              </w:rPr>
              <w:t>ң</w:t>
            </w:r>
            <w:r>
              <w:rPr>
                <w:rFonts w:ascii="Times New Roman"/>
                <w:b w:val="false"/>
                <w:i w:val="false"/>
                <w:color w:val="000000"/>
                <w:sz w:val="20"/>
              </w:rPr>
              <w:t>, операцияны</w:t>
            </w:r>
            <w:r>
              <w:rPr>
                <w:rFonts w:ascii="Times New Roman"/>
                <w:b w:val="false"/>
                <w:i w:val="false"/>
                <w:color w:val="000000"/>
                <w:sz w:val="20"/>
              </w:rPr>
              <w:t>ң</w:t>
            </w:r>
            <w:r>
              <w:rPr>
                <w:rFonts w:ascii="Times New Roman"/>
                <w:b w:val="false"/>
                <w:i w:val="false"/>
                <w:color w:val="000000"/>
                <w:sz w:val="20"/>
              </w:rPr>
              <w:t>) атауы ж</w:t>
            </w:r>
            <w:r>
              <w:rPr>
                <w:rFonts w:ascii="Times New Roman"/>
                <w:b w:val="false"/>
                <w:i w:val="false"/>
                <w:color w:val="000000"/>
                <w:sz w:val="20"/>
              </w:rPr>
              <w:t>ә</w:t>
            </w:r>
            <w:r>
              <w:rPr>
                <w:rFonts w:ascii="Times New Roman"/>
                <w:b w:val="false"/>
                <w:i w:val="false"/>
                <w:color w:val="000000"/>
                <w:sz w:val="20"/>
              </w:rPr>
              <w:t>не оларды</w:t>
            </w:r>
            <w:r>
              <w:rPr>
                <w:rFonts w:ascii="Times New Roman"/>
                <w:b w:val="false"/>
                <w:i w:val="false"/>
                <w:color w:val="000000"/>
                <w:sz w:val="20"/>
              </w:rPr>
              <w:t>ң</w:t>
            </w:r>
            <w:r>
              <w:rPr>
                <w:rFonts w:ascii="Times New Roman"/>
                <w:b w:val="false"/>
                <w:i w:val="false"/>
                <w:color w:val="000000"/>
                <w:sz w:val="20"/>
              </w:rPr>
              <w:t xml:space="preserve"> сипаттамасы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r>
              <w:rPr>
                <w:rFonts w:ascii="Times New Roman"/>
                <w:b w:val="false"/>
                <w:i w:val="false"/>
                <w:color w:val="000000"/>
                <w:sz w:val="20"/>
              </w:rPr>
              <w:t>Ү</w:t>
            </w:r>
            <w:r>
              <w:rPr>
                <w:rFonts w:ascii="Times New Roman"/>
                <w:b w:val="false"/>
                <w:i w:val="false"/>
                <w:color w:val="000000"/>
                <w:sz w:val="20"/>
              </w:rPr>
              <w:t>П-да ЖСН ж</w:t>
            </w:r>
            <w:r>
              <w:rPr>
                <w:rFonts w:ascii="Times New Roman"/>
                <w:b w:val="false"/>
                <w:i w:val="false"/>
                <w:color w:val="000000"/>
                <w:sz w:val="20"/>
              </w:rPr>
              <w:t>ә</w:t>
            </w:r>
            <w:r>
              <w:rPr>
                <w:rFonts w:ascii="Times New Roman"/>
                <w:b w:val="false"/>
                <w:i w:val="false"/>
                <w:color w:val="000000"/>
                <w:sz w:val="20"/>
              </w:rPr>
              <w:t>не пароль ар</w:t>
            </w:r>
            <w:r>
              <w:rPr>
                <w:rFonts w:ascii="Times New Roman"/>
                <w:b w:val="false"/>
                <w:i w:val="false"/>
                <w:color w:val="000000"/>
                <w:sz w:val="20"/>
              </w:rPr>
              <w:t>қ</w:t>
            </w:r>
            <w:r>
              <w:rPr>
                <w:rFonts w:ascii="Times New Roman"/>
                <w:b w:val="false"/>
                <w:i w:val="false"/>
                <w:color w:val="000000"/>
                <w:sz w:val="20"/>
              </w:rPr>
              <w:t xml:space="preserve">ылы авторизация жасайды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w:t>
            </w:r>
            <w:r>
              <w:rPr>
                <w:rFonts w:ascii="Times New Roman"/>
                <w:b w:val="false"/>
                <w:i w:val="false"/>
                <w:color w:val="000000"/>
                <w:sz w:val="20"/>
              </w:rPr>
              <w:t>жаттарда б</w:t>
            </w:r>
            <w:r>
              <w:rPr>
                <w:rFonts w:ascii="Times New Roman"/>
                <w:b w:val="false"/>
                <w:i w:val="false"/>
                <w:color w:val="000000"/>
                <w:sz w:val="20"/>
              </w:rPr>
              <w:t>ұ</w:t>
            </w:r>
            <w:r>
              <w:rPr>
                <w:rFonts w:ascii="Times New Roman"/>
                <w:b w:val="false"/>
                <w:i w:val="false"/>
                <w:color w:val="000000"/>
                <w:sz w:val="20"/>
              </w:rPr>
              <w:t>зушылы</w:t>
            </w:r>
            <w:r>
              <w:rPr>
                <w:rFonts w:ascii="Times New Roman"/>
                <w:b w:val="false"/>
                <w:i w:val="false"/>
                <w:color w:val="000000"/>
                <w:sz w:val="20"/>
              </w:rPr>
              <w:t>қ</w:t>
            </w:r>
            <w:r>
              <w:rPr>
                <w:rFonts w:ascii="Times New Roman"/>
                <w:b w:val="false"/>
                <w:i w:val="false"/>
                <w:color w:val="000000"/>
                <w:sz w:val="20"/>
              </w:rPr>
              <w:t>тарды</w:t>
            </w:r>
            <w:r>
              <w:rPr>
                <w:rFonts w:ascii="Times New Roman"/>
                <w:b w:val="false"/>
                <w:i w:val="false"/>
                <w:color w:val="000000"/>
                <w:sz w:val="20"/>
              </w:rPr>
              <w:t>ң</w:t>
            </w:r>
            <w:r>
              <w:rPr>
                <w:rFonts w:ascii="Times New Roman"/>
                <w:b w:val="false"/>
                <w:i w:val="false"/>
                <w:color w:val="000000"/>
                <w:sz w:val="20"/>
              </w:rPr>
              <w:t xml:space="preserve"> болуына орай </w:t>
            </w:r>
            <w:r>
              <w:rPr>
                <w:rFonts w:ascii="Times New Roman"/>
                <w:b w:val="false"/>
                <w:i w:val="false"/>
                <w:color w:val="000000"/>
                <w:sz w:val="20"/>
              </w:rPr>
              <w:t>қ</w:t>
            </w:r>
            <w:r>
              <w:rPr>
                <w:rFonts w:ascii="Times New Roman"/>
                <w:b w:val="false"/>
                <w:i w:val="false"/>
                <w:color w:val="000000"/>
                <w:sz w:val="20"/>
              </w:rPr>
              <w:t>ызмет к</w:t>
            </w:r>
            <w:r>
              <w:rPr>
                <w:rFonts w:ascii="Times New Roman"/>
                <w:b w:val="false"/>
                <w:i w:val="false"/>
                <w:color w:val="000000"/>
                <w:sz w:val="20"/>
              </w:rPr>
              <w:t>ө</w:t>
            </w:r>
            <w:r>
              <w:rPr>
                <w:rFonts w:ascii="Times New Roman"/>
                <w:b w:val="false"/>
                <w:i w:val="false"/>
                <w:color w:val="000000"/>
                <w:sz w:val="20"/>
              </w:rPr>
              <w:t>рсетуден бас тарту туралы хабарлама дайындайды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ызметті та</w:t>
            </w:r>
            <w:r>
              <w:rPr>
                <w:rFonts w:ascii="Times New Roman"/>
                <w:b w:val="false"/>
                <w:i w:val="false"/>
                <w:color w:val="000000"/>
                <w:sz w:val="20"/>
              </w:rPr>
              <w:t>ң</w:t>
            </w:r>
            <w:r>
              <w:rPr>
                <w:rFonts w:ascii="Times New Roman"/>
                <w:b w:val="false"/>
                <w:i w:val="false"/>
                <w:color w:val="000000"/>
                <w:sz w:val="20"/>
              </w:rPr>
              <w:t>дайды ж</w:t>
            </w:r>
            <w:r>
              <w:rPr>
                <w:rFonts w:ascii="Times New Roman"/>
                <w:b w:val="false"/>
                <w:i w:val="false"/>
                <w:color w:val="000000"/>
                <w:sz w:val="20"/>
              </w:rPr>
              <w:t>ә</w:t>
            </w:r>
            <w:r>
              <w:rPr>
                <w:rFonts w:ascii="Times New Roman"/>
                <w:b w:val="false"/>
                <w:i w:val="false"/>
                <w:color w:val="000000"/>
                <w:sz w:val="20"/>
              </w:rPr>
              <w:t>-не ЭЦ</w:t>
            </w:r>
            <w:r>
              <w:rPr>
                <w:rFonts w:ascii="Times New Roman"/>
                <w:b w:val="false"/>
                <w:i w:val="false"/>
                <w:color w:val="000000"/>
                <w:sz w:val="20"/>
              </w:rPr>
              <w:t>Қ</w:t>
            </w:r>
            <w:r>
              <w:rPr>
                <w:rFonts w:ascii="Times New Roman"/>
                <w:b w:val="false"/>
                <w:i w:val="false"/>
                <w:color w:val="000000"/>
                <w:sz w:val="20"/>
              </w:rPr>
              <w:t>-мен растал</w:t>
            </w:r>
            <w:r>
              <w:rPr>
                <w:rFonts w:ascii="Times New Roman"/>
                <w:b w:val="false"/>
                <w:i w:val="false"/>
                <w:color w:val="000000"/>
                <w:sz w:val="20"/>
              </w:rPr>
              <w:t>ғ</w:t>
            </w:r>
            <w:r>
              <w:rPr>
                <w:rFonts w:ascii="Times New Roman"/>
                <w:b w:val="false"/>
                <w:i w:val="false"/>
                <w:color w:val="000000"/>
                <w:sz w:val="20"/>
              </w:rPr>
              <w:t>ан с</w:t>
            </w:r>
            <w:r>
              <w:rPr>
                <w:rFonts w:ascii="Times New Roman"/>
                <w:b w:val="false"/>
                <w:i w:val="false"/>
                <w:color w:val="000000"/>
                <w:sz w:val="20"/>
              </w:rPr>
              <w:t>ұ</w:t>
            </w:r>
            <w:r>
              <w:rPr>
                <w:rFonts w:ascii="Times New Roman"/>
                <w:b w:val="false"/>
                <w:i w:val="false"/>
                <w:color w:val="000000"/>
                <w:sz w:val="20"/>
              </w:rPr>
              <w:t>раныс м</w:t>
            </w:r>
            <w:r>
              <w:rPr>
                <w:rFonts w:ascii="Times New Roman"/>
                <w:b w:val="false"/>
                <w:i w:val="false"/>
                <w:color w:val="000000"/>
                <w:sz w:val="20"/>
              </w:rPr>
              <w:t>ә</w:t>
            </w:r>
            <w:r>
              <w:rPr>
                <w:rFonts w:ascii="Times New Roman"/>
                <w:b w:val="false"/>
                <w:i w:val="false"/>
                <w:color w:val="000000"/>
                <w:sz w:val="20"/>
              </w:rPr>
              <w:t xml:space="preserve">ліметтерін жасайды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w:t>
            </w:r>
            <w:r>
              <w:rPr>
                <w:rFonts w:ascii="Times New Roman"/>
                <w:b w:val="false"/>
                <w:i w:val="false"/>
                <w:color w:val="000000"/>
                <w:sz w:val="20"/>
              </w:rPr>
              <w:t>Қ</w:t>
            </w:r>
            <w:r>
              <w:rPr>
                <w:rFonts w:ascii="Times New Roman"/>
                <w:b w:val="false"/>
                <w:i w:val="false"/>
                <w:color w:val="000000"/>
                <w:sz w:val="20"/>
              </w:rPr>
              <w:t>-да б</w:t>
            </w:r>
            <w:r>
              <w:rPr>
                <w:rFonts w:ascii="Times New Roman"/>
                <w:b w:val="false"/>
                <w:i w:val="false"/>
                <w:color w:val="000000"/>
                <w:sz w:val="20"/>
              </w:rPr>
              <w:t>ұ</w:t>
            </w:r>
            <w:r>
              <w:rPr>
                <w:rFonts w:ascii="Times New Roman"/>
                <w:b w:val="false"/>
                <w:i w:val="false"/>
                <w:color w:val="000000"/>
                <w:sz w:val="20"/>
              </w:rPr>
              <w:t>зушылы</w:t>
            </w:r>
            <w:r>
              <w:rPr>
                <w:rFonts w:ascii="Times New Roman"/>
                <w:b w:val="false"/>
                <w:i w:val="false"/>
                <w:color w:val="000000"/>
                <w:sz w:val="20"/>
              </w:rPr>
              <w:t>қ</w:t>
            </w:r>
            <w:r>
              <w:rPr>
                <w:rFonts w:ascii="Times New Roman"/>
                <w:b w:val="false"/>
                <w:i w:val="false"/>
                <w:color w:val="000000"/>
                <w:sz w:val="20"/>
              </w:rPr>
              <w:t>тар-ды</w:t>
            </w:r>
            <w:r>
              <w:rPr>
                <w:rFonts w:ascii="Times New Roman"/>
                <w:b w:val="false"/>
                <w:i w:val="false"/>
                <w:color w:val="000000"/>
                <w:sz w:val="20"/>
              </w:rPr>
              <w:t>ң</w:t>
            </w:r>
            <w:r>
              <w:rPr>
                <w:rFonts w:ascii="Times New Roman"/>
                <w:b w:val="false"/>
                <w:i w:val="false"/>
                <w:color w:val="000000"/>
                <w:sz w:val="20"/>
              </w:rPr>
              <w:t xml:space="preserve"> болуына орай </w:t>
            </w:r>
            <w:r>
              <w:rPr>
                <w:rFonts w:ascii="Times New Roman"/>
                <w:b w:val="false"/>
                <w:i w:val="false"/>
                <w:color w:val="000000"/>
                <w:sz w:val="20"/>
              </w:rPr>
              <w:t>қ</w:t>
            </w:r>
            <w:r>
              <w:rPr>
                <w:rFonts w:ascii="Times New Roman"/>
                <w:b w:val="false"/>
                <w:i w:val="false"/>
                <w:color w:val="000000"/>
                <w:sz w:val="20"/>
              </w:rPr>
              <w:t>ызмет к</w:t>
            </w:r>
            <w:r>
              <w:rPr>
                <w:rFonts w:ascii="Times New Roman"/>
                <w:b w:val="false"/>
                <w:i w:val="false"/>
                <w:color w:val="000000"/>
                <w:sz w:val="20"/>
              </w:rPr>
              <w:t>ө</w:t>
            </w:r>
            <w:r>
              <w:rPr>
                <w:rFonts w:ascii="Times New Roman"/>
                <w:b w:val="false"/>
                <w:i w:val="false"/>
                <w:color w:val="000000"/>
                <w:sz w:val="20"/>
              </w:rPr>
              <w:t>рсетуден бас тарту туралы хабарлама дайындау</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sz w:val="20"/>
              </w:rPr>
              <w:t>ұ</w:t>
            </w:r>
            <w:r>
              <w:rPr>
                <w:rFonts w:ascii="Times New Roman"/>
                <w:b w:val="false"/>
                <w:i w:val="false"/>
                <w:color w:val="000000"/>
                <w:sz w:val="20"/>
              </w:rPr>
              <w:t>ранысты к</w:t>
            </w:r>
            <w:r>
              <w:rPr>
                <w:rFonts w:ascii="Times New Roman"/>
                <w:b w:val="false"/>
                <w:i w:val="false"/>
                <w:color w:val="000000"/>
                <w:sz w:val="20"/>
              </w:rPr>
              <w:t>ө</w:t>
            </w:r>
            <w:r>
              <w:rPr>
                <w:rFonts w:ascii="Times New Roman"/>
                <w:b w:val="false"/>
                <w:i w:val="false"/>
                <w:color w:val="000000"/>
                <w:sz w:val="20"/>
              </w:rPr>
              <w:t xml:space="preserve">рсетілетін </w:t>
            </w:r>
            <w:r>
              <w:rPr>
                <w:rFonts w:ascii="Times New Roman"/>
                <w:b w:val="false"/>
                <w:i w:val="false"/>
                <w:color w:val="000000"/>
                <w:sz w:val="20"/>
              </w:rPr>
              <w:t>қ</w:t>
            </w:r>
            <w:r>
              <w:rPr>
                <w:rFonts w:ascii="Times New Roman"/>
                <w:b w:val="false"/>
                <w:i w:val="false"/>
                <w:color w:val="000000"/>
                <w:sz w:val="20"/>
              </w:rPr>
              <w:t>ызмет алушыны</w:t>
            </w:r>
            <w:r>
              <w:rPr>
                <w:rFonts w:ascii="Times New Roman"/>
                <w:b w:val="false"/>
                <w:i w:val="false"/>
                <w:color w:val="000000"/>
                <w:sz w:val="20"/>
              </w:rPr>
              <w:t>ң</w:t>
            </w:r>
            <w:r>
              <w:rPr>
                <w:rFonts w:ascii="Times New Roman"/>
                <w:b w:val="false"/>
                <w:i w:val="false"/>
                <w:color w:val="000000"/>
                <w:sz w:val="20"/>
              </w:rPr>
              <w:t xml:space="preserve"> ЭЦ</w:t>
            </w:r>
            <w:r>
              <w:rPr>
                <w:rFonts w:ascii="Times New Roman"/>
                <w:b w:val="false"/>
                <w:i w:val="false"/>
                <w:color w:val="000000"/>
                <w:sz w:val="20"/>
              </w:rPr>
              <w:t>Қ</w:t>
            </w:r>
            <w:r>
              <w:rPr>
                <w:rFonts w:ascii="Times New Roman"/>
                <w:b w:val="false"/>
                <w:i w:val="false"/>
                <w:color w:val="000000"/>
                <w:sz w:val="20"/>
              </w:rPr>
              <w:t>-мен растау (</w:t>
            </w:r>
            <w:r>
              <w:rPr>
                <w:rFonts w:ascii="Times New Roman"/>
                <w:b w:val="false"/>
                <w:i w:val="false"/>
                <w:color w:val="000000"/>
                <w:sz w:val="20"/>
              </w:rPr>
              <w:t>қ</w:t>
            </w:r>
            <w:r>
              <w:rPr>
                <w:rFonts w:ascii="Times New Roman"/>
                <w:b w:val="false"/>
                <w:i w:val="false"/>
                <w:color w:val="000000"/>
                <w:sz w:val="20"/>
              </w:rPr>
              <w:t xml:space="preserve">ол </w:t>
            </w:r>
            <w:r>
              <w:rPr>
                <w:rFonts w:ascii="Times New Roman"/>
                <w:b w:val="false"/>
                <w:i w:val="false"/>
                <w:color w:val="000000"/>
                <w:sz w:val="20"/>
              </w:rPr>
              <w:t>қ</w:t>
            </w:r>
            <w:r>
              <w:rPr>
                <w:rFonts w:ascii="Times New Roman"/>
                <w:b w:val="false"/>
                <w:i w:val="false"/>
                <w:color w:val="000000"/>
                <w:sz w:val="20"/>
              </w:rPr>
              <w:t>ою) ж</w:t>
            </w:r>
            <w:r>
              <w:rPr>
                <w:rFonts w:ascii="Times New Roman"/>
                <w:b w:val="false"/>
                <w:i w:val="false"/>
                <w:color w:val="000000"/>
                <w:sz w:val="20"/>
              </w:rPr>
              <w:t>ә</w:t>
            </w:r>
            <w:r>
              <w:rPr>
                <w:rFonts w:ascii="Times New Roman"/>
                <w:b w:val="false"/>
                <w:i w:val="false"/>
                <w:color w:val="000000"/>
                <w:sz w:val="20"/>
              </w:rPr>
              <w:t xml:space="preserve">не оны </w:t>
            </w:r>
            <w:r>
              <w:rPr>
                <w:rFonts w:ascii="Times New Roman"/>
                <w:b w:val="false"/>
                <w:i w:val="false"/>
                <w:color w:val="000000"/>
                <w:sz w:val="20"/>
              </w:rPr>
              <w:t>Э</w:t>
            </w:r>
            <w:r>
              <w:rPr>
                <w:rFonts w:ascii="Times New Roman"/>
                <w:b w:val="false"/>
                <w:i w:val="false"/>
                <w:color w:val="000000"/>
                <w:sz w:val="20"/>
              </w:rPr>
              <w:t>Ү</w:t>
            </w:r>
            <w:r>
              <w:rPr>
                <w:rFonts w:ascii="Times New Roman"/>
                <w:b w:val="false"/>
                <w:i w:val="false"/>
                <w:color w:val="000000"/>
                <w:sz w:val="20"/>
              </w:rPr>
              <w:t>АШ АЖО</w:t>
            </w:r>
            <w:r>
              <w:rPr>
                <w:rFonts w:ascii="Times New Roman"/>
                <w:b w:val="false"/>
                <w:i w:val="false"/>
                <w:color w:val="000000"/>
                <w:sz w:val="20"/>
              </w:rPr>
              <w:t xml:space="preserve"> жіберу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w:t>
            </w:r>
            <w:r>
              <w:rPr>
                <w:rFonts w:ascii="Times New Roman"/>
                <w:b w:val="false"/>
                <w:i w:val="false"/>
                <w:color w:val="000000"/>
                <w:sz w:val="20"/>
              </w:rPr>
              <w:t>жатты тіркеу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w:t>
            </w:r>
            <w:r>
              <w:rPr>
                <w:rFonts w:ascii="Times New Roman"/>
                <w:b w:val="false"/>
                <w:i w:val="false"/>
                <w:color w:val="000000"/>
                <w:sz w:val="20"/>
              </w:rPr>
              <w:t>жаттарда б</w:t>
            </w:r>
            <w:r>
              <w:rPr>
                <w:rFonts w:ascii="Times New Roman"/>
                <w:b w:val="false"/>
                <w:i w:val="false"/>
                <w:color w:val="000000"/>
                <w:sz w:val="20"/>
              </w:rPr>
              <w:t>ұ</w:t>
            </w:r>
            <w:r>
              <w:rPr>
                <w:rFonts w:ascii="Times New Roman"/>
                <w:b w:val="false"/>
                <w:i w:val="false"/>
                <w:color w:val="000000"/>
                <w:sz w:val="20"/>
              </w:rPr>
              <w:t>зушылы</w:t>
            </w:r>
            <w:r>
              <w:rPr>
                <w:rFonts w:ascii="Times New Roman"/>
                <w:b w:val="false"/>
                <w:i w:val="false"/>
                <w:color w:val="000000"/>
                <w:sz w:val="20"/>
              </w:rPr>
              <w:t>қ</w:t>
            </w:r>
            <w:r>
              <w:rPr>
                <w:rFonts w:ascii="Times New Roman"/>
                <w:b w:val="false"/>
                <w:i w:val="false"/>
                <w:color w:val="000000"/>
                <w:sz w:val="20"/>
              </w:rPr>
              <w:t>тарды</w:t>
            </w:r>
            <w:r>
              <w:rPr>
                <w:rFonts w:ascii="Times New Roman"/>
                <w:b w:val="false"/>
                <w:i w:val="false"/>
                <w:color w:val="000000"/>
                <w:sz w:val="20"/>
              </w:rPr>
              <w:t>ң</w:t>
            </w:r>
            <w:r>
              <w:rPr>
                <w:rFonts w:ascii="Times New Roman"/>
                <w:b w:val="false"/>
                <w:i w:val="false"/>
                <w:color w:val="000000"/>
                <w:sz w:val="20"/>
              </w:rPr>
              <w:t xml:space="preserve"> болуына орай </w:t>
            </w:r>
            <w:r>
              <w:rPr>
                <w:rFonts w:ascii="Times New Roman"/>
                <w:b w:val="false"/>
                <w:i w:val="false"/>
                <w:color w:val="000000"/>
                <w:sz w:val="20"/>
              </w:rPr>
              <w:t>қ</w:t>
            </w:r>
            <w:r>
              <w:rPr>
                <w:rFonts w:ascii="Times New Roman"/>
                <w:b w:val="false"/>
                <w:i w:val="false"/>
                <w:color w:val="000000"/>
                <w:sz w:val="20"/>
              </w:rPr>
              <w:t>ызмет к</w:t>
            </w:r>
            <w:r>
              <w:rPr>
                <w:rFonts w:ascii="Times New Roman"/>
                <w:b w:val="false"/>
                <w:i w:val="false"/>
                <w:color w:val="000000"/>
                <w:sz w:val="20"/>
              </w:rPr>
              <w:t>ө</w:t>
            </w:r>
            <w:r>
              <w:rPr>
                <w:rFonts w:ascii="Times New Roman"/>
                <w:b w:val="false"/>
                <w:i w:val="false"/>
                <w:color w:val="000000"/>
                <w:sz w:val="20"/>
              </w:rPr>
              <w:t>рсетуден бас тарту туралы хабарлама дайындау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 xml:space="preserve">рсетілетін </w:t>
            </w:r>
            <w:r>
              <w:rPr>
                <w:rFonts w:ascii="Times New Roman"/>
                <w:b w:val="false"/>
                <w:i w:val="false"/>
                <w:color w:val="000000"/>
                <w:sz w:val="20"/>
              </w:rPr>
              <w:t>қ</w:t>
            </w:r>
            <w:r>
              <w:rPr>
                <w:rFonts w:ascii="Times New Roman"/>
                <w:b w:val="false"/>
                <w:i w:val="false"/>
                <w:color w:val="000000"/>
                <w:sz w:val="20"/>
              </w:rPr>
              <w:t>ызмет алушыны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ызмет н</w:t>
            </w:r>
            <w:r>
              <w:rPr>
                <w:rFonts w:ascii="Times New Roman"/>
                <w:b w:val="false"/>
                <w:i w:val="false"/>
                <w:color w:val="000000"/>
                <w:sz w:val="20"/>
              </w:rPr>
              <w:t>ә</w:t>
            </w:r>
            <w:r>
              <w:rPr>
                <w:rFonts w:ascii="Times New Roman"/>
                <w:b w:val="false"/>
                <w:i w:val="false"/>
                <w:color w:val="000000"/>
                <w:sz w:val="20"/>
              </w:rPr>
              <w:t>тижесін алуы</w:t>
            </w:r>
            <w:r>
              <w:rPr>
                <w:rFonts w:ascii="Times New Roman"/>
                <w:b w:val="false"/>
                <w:i w:val="false"/>
                <w:color w:val="000000"/>
                <w:sz w:val="20"/>
              </w:rPr>
              <w:t xml:space="preserve"> (м</w:t>
            </w:r>
            <w:r>
              <w:rPr>
                <w:rFonts w:ascii="Times New Roman"/>
                <w:b w:val="false"/>
                <w:i w:val="false"/>
                <w:color w:val="000000"/>
                <w:sz w:val="20"/>
              </w:rPr>
              <w:t>ұ</w:t>
            </w:r>
            <w:r>
              <w:rPr>
                <w:rFonts w:ascii="Times New Roman"/>
                <w:b w:val="false"/>
                <w:i w:val="false"/>
                <w:color w:val="000000"/>
                <w:sz w:val="20"/>
              </w:rPr>
              <w:t>ра</w:t>
            </w:r>
            <w:r>
              <w:rPr>
                <w:rFonts w:ascii="Times New Roman"/>
                <w:b w:val="false"/>
                <w:i w:val="false"/>
                <w:color w:val="000000"/>
                <w:sz w:val="20"/>
              </w:rPr>
              <w:t>ғ</w:t>
            </w:r>
            <w:r>
              <w:rPr>
                <w:rFonts w:ascii="Times New Roman"/>
                <w:b w:val="false"/>
                <w:i w:val="false"/>
                <w:color w:val="000000"/>
                <w:sz w:val="20"/>
              </w:rPr>
              <w:t>атты</w:t>
            </w:r>
            <w:r>
              <w:rPr>
                <w:rFonts w:ascii="Times New Roman"/>
                <w:b w:val="false"/>
                <w:i w:val="false"/>
                <w:color w:val="000000"/>
                <w:sz w:val="20"/>
              </w:rPr>
              <w:t>қ</w:t>
            </w:r>
            <w:r>
              <w:rPr>
                <w:rFonts w:ascii="Times New Roman"/>
                <w:b w:val="false"/>
                <w:i w:val="false"/>
                <w:color w:val="000000"/>
                <w:sz w:val="20"/>
              </w:rPr>
              <w:t xml:space="preserve"> аны</w:t>
            </w:r>
            <w:r>
              <w:rPr>
                <w:rFonts w:ascii="Times New Roman"/>
                <w:b w:val="false"/>
                <w:i w:val="false"/>
                <w:color w:val="000000"/>
                <w:sz w:val="20"/>
              </w:rPr>
              <w:t>қ</w:t>
            </w:r>
            <w:r>
              <w:rPr>
                <w:rFonts w:ascii="Times New Roman"/>
                <w:b w:val="false"/>
                <w:i w:val="false"/>
                <w:color w:val="000000"/>
                <w:sz w:val="20"/>
              </w:rPr>
              <w:t>таманы</w:t>
            </w:r>
            <w:r>
              <w:rPr>
                <w:rFonts w:ascii="Times New Roman"/>
                <w:b w:val="false"/>
                <w:i w:val="false"/>
                <w:color w:val="000000"/>
                <w:sz w:val="20"/>
              </w:rPr>
              <w:t>ң</w:t>
            </w:r>
            <w:r>
              <w:rPr>
                <w:rFonts w:ascii="Times New Roman"/>
                <w:b w:val="false"/>
                <w:i w:val="false"/>
                <w:color w:val="000000"/>
                <w:sz w:val="20"/>
              </w:rPr>
              <w:t xml:space="preserve"> электронды формасыны</w:t>
            </w:r>
            <w:r>
              <w:rPr>
                <w:rFonts w:ascii="Times New Roman"/>
                <w:b w:val="false"/>
                <w:i w:val="false"/>
                <w:color w:val="000000"/>
                <w:sz w:val="20"/>
              </w:rPr>
              <w:t>ң</w:t>
            </w:r>
            <w:r>
              <w:rPr>
                <w:rFonts w:ascii="Times New Roman"/>
                <w:b w:val="false"/>
                <w:i w:val="false"/>
                <w:color w:val="000000"/>
                <w:sz w:val="20"/>
              </w:rPr>
              <w:t xml:space="preserve"> дайын бол</w:t>
            </w:r>
            <w:r>
              <w:rPr>
                <w:rFonts w:ascii="Times New Roman"/>
                <w:b w:val="false"/>
                <w:i w:val="false"/>
                <w:color w:val="000000"/>
                <w:sz w:val="20"/>
              </w:rPr>
              <w:t>ғ</w:t>
            </w:r>
            <w:r>
              <w:rPr>
                <w:rFonts w:ascii="Times New Roman"/>
                <w:b w:val="false"/>
                <w:i w:val="false"/>
                <w:color w:val="000000"/>
                <w:sz w:val="20"/>
              </w:rPr>
              <w:t>анды</w:t>
            </w:r>
            <w:r>
              <w:rPr>
                <w:rFonts w:ascii="Times New Roman"/>
                <w:b w:val="false"/>
                <w:i w:val="false"/>
                <w:color w:val="000000"/>
                <w:sz w:val="20"/>
              </w:rPr>
              <w:t>ғ</w:t>
            </w:r>
            <w:r>
              <w:rPr>
                <w:rFonts w:ascii="Times New Roman"/>
                <w:b w:val="false"/>
                <w:i w:val="false"/>
                <w:color w:val="000000"/>
                <w:sz w:val="20"/>
              </w:rPr>
              <w:t xml:space="preserve">ы туралы хабарлама) </w:t>
            </w:r>
          </w:p>
        </w:tc>
      </w:tr>
      <w:tr>
        <w:trPr>
          <w:trHeight w:val="108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w:t>
            </w:r>
            <w:r>
              <w:rPr>
                <w:rFonts w:ascii="Times New Roman"/>
                <w:b w:val="false"/>
                <w:i w:val="false"/>
                <w:color w:val="000000"/>
                <w:sz w:val="20"/>
              </w:rPr>
              <w:t>қ</w:t>
            </w:r>
            <w:r>
              <w:rPr>
                <w:rFonts w:ascii="Times New Roman"/>
                <w:b w:val="false"/>
                <w:i w:val="false"/>
                <w:color w:val="000000"/>
                <w:sz w:val="20"/>
              </w:rPr>
              <w:t xml:space="preserve">тау нысаны (деректер, </w:t>
            </w:r>
            <w:r>
              <w:rPr>
                <w:rFonts w:ascii="Times New Roman"/>
                <w:b w:val="false"/>
                <w:i w:val="false"/>
                <w:color w:val="000000"/>
                <w:sz w:val="20"/>
              </w:rPr>
              <w:t>құ</w:t>
            </w:r>
            <w:r>
              <w:rPr>
                <w:rFonts w:ascii="Times New Roman"/>
                <w:b w:val="false"/>
                <w:i w:val="false"/>
                <w:color w:val="000000"/>
                <w:sz w:val="20"/>
              </w:rPr>
              <w:t xml:space="preserve">жат, </w:t>
            </w:r>
            <w:r>
              <w:rPr>
                <w:rFonts w:ascii="Times New Roman"/>
                <w:b w:val="false"/>
                <w:i w:val="false"/>
                <w:color w:val="000000"/>
                <w:sz w:val="20"/>
              </w:rPr>
              <w:t>ұ</w:t>
            </w:r>
            <w:r>
              <w:rPr>
                <w:rFonts w:ascii="Times New Roman"/>
                <w:b w:val="false"/>
                <w:i w:val="false"/>
                <w:color w:val="000000"/>
                <w:sz w:val="20"/>
              </w:rPr>
              <w:t>йымдастырушылы</w:t>
            </w:r>
            <w:r>
              <w:rPr>
                <w:rFonts w:ascii="Times New Roman"/>
                <w:b w:val="false"/>
                <w:i w:val="false"/>
                <w:color w:val="000000"/>
                <w:sz w:val="20"/>
              </w:rPr>
              <w:t>қ</w:t>
            </w:r>
            <w:r>
              <w:rPr>
                <w:rFonts w:ascii="Times New Roman"/>
                <w:b w:val="false"/>
                <w:i w:val="false"/>
                <w:color w:val="000000"/>
                <w:sz w:val="20"/>
              </w:rPr>
              <w:t>-</w:t>
            </w:r>
            <w:r>
              <w:rPr>
                <w:rFonts w:ascii="Times New Roman"/>
                <w:b w:val="false"/>
                <w:i w:val="false"/>
                <w:color w:val="000000"/>
                <w:sz w:val="20"/>
              </w:rPr>
              <w:t>ө</w:t>
            </w:r>
            <w:r>
              <w:rPr>
                <w:rFonts w:ascii="Times New Roman"/>
                <w:b w:val="false"/>
                <w:i w:val="false"/>
                <w:color w:val="000000"/>
                <w:sz w:val="20"/>
              </w:rPr>
              <w:t>кімдік шешім)</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sz w:val="20"/>
              </w:rPr>
              <w:t>ұ</w:t>
            </w:r>
            <w:r>
              <w:rPr>
                <w:rFonts w:ascii="Times New Roman"/>
                <w:b w:val="false"/>
                <w:i w:val="false"/>
                <w:color w:val="000000"/>
                <w:sz w:val="20"/>
              </w:rPr>
              <w:t>раныс жаса-луы туралы хабарламаны</w:t>
            </w:r>
            <w:r>
              <w:rPr>
                <w:rFonts w:ascii="Times New Roman"/>
                <w:b w:val="false"/>
                <w:i w:val="false"/>
                <w:color w:val="000000"/>
                <w:sz w:val="20"/>
              </w:rPr>
              <w:t>ң</w:t>
            </w:r>
            <w:r>
              <w:rPr>
                <w:rFonts w:ascii="Times New Roman"/>
                <w:b w:val="false"/>
                <w:i w:val="false"/>
                <w:color w:val="000000"/>
                <w:sz w:val="20"/>
              </w:rPr>
              <w:t xml:space="preserve"> к</w:t>
            </w:r>
            <w:r>
              <w:rPr>
                <w:rFonts w:ascii="Times New Roman"/>
                <w:b w:val="false"/>
                <w:i w:val="false"/>
                <w:color w:val="000000"/>
                <w:sz w:val="20"/>
              </w:rPr>
              <w:t>ө</w:t>
            </w:r>
            <w:r>
              <w:rPr>
                <w:rFonts w:ascii="Times New Roman"/>
                <w:b w:val="false"/>
                <w:i w:val="false"/>
                <w:color w:val="000000"/>
                <w:sz w:val="20"/>
              </w:rPr>
              <w:t xml:space="preserve">рінуі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w:t>
            </w:r>
            <w:r>
              <w:rPr>
                <w:rFonts w:ascii="Times New Roman"/>
                <w:b w:val="false"/>
                <w:i w:val="false"/>
                <w:color w:val="000000"/>
                <w:sz w:val="20"/>
              </w:rPr>
              <w:t>ө</w:t>
            </w:r>
            <w:r>
              <w:rPr>
                <w:rFonts w:ascii="Times New Roman"/>
                <w:b w:val="false"/>
                <w:i w:val="false"/>
                <w:color w:val="000000"/>
                <w:sz w:val="20"/>
              </w:rPr>
              <w:t xml:space="preserve">рсетілетін </w:t>
            </w:r>
            <w:r>
              <w:rPr>
                <w:rFonts w:ascii="Times New Roman"/>
                <w:b w:val="false"/>
                <w:i w:val="false"/>
                <w:color w:val="000000"/>
                <w:sz w:val="20"/>
              </w:rPr>
              <w:t>қ</w:t>
            </w:r>
            <w:r>
              <w:rPr>
                <w:rFonts w:ascii="Times New Roman"/>
                <w:b w:val="false"/>
                <w:i w:val="false"/>
                <w:color w:val="000000"/>
                <w:sz w:val="20"/>
              </w:rPr>
              <w:t xml:space="preserve">ызметтен бас тарту туралы хабарлама дайындау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sz w:val="20"/>
              </w:rPr>
              <w:t>ұ</w:t>
            </w:r>
            <w:r>
              <w:rPr>
                <w:rFonts w:ascii="Times New Roman"/>
                <w:b w:val="false"/>
                <w:i w:val="false"/>
                <w:color w:val="000000"/>
                <w:sz w:val="20"/>
              </w:rPr>
              <w:t>раныс ба</w:t>
            </w:r>
            <w:r>
              <w:rPr>
                <w:rFonts w:ascii="Times New Roman"/>
                <w:b w:val="false"/>
                <w:i w:val="false"/>
                <w:color w:val="000000"/>
                <w:sz w:val="20"/>
              </w:rPr>
              <w:t>ғ</w:t>
            </w:r>
            <w:r>
              <w:rPr>
                <w:rFonts w:ascii="Times New Roman"/>
                <w:b w:val="false"/>
                <w:i w:val="false"/>
                <w:color w:val="000000"/>
                <w:sz w:val="20"/>
              </w:rPr>
              <w:t>ыты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w:t>
            </w:r>
            <w:r>
              <w:rPr>
                <w:rFonts w:ascii="Times New Roman"/>
                <w:b w:val="false"/>
                <w:i w:val="false"/>
                <w:color w:val="000000"/>
                <w:sz w:val="20"/>
              </w:rPr>
              <w:t>ө</w:t>
            </w:r>
            <w:r>
              <w:rPr>
                <w:rFonts w:ascii="Times New Roman"/>
                <w:b w:val="false"/>
                <w:i w:val="false"/>
                <w:color w:val="000000"/>
                <w:sz w:val="20"/>
              </w:rPr>
              <w:t xml:space="preserve">рсетілетін </w:t>
            </w:r>
            <w:r>
              <w:rPr>
                <w:rFonts w:ascii="Times New Roman"/>
                <w:b w:val="false"/>
                <w:i w:val="false"/>
                <w:color w:val="000000"/>
                <w:sz w:val="20"/>
              </w:rPr>
              <w:t>қ</w:t>
            </w:r>
            <w:r>
              <w:rPr>
                <w:rFonts w:ascii="Times New Roman"/>
                <w:b w:val="false"/>
                <w:i w:val="false"/>
                <w:color w:val="000000"/>
                <w:sz w:val="20"/>
              </w:rPr>
              <w:t>ызметтен бас тарту туралы хабарлама дайындау</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sz w:val="20"/>
              </w:rPr>
              <w:t>ұ</w:t>
            </w:r>
            <w:r>
              <w:rPr>
                <w:rFonts w:ascii="Times New Roman"/>
                <w:b w:val="false"/>
                <w:i w:val="false"/>
                <w:color w:val="000000"/>
                <w:sz w:val="20"/>
              </w:rPr>
              <w:t>раныс ба</w:t>
            </w:r>
            <w:r>
              <w:rPr>
                <w:rFonts w:ascii="Times New Roman"/>
                <w:b w:val="false"/>
                <w:i w:val="false"/>
                <w:color w:val="000000"/>
                <w:sz w:val="20"/>
              </w:rPr>
              <w:t>ғ</w:t>
            </w:r>
            <w:r>
              <w:rPr>
                <w:rFonts w:ascii="Times New Roman"/>
                <w:b w:val="false"/>
                <w:i w:val="false"/>
                <w:color w:val="000000"/>
                <w:sz w:val="20"/>
              </w:rPr>
              <w:t>ыты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тінішке н</w:t>
            </w:r>
            <w:r>
              <w:rPr>
                <w:rFonts w:ascii="Times New Roman"/>
                <w:b w:val="false"/>
                <w:i w:val="false"/>
                <w:color w:val="000000"/>
                <w:sz w:val="20"/>
              </w:rPr>
              <w:t>ө</w:t>
            </w:r>
            <w:r>
              <w:rPr>
                <w:rFonts w:ascii="Times New Roman"/>
                <w:b w:val="false"/>
                <w:i w:val="false"/>
                <w:color w:val="000000"/>
                <w:sz w:val="20"/>
              </w:rPr>
              <w:t>мір бере отырып, с</w:t>
            </w:r>
            <w:r>
              <w:rPr>
                <w:rFonts w:ascii="Times New Roman"/>
                <w:b w:val="false"/>
                <w:i w:val="false"/>
                <w:color w:val="000000"/>
                <w:sz w:val="20"/>
              </w:rPr>
              <w:t>ұ</w:t>
            </w:r>
            <w:r>
              <w:rPr>
                <w:rFonts w:ascii="Times New Roman"/>
                <w:b w:val="false"/>
                <w:i w:val="false"/>
                <w:color w:val="000000"/>
                <w:sz w:val="20"/>
              </w:rPr>
              <w:t xml:space="preserve">ранысты тіркеу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туралы д</w:t>
            </w:r>
            <w:r>
              <w:rPr>
                <w:rFonts w:ascii="Times New Roman"/>
                <w:b w:val="false"/>
                <w:i w:val="false"/>
                <w:color w:val="000000"/>
                <w:sz w:val="20"/>
              </w:rPr>
              <w:t>ә</w:t>
            </w:r>
            <w:r>
              <w:rPr>
                <w:rFonts w:ascii="Times New Roman"/>
                <w:b w:val="false"/>
                <w:i w:val="false"/>
                <w:color w:val="000000"/>
                <w:sz w:val="20"/>
              </w:rPr>
              <w:t>лелді хабарлама дайындау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w:t>
            </w:r>
            <w:r>
              <w:rPr>
                <w:rFonts w:ascii="Times New Roman"/>
                <w:b w:val="false"/>
                <w:i w:val="false"/>
                <w:color w:val="000000"/>
                <w:sz w:val="20"/>
              </w:rPr>
              <w:t>ққ</w:t>
            </w:r>
            <w:r>
              <w:rPr>
                <w:rFonts w:ascii="Times New Roman"/>
                <w:b w:val="false"/>
                <w:i w:val="false"/>
                <w:color w:val="000000"/>
                <w:sz w:val="20"/>
              </w:rPr>
              <w:t xml:space="preserve">ан </w:t>
            </w:r>
            <w:r>
              <w:rPr>
                <w:rFonts w:ascii="Times New Roman"/>
                <w:b w:val="false"/>
                <w:i w:val="false"/>
                <w:color w:val="000000"/>
                <w:sz w:val="20"/>
              </w:rPr>
              <w:t>құ</w:t>
            </w:r>
            <w:r>
              <w:rPr>
                <w:rFonts w:ascii="Times New Roman"/>
                <w:b w:val="false"/>
                <w:i w:val="false"/>
                <w:color w:val="000000"/>
                <w:sz w:val="20"/>
              </w:rPr>
              <w:t>жатты</w:t>
            </w:r>
            <w:r>
              <w:rPr>
                <w:rFonts w:ascii="Times New Roman"/>
                <w:b w:val="false"/>
                <w:i w:val="false"/>
                <w:color w:val="000000"/>
                <w:sz w:val="20"/>
              </w:rPr>
              <w:t>ң</w:t>
            </w:r>
            <w:r>
              <w:rPr>
                <w:rFonts w:ascii="Times New Roman"/>
                <w:b w:val="false"/>
                <w:i w:val="false"/>
                <w:color w:val="000000"/>
                <w:sz w:val="20"/>
              </w:rPr>
              <w:t xml:space="preserve"> к</w:t>
            </w:r>
            <w:r>
              <w:rPr>
                <w:rFonts w:ascii="Times New Roman"/>
                <w:b w:val="false"/>
                <w:i w:val="false"/>
                <w:color w:val="000000"/>
                <w:sz w:val="20"/>
              </w:rPr>
              <w:t>ө</w:t>
            </w:r>
            <w:r>
              <w:rPr>
                <w:rFonts w:ascii="Times New Roman"/>
                <w:b w:val="false"/>
                <w:i w:val="false"/>
                <w:color w:val="000000"/>
                <w:sz w:val="20"/>
              </w:rPr>
              <w:t xml:space="preserve">рініс беруі </w:t>
            </w:r>
          </w:p>
        </w:tc>
      </w:tr>
      <w:tr>
        <w:trPr>
          <w:trHeight w:val="30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w:t>
            </w:r>
            <w:r>
              <w:rPr>
                <w:rFonts w:ascii="Times New Roman"/>
                <w:b w:val="false"/>
                <w:i w:val="false"/>
                <w:color w:val="000000"/>
                <w:sz w:val="20"/>
              </w:rPr>
              <w:t>ү</w:t>
            </w:r>
            <w:r>
              <w:rPr>
                <w:rFonts w:ascii="Times New Roman"/>
                <w:b w:val="false"/>
                <w:i w:val="false"/>
                <w:color w:val="000000"/>
                <w:sz w:val="20"/>
              </w:rPr>
              <w:t>н</w:t>
            </w:r>
          </w:p>
        </w:tc>
      </w:tr>
      <w:tr>
        <w:trPr>
          <w:trHeight w:val="82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w:t>
            </w:r>
            <w:r>
              <w:rPr>
                <w:rFonts w:ascii="Times New Roman"/>
                <w:b w:val="false"/>
                <w:i w:val="false"/>
                <w:color w:val="000000"/>
                <w:sz w:val="20"/>
              </w:rPr>
              <w:t>қ</w:t>
            </w:r>
            <w:r>
              <w:rPr>
                <w:rFonts w:ascii="Times New Roman"/>
                <w:b w:val="false"/>
                <w:i w:val="false"/>
                <w:color w:val="000000"/>
                <w:sz w:val="20"/>
              </w:rPr>
              <w:t>имылды</w:t>
            </w:r>
            <w:r>
              <w:rPr>
                <w:rFonts w:ascii="Times New Roman"/>
                <w:b w:val="false"/>
                <w:i w:val="false"/>
                <w:color w:val="000000"/>
                <w:sz w:val="20"/>
              </w:rPr>
              <w:t>ң</w:t>
            </w:r>
            <w:r>
              <w:rPr>
                <w:rFonts w:ascii="Times New Roman"/>
                <w:b w:val="false"/>
                <w:i w:val="false"/>
                <w:color w:val="000000"/>
                <w:sz w:val="20"/>
              </w:rPr>
              <w:t xml:space="preserve"> н</w:t>
            </w:r>
            <w:r>
              <w:rPr>
                <w:rFonts w:ascii="Times New Roman"/>
                <w:b w:val="false"/>
                <w:i w:val="false"/>
                <w:color w:val="000000"/>
                <w:sz w:val="20"/>
              </w:rPr>
              <w:t>ө</w:t>
            </w:r>
            <w:r>
              <w:rPr>
                <w:rFonts w:ascii="Times New Roman"/>
                <w:b w:val="false"/>
                <w:i w:val="false"/>
                <w:color w:val="000000"/>
                <w:sz w:val="20"/>
              </w:rPr>
              <w:t>мірі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егер к</w:t>
            </w:r>
            <w:r>
              <w:rPr>
                <w:rFonts w:ascii="Times New Roman"/>
                <w:b w:val="false"/>
                <w:i w:val="false"/>
                <w:color w:val="000000"/>
                <w:sz w:val="20"/>
              </w:rPr>
              <w:t>ө</w:t>
            </w:r>
            <w:r>
              <w:rPr>
                <w:rFonts w:ascii="Times New Roman"/>
                <w:b w:val="false"/>
                <w:i w:val="false"/>
                <w:color w:val="000000"/>
                <w:sz w:val="20"/>
              </w:rPr>
              <w:t xml:space="preserve">рсетілетін </w:t>
            </w:r>
            <w:r>
              <w:rPr>
                <w:rFonts w:ascii="Times New Roman"/>
                <w:b w:val="false"/>
                <w:i w:val="false"/>
                <w:color w:val="000000"/>
                <w:sz w:val="20"/>
              </w:rPr>
              <w:t>қ</w:t>
            </w:r>
            <w:r>
              <w:rPr>
                <w:rFonts w:ascii="Times New Roman"/>
                <w:b w:val="false"/>
                <w:i w:val="false"/>
                <w:color w:val="000000"/>
                <w:sz w:val="20"/>
              </w:rPr>
              <w:t>ызметті алушыны</w:t>
            </w:r>
            <w:r>
              <w:rPr>
                <w:rFonts w:ascii="Times New Roman"/>
                <w:b w:val="false"/>
                <w:i w:val="false"/>
                <w:color w:val="000000"/>
                <w:sz w:val="20"/>
              </w:rPr>
              <w:t>ң</w:t>
            </w:r>
            <w:r>
              <w:rPr>
                <w:rFonts w:ascii="Times New Roman"/>
                <w:b w:val="false"/>
                <w:i w:val="false"/>
                <w:color w:val="000000"/>
                <w:sz w:val="20"/>
              </w:rPr>
              <w:t xml:space="preserve"> м</w:t>
            </w:r>
            <w:r>
              <w:rPr>
                <w:rFonts w:ascii="Times New Roman"/>
                <w:b w:val="false"/>
                <w:i w:val="false"/>
                <w:color w:val="000000"/>
                <w:sz w:val="20"/>
              </w:rPr>
              <w:t>ә</w:t>
            </w:r>
            <w:r>
              <w:rPr>
                <w:rFonts w:ascii="Times New Roman"/>
                <w:b w:val="false"/>
                <w:i w:val="false"/>
                <w:color w:val="000000"/>
                <w:sz w:val="20"/>
              </w:rPr>
              <w:t>ліметтерінде б</w:t>
            </w:r>
            <w:r>
              <w:rPr>
                <w:rFonts w:ascii="Times New Roman"/>
                <w:b w:val="false"/>
                <w:i w:val="false"/>
                <w:color w:val="000000"/>
                <w:sz w:val="20"/>
              </w:rPr>
              <w:t>ұ</w:t>
            </w:r>
            <w:r>
              <w:rPr>
                <w:rFonts w:ascii="Times New Roman"/>
                <w:b w:val="false"/>
                <w:i w:val="false"/>
                <w:color w:val="000000"/>
                <w:sz w:val="20"/>
              </w:rPr>
              <w:t>зушы-лы</w:t>
            </w:r>
            <w:r>
              <w:rPr>
                <w:rFonts w:ascii="Times New Roman"/>
                <w:b w:val="false"/>
                <w:i w:val="false"/>
                <w:color w:val="000000"/>
                <w:sz w:val="20"/>
              </w:rPr>
              <w:t>қ</w:t>
            </w:r>
            <w:r>
              <w:rPr>
                <w:rFonts w:ascii="Times New Roman"/>
                <w:b w:val="false"/>
                <w:i w:val="false"/>
                <w:color w:val="000000"/>
                <w:sz w:val="20"/>
              </w:rPr>
              <w:t>тар болса; 3–егер авторизация с</w:t>
            </w:r>
            <w:r>
              <w:rPr>
                <w:rFonts w:ascii="Times New Roman"/>
                <w:b w:val="false"/>
                <w:i w:val="false"/>
                <w:color w:val="000000"/>
                <w:sz w:val="20"/>
              </w:rPr>
              <w:t>ә</w:t>
            </w:r>
            <w:r>
              <w:rPr>
                <w:rFonts w:ascii="Times New Roman"/>
                <w:b w:val="false"/>
                <w:i w:val="false"/>
                <w:color w:val="000000"/>
                <w:sz w:val="20"/>
              </w:rPr>
              <w:t>тті болса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к</w:t>
            </w:r>
            <w:r>
              <w:rPr>
                <w:rFonts w:ascii="Times New Roman"/>
                <w:b w:val="false"/>
                <w:i w:val="false"/>
                <w:color w:val="000000"/>
                <w:sz w:val="20"/>
              </w:rPr>
              <w:t>ө</w:t>
            </w:r>
            <w:r>
              <w:rPr>
                <w:rFonts w:ascii="Times New Roman"/>
                <w:b w:val="false"/>
                <w:i w:val="false"/>
                <w:color w:val="000000"/>
                <w:sz w:val="20"/>
              </w:rPr>
              <w:t xml:space="preserve">рсетілетін </w:t>
            </w:r>
            <w:r>
              <w:rPr>
                <w:rFonts w:ascii="Times New Roman"/>
                <w:b w:val="false"/>
                <w:i w:val="false"/>
                <w:color w:val="000000"/>
                <w:sz w:val="20"/>
              </w:rPr>
              <w:t>қ</w:t>
            </w:r>
            <w:r>
              <w:rPr>
                <w:rFonts w:ascii="Times New Roman"/>
                <w:b w:val="false"/>
                <w:i w:val="false"/>
                <w:color w:val="000000"/>
                <w:sz w:val="20"/>
              </w:rPr>
              <w:t>ызметті алуышыны</w:t>
            </w:r>
            <w:r>
              <w:rPr>
                <w:rFonts w:ascii="Times New Roman"/>
                <w:b w:val="false"/>
                <w:i w:val="false"/>
                <w:color w:val="000000"/>
                <w:sz w:val="20"/>
              </w:rPr>
              <w:t>ң</w:t>
            </w:r>
            <w:r>
              <w:rPr>
                <w:rFonts w:ascii="Times New Roman"/>
                <w:b w:val="false"/>
                <w:i w:val="false"/>
                <w:color w:val="000000"/>
                <w:sz w:val="20"/>
              </w:rPr>
              <w:t xml:space="preserve"> м</w:t>
            </w:r>
            <w:r>
              <w:rPr>
                <w:rFonts w:ascii="Times New Roman"/>
                <w:b w:val="false"/>
                <w:i w:val="false"/>
                <w:color w:val="000000"/>
                <w:sz w:val="20"/>
              </w:rPr>
              <w:t>ә</w:t>
            </w:r>
            <w:r>
              <w:rPr>
                <w:rFonts w:ascii="Times New Roman"/>
                <w:b w:val="false"/>
                <w:i w:val="false"/>
                <w:color w:val="000000"/>
                <w:sz w:val="20"/>
              </w:rPr>
              <w:t>ліметтерінде б</w:t>
            </w:r>
            <w:r>
              <w:rPr>
                <w:rFonts w:ascii="Times New Roman"/>
                <w:b w:val="false"/>
                <w:i w:val="false"/>
                <w:color w:val="000000"/>
                <w:sz w:val="20"/>
              </w:rPr>
              <w:t>ұ</w:t>
            </w:r>
            <w:r>
              <w:rPr>
                <w:rFonts w:ascii="Times New Roman"/>
                <w:b w:val="false"/>
                <w:i w:val="false"/>
                <w:color w:val="000000"/>
                <w:sz w:val="20"/>
              </w:rPr>
              <w:t>зушы-лы</w:t>
            </w:r>
            <w:r>
              <w:rPr>
                <w:rFonts w:ascii="Times New Roman"/>
                <w:b w:val="false"/>
                <w:i w:val="false"/>
                <w:color w:val="000000"/>
                <w:sz w:val="20"/>
              </w:rPr>
              <w:t>қ</w:t>
            </w:r>
            <w:r>
              <w:rPr>
                <w:rFonts w:ascii="Times New Roman"/>
                <w:b w:val="false"/>
                <w:i w:val="false"/>
                <w:color w:val="000000"/>
                <w:sz w:val="20"/>
              </w:rPr>
              <w:t>тар болса; 5 – егер б</w:t>
            </w:r>
            <w:r>
              <w:rPr>
                <w:rFonts w:ascii="Times New Roman"/>
                <w:b w:val="false"/>
                <w:i w:val="false"/>
                <w:color w:val="000000"/>
                <w:sz w:val="20"/>
              </w:rPr>
              <w:t>ұ</w:t>
            </w:r>
            <w:r>
              <w:rPr>
                <w:rFonts w:ascii="Times New Roman"/>
                <w:b w:val="false"/>
                <w:i w:val="false"/>
                <w:color w:val="000000"/>
                <w:sz w:val="20"/>
              </w:rPr>
              <w:t>зушылы</w:t>
            </w:r>
            <w:r>
              <w:rPr>
                <w:rFonts w:ascii="Times New Roman"/>
                <w:b w:val="false"/>
                <w:i w:val="false"/>
                <w:color w:val="000000"/>
                <w:sz w:val="20"/>
              </w:rPr>
              <w:t>қ</w:t>
            </w:r>
            <w:r>
              <w:rPr>
                <w:rFonts w:ascii="Times New Roman"/>
                <w:b w:val="false"/>
                <w:i w:val="false"/>
                <w:color w:val="000000"/>
                <w:sz w:val="20"/>
              </w:rPr>
              <w:t>тар болмаса</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егер к</w:t>
            </w:r>
            <w:r>
              <w:rPr>
                <w:rFonts w:ascii="Times New Roman"/>
                <w:b w:val="false"/>
                <w:i w:val="false"/>
                <w:color w:val="000000"/>
                <w:sz w:val="20"/>
              </w:rPr>
              <w:t>ө</w:t>
            </w:r>
            <w:r>
              <w:rPr>
                <w:rFonts w:ascii="Times New Roman"/>
                <w:b w:val="false"/>
                <w:i w:val="false"/>
                <w:color w:val="000000"/>
                <w:sz w:val="20"/>
              </w:rPr>
              <w:t xml:space="preserve">рсетілетін </w:t>
            </w:r>
            <w:r>
              <w:rPr>
                <w:rFonts w:ascii="Times New Roman"/>
                <w:b w:val="false"/>
                <w:i w:val="false"/>
                <w:color w:val="000000"/>
                <w:sz w:val="20"/>
              </w:rPr>
              <w:t>қ</w:t>
            </w:r>
            <w:r>
              <w:rPr>
                <w:rFonts w:ascii="Times New Roman"/>
                <w:b w:val="false"/>
                <w:i w:val="false"/>
                <w:color w:val="000000"/>
                <w:sz w:val="20"/>
              </w:rPr>
              <w:t>ызметті алуышыны</w:t>
            </w:r>
            <w:r>
              <w:rPr>
                <w:rFonts w:ascii="Times New Roman"/>
                <w:b w:val="false"/>
                <w:i w:val="false"/>
                <w:color w:val="000000"/>
                <w:sz w:val="20"/>
              </w:rPr>
              <w:t>ң</w:t>
            </w:r>
            <w:r>
              <w:rPr>
                <w:rFonts w:ascii="Times New Roman"/>
                <w:b w:val="false"/>
                <w:i w:val="false"/>
                <w:color w:val="000000"/>
                <w:sz w:val="20"/>
              </w:rPr>
              <w:t xml:space="preserve"> м</w:t>
            </w:r>
            <w:r>
              <w:rPr>
                <w:rFonts w:ascii="Times New Roman"/>
                <w:b w:val="false"/>
                <w:i w:val="false"/>
                <w:color w:val="000000"/>
                <w:sz w:val="20"/>
              </w:rPr>
              <w:t>ә</w:t>
            </w:r>
            <w:r>
              <w:rPr>
                <w:rFonts w:ascii="Times New Roman"/>
                <w:b w:val="false"/>
                <w:i w:val="false"/>
                <w:color w:val="000000"/>
                <w:sz w:val="20"/>
              </w:rPr>
              <w:t>ліметтерінде б</w:t>
            </w:r>
            <w:r>
              <w:rPr>
                <w:rFonts w:ascii="Times New Roman"/>
                <w:b w:val="false"/>
                <w:i w:val="false"/>
                <w:color w:val="000000"/>
                <w:sz w:val="20"/>
              </w:rPr>
              <w:t>ұ</w:t>
            </w:r>
            <w:r>
              <w:rPr>
                <w:rFonts w:ascii="Times New Roman"/>
                <w:b w:val="false"/>
                <w:i w:val="false"/>
                <w:color w:val="000000"/>
                <w:sz w:val="20"/>
              </w:rPr>
              <w:t>зушы-лы</w:t>
            </w:r>
            <w:r>
              <w:rPr>
                <w:rFonts w:ascii="Times New Roman"/>
                <w:b w:val="false"/>
                <w:i w:val="false"/>
                <w:color w:val="000000"/>
                <w:sz w:val="20"/>
              </w:rPr>
              <w:t>қ</w:t>
            </w:r>
            <w:r>
              <w:rPr>
                <w:rFonts w:ascii="Times New Roman"/>
                <w:b w:val="false"/>
                <w:i w:val="false"/>
                <w:color w:val="000000"/>
                <w:sz w:val="20"/>
              </w:rPr>
              <w:t>тар болса; 8 – егер б</w:t>
            </w:r>
            <w:r>
              <w:rPr>
                <w:rFonts w:ascii="Times New Roman"/>
                <w:b w:val="false"/>
                <w:i w:val="false"/>
                <w:color w:val="000000"/>
                <w:sz w:val="20"/>
              </w:rPr>
              <w:t>ұ</w:t>
            </w:r>
            <w:r>
              <w:rPr>
                <w:rFonts w:ascii="Times New Roman"/>
                <w:b w:val="false"/>
                <w:i w:val="false"/>
                <w:color w:val="000000"/>
                <w:sz w:val="20"/>
              </w:rPr>
              <w:t>зушылы</w:t>
            </w:r>
            <w:r>
              <w:rPr>
                <w:rFonts w:ascii="Times New Roman"/>
                <w:b w:val="false"/>
                <w:i w:val="false"/>
                <w:color w:val="000000"/>
                <w:sz w:val="20"/>
              </w:rPr>
              <w:t>қ</w:t>
            </w:r>
            <w:r>
              <w:rPr>
                <w:rFonts w:ascii="Times New Roman"/>
                <w:b w:val="false"/>
                <w:i w:val="false"/>
                <w:color w:val="000000"/>
                <w:sz w:val="20"/>
              </w:rPr>
              <w:t>тар болмаса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61" w:id="24"/>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мемлекеттік көрсетілетін қызмет</w:t>
      </w:r>
      <w:r>
        <w:br/>
      </w:r>
      <w:r>
        <w:rPr>
          <w:rFonts w:ascii="Times New Roman"/>
          <w:b w:val="false"/>
          <w:i w:val="false"/>
          <w:color w:val="000000"/>
          <w:sz w:val="28"/>
        </w:rPr>
        <w:t>
регламентіне 6-қосымша</w:t>
      </w:r>
    </w:p>
    <w:bookmarkEnd w:id="24"/>
    <w:bookmarkStart w:name="z62" w:id="25"/>
    <w:p>
      <w:pPr>
        <w:spacing w:after="0"/>
        <w:ind w:left="0"/>
        <w:jc w:val="left"/>
      </w:pPr>
      <w:r>
        <w:rPr>
          <w:rFonts w:ascii="Times New Roman"/>
          <w:b/>
          <w:i w:val="false"/>
          <w:color w:val="000000"/>
        </w:rPr>
        <w:t xml:space="preserve"> 
Мемлекеттік көрсетілетін қызметті алу схемасы</w:t>
      </w:r>
      <w:r>
        <w:br/>
      </w:r>
      <w:r>
        <w:rPr>
          <w:rFonts w:ascii="Times New Roman"/>
          <w:b/>
          <w:i w:val="false"/>
          <w:color w:val="000000"/>
        </w:rPr>
        <w:t>
Көрсетілетін қызметті берушіге жүгіну кезінде</w:t>
      </w:r>
    </w:p>
    <w:bookmarkEnd w:id="25"/>
    <w:p>
      <w:pPr>
        <w:spacing w:after="0"/>
        <w:ind w:left="0"/>
        <w:jc w:val="both"/>
      </w:pPr>
      <w:r>
        <w:drawing>
          <wp:inline distT="0" distB="0" distL="0" distR="0">
            <wp:extent cx="8420100" cy="955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420100" cy="9550400"/>
                    </a:xfrm>
                    <a:prstGeom prst="rect">
                      <a:avLst/>
                    </a:prstGeom>
                  </pic:spPr>
                </pic:pic>
              </a:graphicData>
            </a:graphic>
          </wp:inline>
        </w:drawing>
      </w:r>
    </w:p>
    <w:bookmarkStart w:name="z63" w:id="26"/>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мемлекеттік көрсетілетін қызмет</w:t>
      </w:r>
      <w:r>
        <w:br/>
      </w:r>
      <w:r>
        <w:rPr>
          <w:rFonts w:ascii="Times New Roman"/>
          <w:b w:val="false"/>
          <w:i w:val="false"/>
          <w:color w:val="000000"/>
          <w:sz w:val="28"/>
        </w:rPr>
        <w:t>
регламентіне 7-қосымша</w:t>
      </w:r>
    </w:p>
    <w:bookmarkEnd w:id="26"/>
    <w:bookmarkStart w:name="z64" w:id="27"/>
    <w:p>
      <w:pPr>
        <w:spacing w:after="0"/>
        <w:ind w:left="0"/>
        <w:jc w:val="left"/>
      </w:pPr>
      <w:r>
        <w:rPr>
          <w:rFonts w:ascii="Times New Roman"/>
          <w:b/>
          <w:i w:val="false"/>
          <w:color w:val="000000"/>
        </w:rPr>
        <w:t xml:space="preserve"> 
Мемлекеттік көрсетілетін қызметті алу схемасы</w:t>
      </w:r>
      <w:r>
        <w:br/>
      </w:r>
      <w:r>
        <w:rPr>
          <w:rFonts w:ascii="Times New Roman"/>
          <w:b/>
          <w:i w:val="false"/>
          <w:color w:val="000000"/>
        </w:rPr>
        <w:t>
ХҚКО-ға жүгіну кезінде</w:t>
      </w:r>
    </w:p>
    <w:bookmarkEnd w:id="27"/>
    <w:p>
      <w:pPr>
        <w:spacing w:after="0"/>
        <w:ind w:left="0"/>
        <w:jc w:val="both"/>
      </w:pPr>
      <w:r>
        <w:drawing>
          <wp:inline distT="0" distB="0" distL="0" distR="0">
            <wp:extent cx="8013700" cy="975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013700" cy="9753600"/>
                    </a:xfrm>
                    <a:prstGeom prst="rect">
                      <a:avLst/>
                    </a:prstGeom>
                  </pic:spPr>
                </pic:pic>
              </a:graphicData>
            </a:graphic>
          </wp:inline>
        </w:drawing>
      </w:r>
    </w:p>
    <w:bookmarkStart w:name="z65" w:id="28"/>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мемлекеттік көрсетілетін қызмет</w:t>
      </w:r>
      <w:r>
        <w:br/>
      </w:r>
      <w:r>
        <w:rPr>
          <w:rFonts w:ascii="Times New Roman"/>
          <w:b w:val="false"/>
          <w:i w:val="false"/>
          <w:color w:val="000000"/>
          <w:sz w:val="28"/>
        </w:rPr>
        <w:t>
регламентіне 8-қосымша</w:t>
      </w:r>
    </w:p>
    <w:bookmarkEnd w:id="28"/>
    <w:bookmarkStart w:name="z66" w:id="29"/>
    <w:p>
      <w:pPr>
        <w:spacing w:after="0"/>
        <w:ind w:left="0"/>
        <w:jc w:val="left"/>
      </w:pPr>
      <w:r>
        <w:rPr>
          <w:rFonts w:ascii="Times New Roman"/>
          <w:b/>
          <w:i w:val="false"/>
          <w:color w:val="000000"/>
        </w:rPr>
        <w:t xml:space="preserve"> 
Портал арқылы мемлекеттік көрсетілетін қызметті алу кестесі</w:t>
      </w:r>
    </w:p>
    <w:bookmarkEnd w:id="29"/>
    <w:p>
      <w:pPr>
        <w:spacing w:after="0"/>
        <w:ind w:left="0"/>
        <w:jc w:val="both"/>
      </w:pPr>
      <w:r>
        <w:rPr>
          <w:rFonts w:ascii="Times New Roman"/>
          <w:b w:val="false"/>
          <w:i w:val="false"/>
          <w:color w:val="ff0000"/>
          <w:sz w:val="28"/>
        </w:rPr>
        <w:t xml:space="preserve">      Ескерту. 8-қосымша жаңа редакцияда - Қарағанды облысы әкімдігінің 02.03.2015 </w:t>
      </w:r>
      <w:r>
        <w:rPr>
          <w:rFonts w:ascii="Times New Roman"/>
          <w:b w:val="false"/>
          <w:i w:val="false"/>
          <w:color w:val="ff0000"/>
          <w:sz w:val="28"/>
        </w:rPr>
        <w:t>№ 09/06</w:t>
      </w:r>
      <w:r>
        <w:rPr>
          <w:rFonts w:ascii="Times New Roman"/>
          <w:b w:val="false"/>
          <w:i w:val="false"/>
          <w:color w:val="ff0000"/>
          <w:sz w:val="28"/>
        </w:rPr>
        <w:t xml:space="preserve"> (алғаш рет ресми жарияланғаннан кейін күнтізбелік он күн өткен соң қолданысқа енгізіледі) қаулысымен.</w:t>
      </w:r>
    </w:p>
    <w:p>
      <w:pPr>
        <w:spacing w:after="0"/>
        <w:ind w:left="0"/>
        <w:jc w:val="both"/>
      </w:pPr>
      <w:r>
        <w:drawing>
          <wp:inline distT="0" distB="0" distL="0" distR="0">
            <wp:extent cx="7442200" cy="775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442200" cy="77597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