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5c7a" w14:textId="bbc5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2014 жылғы 29 шілдедегі № 40/01 қаулысы. Қарағанды облысының Әділет департаментінде 2014 жылғы 20 тамызда № 2723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Әбдібеков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40/01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энзоотикалық ауруларының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облысының әкімдігінің 28.01.2020 </w:t>
      </w:r>
      <w:r>
        <w:rPr>
          <w:rFonts w:ascii="Times New Roman"/>
          <w:b w:val="false"/>
          <w:i w:val="false"/>
          <w:color w:val="ff0000"/>
          <w:sz w:val="28"/>
        </w:rPr>
        <w:t>№ 04/01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бірнеше түріне ортақ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трипаносомоздар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тейлериоз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биелердің сальмонеллезді іш тастауы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