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9346" w14:textId="7519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көрсетілетін қызмет регламентін бекіту туралы" Қарағанды облысы әкімдігінің 2014 жылғы 08 шілдедегі № 34/04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2014 жылғы 12 желтоқсандағы № 66/02 қаулысы. Қарағанды облысының Әділет департаментінде 2015 жылғы 9 қаңтарда № 2912 болып тіркелді. Күші жойылды - Қарағанды облысы әкімдігінің 2016 жылғы 5 мамырдағы № 31/03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әкімдігінің 05.05.2016 № 31/03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Үкіметінің 2014 жылғы 5 наурыздағы № 185 "Тұрғын үй-коммуналдық шаруашылық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көмегін тағайындау" мемлекеттік көрсетілетін қызмет регламентін бекіту туралы" Қарағанды облысы әкімдігінің 2014 жылғы 08 шілдедегі № 34/04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2718 болып тіркелген, "Орталық Қазақстан" 2014 жылғы 26 тамыздағы № 161-162 (21796), "Индустриальная Караганда" 2014 жылғы 26 тамыздағы № 149-150 (21670-21671) газеттерінде, 2014 жылғы 21 тамызда "Әділет" ақпараттық-құқықтық жүйесінде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қаулымен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кеңсесі құжаттарды қабылдауды және тіркеуді іске асырады – 15 минут. Нәтижесі – тиісті құжаттарды қабылдағаны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 – 30 минут. Нәтижесі – орындау үшін жауапты орындаушыны белгілеу;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құжаттардың толықтығын тексереді – күнтізбелік 9 күн. Нәтижесі – хабарламаны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құжаттармен танысады – 30 минут. Нәтижесі – хабарламаға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кеңсесі көрсетілетін қызметті алушыға хабарлама береді – 15 минут. Нәтижесі – мемлекеттік көрсетілетін қызметті көрсету жөніндегі журналында көрсетілетін қызметті алушының қолы.";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кеңсесі қол қою үшін басшылыққа құжаттарды жолдайды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бұрыштама қояды, құжаттарды жауапты орындаушыға жібереді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 құжаттарды материалдарымен қоса басшылыққа жолдайды – күнтізбелік 9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хабарламаға қол қояды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кеңсесі хабарламаны береді – 15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көмегін тағайындау"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күнiнен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158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12 желтоқсан № 66/02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көмегін тағайындау"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"Тұрғын үй көмегін тағайындау" 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556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