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6fa8" w14:textId="59f6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2012 жылғы 10 сәуірдегі "Ақтоғай ауданының тұрғындарына тұрғын үй көмегін көрсету Ережесін бекіту туралы" № 31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21 сессиясының 2014 жылғы 11 сәуірдегі 21 сессиясының № 198 шешімі. Қарағанды облысының Әділет департаментінде 2014 жылғы 11 мамырда № 2627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аудандық мәслихатының 2012 жылғы 10 сәуірдегі "Ақтоғай ауданының тұрғындарына тұрғын үй көмегін көрсету Ережесін бекіту туралы" № 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8-10-148 болып тіркелген, 2012 жылғы 18 мамырдағы № 22 (7339) "Тоқырауын тынысы" газетінде жарияланған), Ақтоғай аудандық мәслихатының 2013 жылғы 13 ақпандағы "Ақтоғай аудандық мәслихатының 2012 жылғы 10 сәуірдегі "Ақтоғай ауданының тұрғындарына тұрғын үй көмегін көрсету Ережесін бекіту туралы" № 31 шешіміне өзгерістер мен толықтыру енгізу туралы" № 109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№ 2221 болып тіркелген, 2013 жылғы 22 наурыздағы № 10 (7380) "Тоқырауын тынысы"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Ақтоғай ауданының тұрғындарына тұрғын үй көмегiн көрсету Ережесiнің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17 тармағының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күнінен бастап қолданысқа енгізіледі және 2014 жылдың 1 қаңтарынан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Шуланова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Оңғарқұлов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"Ақтоғай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Т. Жармағанбетов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сәуір 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