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a2c6" w14:textId="846a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2014 жылғы 11 сәуірдегі 21 сессиясының № 196 "2014 жылы Ақтоғай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2014 жылғы 22 қазандағы 26 сессиясының № 242 шешімі. Қарағанды облысының Әділет департаментінде 2014 жылғы 11 қарашада № 2816 болып тіркелді. Қабылданған мерзімінің өтуіне байланысты өзінің қолданылуын тоқтатады</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Ақтоғай аудандық мәслихатының 2014 жылғы 11 сәуірдегі 21 сессиясының № 196 "2014 жылы Ақтоғай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 2628 болып тіркелген, 2014 жылғы 16 мамырдағы "Тоқырауын тынысы" газетінің № 20 (7440) сандарында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мазмұндалсын:</w:t>
      </w:r>
    </w:p>
    <w:bookmarkEnd w:id="2"/>
    <w:p>
      <w:pPr>
        <w:spacing w:after="0"/>
        <w:ind w:left="0"/>
        <w:jc w:val="both"/>
      </w:pPr>
      <w:r>
        <w:rPr>
          <w:rFonts w:ascii="Times New Roman"/>
          <w:b w:val="false"/>
          <w:i w:val="false"/>
          <w:color w:val="000000"/>
          <w:sz w:val="28"/>
        </w:rPr>
        <w:t>
      "2014 жылы Ақтоғай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мазмұндалсын:</w:t>
      </w:r>
    </w:p>
    <w:bookmarkEnd w:id="3"/>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08 шілдедегі "Агроөнеркәсіптік кешенді және ауылдық аумақтарды дамытуды мемлекеттік реттеу туралы" Заңының 7 бабы 3 тармағы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End w:id="4"/>
    <w:p>
      <w:pPr>
        <w:spacing w:after="0"/>
        <w:ind w:left="0"/>
        <w:jc w:val="both"/>
      </w:pPr>
      <w:r>
        <w:rPr>
          <w:rFonts w:ascii="Times New Roman"/>
          <w:b w:val="false"/>
          <w:i w:val="false"/>
          <w:color w:val="000000"/>
          <w:sz w:val="28"/>
        </w:rPr>
        <w:t>
      "1. 2014 жылы Ақтоғай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өтініш берген сәтіне жетпіс еселік айлық есептік көрсеткішке тең сомада көтерме жәрдемақы және тұрғын үй алу немесе салу үшін өтініш берген сәтіне, бір мың бес жүз еселік айлық есептік көрсеткіш мөлшерінен аспайтын, бюджеттік несие түрінде әлеуметтік қолдау ұсынылсын.".</w:t>
      </w:r>
    </w:p>
    <w:bookmarkStart w:name="z6" w:id="5"/>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862"/>
        <w:gridCol w:w="4438"/>
      </w:tblGrid>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 аудандық</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4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Оңғарқұлов</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ауданының экономика</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қаржы бөлімі" мемлекеттік</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басшысының</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уақытша атқарушы</w:t>
            </w:r>
          </w:p>
        </w:tc>
        <w:tc>
          <w:tcPr>
            <w:tcW w:w="4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Темирбек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қазан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