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7bb4" w14:textId="4957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Ростовка ауылдық округі Красная Нива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2014 жылғы 22 қазандағы № 40/01 қаулысы. Қарағанды облысының Әділет департаментінде 2014 жылғы 31 қазанда № 2804 болып тіркелді. Күші жойылды - Қарағанды облысы Бұқар жырау ауданы әкімдігінің 2015 жылғы 10 желтоқсандағы № 48/03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Бұқар жырау ауданы әкімдігінің 10.12.2015 № 48/03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 10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Бұқар жырау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Ірі қара малдың арасынан бруцеллез ауруының шығуына байланысты, Ростовка ауылдық округі Красная Нива ауылында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Ветеринариялық-санитариялық, сауықтыру және шектеу іс-шаралары Қазақстан Республикасының қолданыстағы заңнамасына сәйкес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06"/>
        <w:gridCol w:w="3694"/>
      </w:tblGrid>
      <w:tr>
        <w:trPr>
          <w:trHeight w:val="30" w:hRule="atLeast"/>
        </w:trPr>
        <w:tc>
          <w:tcPr>
            <w:tcW w:w="8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атқарушы</w:t>
            </w:r>
          </w:p>
          <w:bookmarkEnd w:id="1"/>
        </w:tc>
        <w:tc>
          <w:tcPr>
            <w:tcW w:w="3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 жырау 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инспекциясы"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Садиров</w:t>
            </w:r>
          </w:p>
          <w:bookmarkEnd w:id="3"/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жылдың 22 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