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34da6" w14:textId="0034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Қ. Аманжолов ауылдық округінің Талды, Ақбай-Кызылбай, Сарыобалы елді мекендеріне, "Үштөбе", "Өзен", "Қарамолла" қыстақтарына және Ынталы ауылдық округінің Ынталы елді-мекені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2014 жылғы 3 қыркүйектегі № 238 қаулысы. Қарағанды облысының Әділет департаментінде 2014 жылғы 19 қыркүйекте № 2753 болып тіркелді. Күші жойылды - Қарағанды облысы Қарқаралы ауданының әкімдігінің 2015 жылғы 30 желтоқсандағы № 399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Қарқаралы ауданының әкімдігінің 30.12.2015 № 399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Ірі қара және ұсақ малдың және иттердің арасынан бруцеллез ауруының шығуына байланысты Қ. Аманжолов ауылдық округіндегі Талды, Акбай-Кызылбай, Сарыобалы елді мекендері, "Үштөбе", "Өзен", "Қарамолла" қыстақтарына және Ынталы ауылдық округіндегі Ынталы елді-мекені аумағында шектеу іс-шаралары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Ветеринариялық-санитариялық, сауықтыру және шектеу іс- шаралары Қазақстан Республикасының қолданыстағы заңнамасына сәйкес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Қарқаралы ауданы әкімінің орынбасары Б.М. Токмурзинге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9"/>
        <w:gridCol w:w="5681"/>
      </w:tblGrid>
      <w:tr>
        <w:trPr>
          <w:trHeight w:val="30" w:hRule="atLeast"/>
        </w:trPr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К.М. Максутов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бақылау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комитетінің Қарқаралы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аумақтық инспекциясы"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Т.Ж. Көпжасаров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2014 жыл 03 қыркүйек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