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00f8" w14:textId="cfc0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ақылы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2014 жылғы 27 қаңтардағы № 03/01 қаулысы. Қарағанды облысының Әділет департаментінде 2014 жылғы 19 ақпанда № 2541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жылы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еңбекақысының мөлшері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жұмысшыларға еңбекақы төлеу Қазақстан Республикасының заңнамаларымен тиісті қаржылық жылға белгіленген ең төменгі жалақы мөлшерінде жергілікті бюджет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Нұра ауданының жұмыспен қамту және әлеуметтік бағдарламалар бөлімі (Жүпенова Гүлнәр Тақуқызы) жұмыс берушілермен қоғамдық жұмыстарды орындауға үлгілік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Нұра ауданы әкімдігінің 2013 жылғы 25 қаңтардағы "2013 жылы ақылы қоғамдық жұмыстарды ұйымдастыру туралы" № 02/35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2179 болып тіркелген, 2013 жылғы 23 ақпандағы № 8 аудандық "Нұра"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Асхат Қанатұлы Аймағамбетовқа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 ресми жарияланған күннен бастап қолданысқа енгізіледі және 2014 жылдың 6 қаңтардан бастап пайда болған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Бексұлтанов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03/01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жылы қоғамдық жұмыстар жүргізілетін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еңбекақысының мөлшері: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Қарағанды облысы Нұра ауданы әкімдігінің 30.10.2014 № 25/03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2088"/>
        <w:gridCol w:w="1876"/>
        <w:gridCol w:w="1686"/>
        <w:gridCol w:w="1495"/>
        <w:gridCol w:w="1284"/>
        <w:gridCol w:w="1686"/>
        <w:gridCol w:w="2354"/>
      </w:tblGrid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атаулары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көлемі, теңге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көлемі, ай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жұмыстардың көлемдері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жағдайлары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 бойынша салық басқармасы»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және хабарламаларды таратуға, құжаттарды тігуге көмектесу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 дана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15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 Киевка кенті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аймақтық қоғамдық компанияларды (жұртшылықтың ой-пікірін сұрастыру және санаққа қатысуды) өткізуге көмектесу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ауданының бюджеті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50 дана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аумағын жинастырып тазалау бойынша тұрмыстық-коммуналдық шаруашылықты ұйымдастыруға көмектесу (күл-қоқысты шығару, ақтау, сырлау)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ауданының бюджеті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үзіліспен..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640612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шаршы метр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2875104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800-900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тексерілу актісі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әр аула бойынша аралау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аула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инфрақұрылымын дамыту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елеулі және мерейлі даталарды атап өтуге арналған мерекелерді өткізуге көмек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іс – шара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малдарды бірделендіруге көмек көрсету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бас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9-00-ден бастап 18-00-ге дейін, сағат 13-00-ден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14-00-ге дейін түскі үзіліспен.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аудандық соты»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тарату, құжаттарды тігу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ауданының Қорғаныс істері жөніндегі бөлімі»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және құжаттарды тігуге көмектесу.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15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ауданының жұмыспен қамту және әлеуметтік бағдарламалар бөлімі»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аула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әр аула бойынша аралау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аула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9-00-ден бастап 18-00-ге дейін, сағат 13-00-ден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14-00-ге дейін түскі үзіліспен.</w:t>
            </w:r>
          </w:p>
        </w:tc>
      </w:tr>
      <w:tr>
        <w:trPr>
          <w:trHeight w:val="30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«Қарттар мен жалғызілікті тұлғаларды күту және бағу жөніндегі» ҚБ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қайырымдылық мейрбикесі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559048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адам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адам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 Кәрім Мыңбаев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ауданының Жараспай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ауданының бюджеті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Нұра ауданы Кертінді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Нұра ауданы Ақмешіт ауылы әкімі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100-300 шаршы метр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Нұра ауданы Баршын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9-00-ден бастап 18-00-ге дейін, сағат 13-00-ден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14-00-ге дейін түскі үзіліспен.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Нұра ауданы Көбетей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ауданының бюджеті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119796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100-300 шаршы метр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 «Майоровка»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ауданының бюджеті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 Изенді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9-00-ден бастап 18-00-ге дейін, сағат 13-00-ден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14-00-ге дейін түскі үзіліспен.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Нұра ауданы Құланотпес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ауданының бюджеті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100-300 шаршы метр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1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 Құланөтпес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ауданының бюджеті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 «Тассуат»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ауданының бюджеті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100-300 шаршы метр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Нұра ауданы Ахмет ауылы әкімі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 «Заречное»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Нұра ауданы Жанбөбек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Нұра ауданы Шұбаркөл поселкесі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 «Байтуған» ауылы Әкімінің аппараты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ауданының бюджеті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100-300 шаршы метр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Нұра ауданы Ткенекті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 «Шахтерское»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Қарой ауылы әкімінің аппараты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«Қарағанды облысы Нұра ауданы Соналы ауылы әкімінің аппараты» ММ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100-300 шаршы метр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 «Пржевальское»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Нұра ауданы Балыктыкөл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 «Щербаковское»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 Нұра ауданы Талдысай ауылы әкімінің аппараты»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1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ауданының ардагерлер кеңесі» ҚБ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және құжаттарды тігуге көмектесу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 дана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9-00-ден бастап 18-00-ге дейін, сағат 13-00-ден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14-00-ге дейін түскі үзіліспен.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ауданының прокуратурасы»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және құжаттарды тігуге көмектесу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50 дана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ауданының қылмыстық атқару инспекциясы»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көмектесу, құжаттарды тігуге көмектесу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15 дана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партиясының аудандық филиалы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көмектесу, құжаттарды тігуге көмектесу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 дана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 ауданының ішкі саясат бөлімі» ММ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 жұмысы, құжаттарды өңдеу, көбейту, жіберу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15 - 20 құжат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үзіліспен.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10803306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