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eeea7" w14:textId="e7eee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ауданында қылмыстық-атқару инспекциясы пробация қызметінің есебінде тұрған адамдар үшін, бас бостандығынан айыру орындарынан босатылған адамдар үшін және интернаттық ұйымдарды бітіруші кәмелетке толмағандар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ауданының әкімдігінің 2014 жылғы 28 ақпандағы № 07/02 қаулысы. Қарағанды облысының Әділет департаментінде 2014 жылғы 4 сәуірде № 2574 болып тіркелді. Күші жойылды - Қарағанды облысы Нұра ауданының әкімдігінің 2016 жылғы 6 мамырдағы № 13/06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Қарағанды облысы Нұра ауданының әкімдігінің 06.05.2016 </w:t>
      </w:r>
      <w:r>
        <w:rPr>
          <w:rFonts w:ascii="Times New Roman"/>
          <w:b w:val="false"/>
          <w:i w:val="false"/>
          <w:color w:val="ff0000"/>
          <w:sz w:val="28"/>
        </w:rPr>
        <w:t>№ 13/06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2007 жылғы 15 мамырдағы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Жұмыс орындарының жалпы санының бес пайызы мөлшерінде қылмыстық-атқару инспекциясы пробация қызметінің есебінде тұрған адамдар үшін, бас бостандығынан айыру орындарынан босатылған адамдар үшін және интернаттық ұйымдарды бітіруші кәмелетке толмағандар үшін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"Нұра ауданының жұмыспен қамту және әлеуметтік бағдарламалар бөлімі" мемлекеттік мекемесі (Гүлнәр Такуқызы Жүпенова) квотаға сәйкес, бар бос жұмыс орындарына жұмысқа орналастыру үшін қылмыстық-атқару инспекциясы пробация қызметінің есебінде тұрған, бас бостандығынан айыру орындарынан босатылған адамдардың және интернаттық ұйымдарды бітіруші кәмелетке толмағандардың жіберілуін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Нұра ауданы әкімі аппаратының басшысы Салтанат Аққошқарқызы Мұқановаға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Нұра ауданы әкімдігінің 2013 жылғы 20 ақпандағы № 06/01 "Нұра ауданында қылмыстық-атқару инспекциясы пробация қызметінің есебінде тұрған адамдар үшін, интернат ұйымдарының кәмелетке толмаған бітірушілері үшін және бас бостандығынан айыру орындарынан босатылған адамдар үшін жұмыс орындарына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2229 тіркелген, 2013 жылғы 30 наурыздағы № 13 "Нұра" аудандық газетінде жарияланған)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оның алғаш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Бексұлтанов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