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2332" w14:textId="cd62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28 сессиясының 2014 жылғы 12 наурыздағы № 285 "Осакаров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2014 жылы әлеуметтік қолдау шараларын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2014 жылғы 15 қыркүйектегі 35 сессиясының № 373 шешімі. Қарағанды облысының Әділет департаментінде 2014 жылғы 6 қазанда № 2786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Осакаров аудандық мәслихатының 28 сессиясының 2014 жылғы 12 наурыздағы № 285 "Осакаров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2014 жылы әлеуметтік қолдау шараларын ұсыну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2576 болып тіркелген, 2014 жылғы 12 сәуірдегі № 15 (7395) "Сельский труженик"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тақырыбындағы</w:t>
      </w:r>
      <w:r>
        <w:rPr>
          <w:rFonts w:ascii="Times New Roman"/>
          <w:b w:val="false"/>
          <w:i w:val="false"/>
          <w:color w:val="000000"/>
          <w:sz w:val="28"/>
        </w:rPr>
        <w:t xml:space="preserve">, </w:t>
      </w:r>
      <w:r>
        <w:rPr>
          <w:rFonts w:ascii="Times New Roman"/>
          <w:b w:val="false"/>
          <w:i w:val="false"/>
          <w:color w:val="000000"/>
          <w:sz w:val="28"/>
        </w:rPr>
        <w:t>кіріспедегі</w:t>
      </w:r>
      <w:r>
        <w:rPr>
          <w:rFonts w:ascii="Times New Roman"/>
          <w:b w:val="false"/>
          <w:i w:val="false"/>
          <w:color w:val="000000"/>
          <w:sz w:val="28"/>
        </w:rPr>
        <w:t xml:space="preserve"> және </w:t>
      </w:r>
      <w:r>
        <w:rPr>
          <w:rFonts w:ascii="Times New Roman"/>
          <w:b w:val="false"/>
          <w:i w:val="false"/>
          <w:color w:val="000000"/>
          <w:sz w:val="28"/>
        </w:rPr>
        <w:t>1-тармағындағы</w:t>
      </w:r>
      <w:r>
        <w:rPr>
          <w:rFonts w:ascii="Times New Roman"/>
          <w:b w:val="false"/>
          <w:i w:val="false"/>
          <w:color w:val="000000"/>
          <w:sz w:val="28"/>
        </w:rPr>
        <w:t xml:space="preserve"> "ветеринария" сөзі "агроөнеркәсіптік кешен" сөздерімен ауыстырылсын.</w:t>
      </w:r>
    </w:p>
    <w:bookmarkStart w:name="z4" w:id="2"/>
    <w:p>
      <w:pPr>
        <w:spacing w:after="0"/>
        <w:ind w:left="0"/>
        <w:jc w:val="both"/>
      </w:pPr>
      <w:r>
        <w:rPr>
          <w:rFonts w:ascii="Times New Roman"/>
          <w:b w:val="false"/>
          <w:i w:val="false"/>
          <w:color w:val="000000"/>
          <w:sz w:val="28"/>
        </w:rPr>
        <w:t>
      2. Осы шешімнің орындалуын бақылау ауданның бюджет және әлеуметтік – экономикалық дамуы бойынша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Нурканов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Саккулаков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