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5f60" w14:textId="18f5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2012 жылғы 12 сәуірдегі № 19 "Ұлытау ауданының тұрғындарына тұрғын үй көмегін көрсетудің мөлшері мен тәртібін белгілеу ережесін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2014 жылғы 11 қыркүйектегі XXII сессиясының № 186 шешімі. Қарағанды облысының Әділет департаментінде 2014 жылғы 7 қазанда № 2792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2012 жылғы 12 сәуірдегі № 19 "Ұлытау ауданының тұрғындарына тұрғын үй көмегін көрсетудің мөлшері мен тәртібін белгілеу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8-16-81 болып тіркелген, 2012 жылғы 9 мамырдағы № 18 (5838) "Ұлытау өңірі"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Тұрғын үй көмегін тағайындау үшін отбасы (азамат) Қазақстан Республикасы Үкіметінің 2009 жылғы 30 желтоқсандағы № 2314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Ұ. Қожасова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Сейтжанов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