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8d18" w14:textId="8bc8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2014 жылғы 21 қаңтардағы № 01/01 қаулысы. Қарағанды облысының Әділет департаментінде 2014 жылғы 23 қаңтарда № 2521 болып тіркелді. Күші жойылды - Қарағанды облысы Шет ауданы әкімдігінің 2015 жылғы 6 наурыздағы № 08/04 қаулысымен</w:t>
      </w:r>
    </w:p>
    <w:p>
      <w:pPr>
        <w:spacing w:after="0"/>
        <w:ind w:left="0"/>
        <w:jc w:val="both"/>
      </w:pPr>
      <w:r>
        <w:rPr>
          <w:rFonts w:ascii="Times New Roman"/>
          <w:b w:val="false"/>
          <w:i w:val="false"/>
          <w:color w:val="ff0000"/>
          <w:sz w:val="28"/>
        </w:rPr>
        <w:t xml:space="preserve">      Ескерту. Күші жойылды - Қарағанды облысы Шет ауданы әкімдігінің 06.03.2015 № 08/04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"Шет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Шет ауданы әкімдігінің 2013 жылғы 7 қазандағы "Шет ауданының сәулет және қала құрылысы бөлімі" мемлекеттік мекемесі туралы Ережені бекіту туралы" № 28/13 қаулысы жойылсын.</w:t>
      </w:r>
      <w:r>
        <w:br/>
      </w:r>
      <w:r>
        <w:rPr>
          <w:rFonts w:ascii="Times New Roman"/>
          <w:b w:val="false"/>
          <w:i w:val="false"/>
          <w:color w:val="000000"/>
          <w:sz w:val="28"/>
        </w:rPr>
        <w:t>
</w:t>
      </w:r>
      <w:r>
        <w:rPr>
          <w:rFonts w:ascii="Times New Roman"/>
          <w:b w:val="false"/>
          <w:i w:val="false"/>
          <w:color w:val="000000"/>
          <w:sz w:val="28"/>
        </w:rPr>
        <w:t>
      3. Осы қаулының орындалысын бақылау Шет ауданы әкімінің аппарат жетекшісі Ә.Е. Тілегеноваға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Шет ауданының әкімі                        Р. Әбдікеров</w:t>
      </w:r>
    </w:p>
    <w:bookmarkStart w:name="z6"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2014 жылғы 21 қаңтардағы</w:t>
      </w:r>
      <w:r>
        <w:br/>
      </w:r>
      <w:r>
        <w:rPr>
          <w:rFonts w:ascii="Times New Roman"/>
          <w:b w:val="false"/>
          <w:i w:val="false"/>
          <w:color w:val="000000"/>
          <w:sz w:val="28"/>
        </w:rPr>
        <w:t>
№ 01/01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"Шет ауданының сәулет және қала құрылысы бөлімі"</w:t>
      </w:r>
      <w:r>
        <w:br/>
      </w:r>
      <w:r>
        <w:rPr>
          <w:rFonts w:ascii="Times New Roman"/>
          <w:b/>
          <w:i w:val="false"/>
          <w:color w:val="000000"/>
        </w:rPr>
        <w:t>
мемлекеттік мекемесінің Ережесі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"Шет ауданының сәулет және қала құрылысы бөлімі" мемлекеттік мекемесі (әрі қарай - Сәулет және қала құрылысы бөлімі) аудандағы сәулет және қала құрылысы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2. "Сәулет және қала құрылысы бөлімі"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Президентi актілері мен Қазақстан Республикасының Үкiметiнiң,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"Сәулет және қала құрылысы бөлімі"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"Сәулет және қала құрылысы бөлімі"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
      5. "Сәулет және қала құрылысы бөлімі"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"Сәулет және қала құрылысы бөлімі"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"Сәулет және қала құрылысы бөлімі"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Заңды тұлғаның орналасқан жері: Қазақстан Республикасы, Қарағанды облысы, индекс № 101700 Шет ауданы, Ақсу-Аюлы ауылы, Шортанбай жырау көшесі, 24 үй.</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w:t>
      </w:r>
      <w:r>
        <w:br/>
      </w:r>
      <w:r>
        <w:rPr>
          <w:rFonts w:ascii="Times New Roman"/>
          <w:b w:val="false"/>
          <w:i w:val="false"/>
          <w:color w:val="000000"/>
          <w:sz w:val="28"/>
        </w:rPr>
        <w:t>
      Мемлекеттік тілде: “Шет ауданының сәулет және қала құрылысы бөлімі” мемлекеттік мекемесі;</w:t>
      </w:r>
      <w:r>
        <w:br/>
      </w:r>
      <w:r>
        <w:rPr>
          <w:rFonts w:ascii="Times New Roman"/>
          <w:b w:val="false"/>
          <w:i w:val="false"/>
          <w:color w:val="000000"/>
          <w:sz w:val="28"/>
        </w:rPr>
        <w:t>
      Орыс тілінде: Государственное учреждение "Отдел архитектуры и градостроительства Шетского района".</w:t>
      </w:r>
      <w:r>
        <w:br/>
      </w:r>
      <w:r>
        <w:rPr>
          <w:rFonts w:ascii="Times New Roman"/>
          <w:b w:val="false"/>
          <w:i w:val="false"/>
          <w:color w:val="000000"/>
          <w:sz w:val="28"/>
        </w:rPr>
        <w:t>
</w:t>
      </w:r>
      <w:r>
        <w:rPr>
          <w:rFonts w:ascii="Times New Roman"/>
          <w:b w:val="false"/>
          <w:i w:val="false"/>
          <w:color w:val="000000"/>
          <w:sz w:val="28"/>
        </w:rPr>
        <w:t>
      10. Осы Ереже "Сәулет және қала құрылысы бөлімінің"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"Сәулет және қала құрылысы бөлімінің" қызметін каржыландыру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
      12. "Сәулет және қала құрылысы бөлім" кәсіпкерлік субъектілерімен: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"Сәулет және қала құрылысы бөлім"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21" w:id="5"/>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
функциялары, құқықтары мен міндеттері</w:t>
      </w:r>
    </w:p>
    <w:bookmarkEnd w:id="5"/>
    <w:bookmarkStart w:name="z22" w:id="6"/>
    <w:p>
      <w:pPr>
        <w:spacing w:after="0"/>
        <w:ind w:left="0"/>
        <w:jc w:val="both"/>
      </w:pPr>
      <w:r>
        <w:rPr>
          <w:rFonts w:ascii="Times New Roman"/>
          <w:b w:val="false"/>
          <w:i w:val="false"/>
          <w:color w:val="000000"/>
          <w:sz w:val="28"/>
        </w:rPr>
        <w:t>
      13. "Сәулет және қала құрылысы бөлім" миссиясы:</w:t>
      </w:r>
      <w:r>
        <w:br/>
      </w:r>
      <w:r>
        <w:rPr>
          <w:rFonts w:ascii="Times New Roman"/>
          <w:b w:val="false"/>
          <w:i w:val="false"/>
          <w:color w:val="000000"/>
          <w:sz w:val="28"/>
        </w:rPr>
        <w:t>
      ауданның құрылыс және сәулет салаларының дамуы бойынша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
      14. Міндеттері:</w:t>
      </w:r>
      <w:r>
        <w:br/>
      </w:r>
      <w:r>
        <w:rPr>
          <w:rFonts w:ascii="Times New Roman"/>
          <w:b w:val="false"/>
          <w:i w:val="false"/>
          <w:color w:val="000000"/>
          <w:sz w:val="28"/>
        </w:rPr>
        <w:t>
      Сәулет және қала құрылысы шешімдерінің әлеуметтік-экономикалық тиімділігін арттыру.</w:t>
      </w:r>
      <w:r>
        <w:br/>
      </w:r>
      <w:r>
        <w:rPr>
          <w:rFonts w:ascii="Times New Roman"/>
          <w:b w:val="false"/>
          <w:i w:val="false"/>
          <w:color w:val="000000"/>
          <w:sz w:val="28"/>
        </w:rPr>
        <w:t>
      Ретке келтіріліп отырған нарық экономикасы жағдайындағы жөндеу құрылыс, жобалау әдістемелерін және әрқилы прогрессивті формаларға ықпал ету;</w:t>
      </w:r>
      <w:r>
        <w:br/>
      </w:r>
      <w:r>
        <w:rPr>
          <w:rFonts w:ascii="Times New Roman"/>
          <w:b w:val="false"/>
          <w:i w:val="false"/>
          <w:color w:val="000000"/>
          <w:sz w:val="28"/>
        </w:rPr>
        <w:t>
      Аудан көлеміндегі аумақтардағы құрылыс объектілері бойынша жобалау жұмыстарын, құрылыстың ұйымдастыруларын үйлестіру.</w:t>
      </w:r>
      <w:r>
        <w:br/>
      </w:r>
      <w:r>
        <w:rPr>
          <w:rFonts w:ascii="Times New Roman"/>
          <w:b w:val="false"/>
          <w:i w:val="false"/>
          <w:color w:val="000000"/>
          <w:sz w:val="28"/>
        </w:rPr>
        <w:t>
      Аудан көлеміндегі елді-мекендерде объектілердің құрылыстарын жүргізу және жобалау, бас жоспарларын қарау және келісу, оларды Шет ауданының әкіміне тапсыру;</w:t>
      </w:r>
      <w:r>
        <w:br/>
      </w:r>
      <w:r>
        <w:rPr>
          <w:rFonts w:ascii="Times New Roman"/>
          <w:b w:val="false"/>
          <w:i w:val="false"/>
          <w:color w:val="000000"/>
          <w:sz w:val="28"/>
        </w:rPr>
        <w:t>
      тағы басқа заңдармен жүктелген міндеттерін орындау.</w:t>
      </w:r>
      <w:r>
        <w:br/>
      </w:r>
      <w:r>
        <w:rPr>
          <w:rFonts w:ascii="Times New Roman"/>
          <w:b w:val="false"/>
          <w:i w:val="false"/>
          <w:color w:val="000000"/>
          <w:sz w:val="28"/>
        </w:rPr>
        <w:t>
</w:t>
      </w:r>
      <w:r>
        <w:rPr>
          <w:rFonts w:ascii="Times New Roman"/>
          <w:b w:val="false"/>
          <w:i w:val="false"/>
          <w:color w:val="000000"/>
          <w:sz w:val="28"/>
        </w:rPr>
        <w:t>
      15. Функциялары:</w:t>
      </w:r>
      <w:r>
        <w:br/>
      </w:r>
      <w:r>
        <w:rPr>
          <w:rFonts w:ascii="Times New Roman"/>
          <w:b w:val="false"/>
          <w:i w:val="false"/>
          <w:color w:val="000000"/>
          <w:sz w:val="28"/>
        </w:rPr>
        <w:t>
</w:t>
      </w:r>
      <w:r>
        <w:rPr>
          <w:rFonts w:ascii="Times New Roman"/>
          <w:b w:val="false"/>
          <w:i w:val="false"/>
          <w:color w:val="000000"/>
          <w:sz w:val="28"/>
        </w:rPr>
        <w:t>
      1) Елді-мекендерде көгалдандыру, абаттандыру, дизайнды, күрделі жөндеу, қайта жаңарту, құрылыс ережелері және басқа да құрылыс мәселелерін реттейтін құжаттарды дайындау және жобалау және құрылыс нормаларын жетілдіру;</w:t>
      </w:r>
      <w:r>
        <w:br/>
      </w:r>
      <w:r>
        <w:rPr>
          <w:rFonts w:ascii="Times New Roman"/>
          <w:b w:val="false"/>
          <w:i w:val="false"/>
          <w:color w:val="000000"/>
          <w:sz w:val="28"/>
        </w:rPr>
        <w:t>
</w:t>
      </w:r>
      <w:r>
        <w:rPr>
          <w:rFonts w:ascii="Times New Roman"/>
          <w:b w:val="false"/>
          <w:i w:val="false"/>
          <w:color w:val="000000"/>
          <w:sz w:val="28"/>
        </w:rPr>
        <w:t>
      2) аудан әкімінің шешімдеріне сәйкес барлық құрылыс түрлері үшін бекітілген жобалық құжаттар негізінде жер учаскелерін бөлу;</w:t>
      </w:r>
      <w:r>
        <w:br/>
      </w:r>
      <w:r>
        <w:rPr>
          <w:rFonts w:ascii="Times New Roman"/>
          <w:b w:val="false"/>
          <w:i w:val="false"/>
          <w:color w:val="000000"/>
          <w:sz w:val="28"/>
        </w:rPr>
        <w:t>
</w:t>
      </w:r>
      <w:r>
        <w:rPr>
          <w:rFonts w:ascii="Times New Roman"/>
          <w:b w:val="false"/>
          <w:i w:val="false"/>
          <w:color w:val="000000"/>
          <w:sz w:val="28"/>
        </w:rPr>
        <w:t>
      3) өндірістік-азаматтық бағыттағы және басқа да объектілерді жөндеу, күрделі құрылыс барысына бақылау жасау;</w:t>
      </w:r>
      <w:r>
        <w:br/>
      </w:r>
      <w:r>
        <w:rPr>
          <w:rFonts w:ascii="Times New Roman"/>
          <w:b w:val="false"/>
          <w:i w:val="false"/>
          <w:color w:val="000000"/>
          <w:sz w:val="28"/>
        </w:rPr>
        <w:t>
</w:t>
      </w:r>
      <w:r>
        <w:rPr>
          <w:rFonts w:ascii="Times New Roman"/>
          <w:b w:val="false"/>
          <w:i w:val="false"/>
          <w:color w:val="000000"/>
          <w:sz w:val="28"/>
        </w:rPr>
        <w:t>
      4) құрылыс объектілерінің жұмыс істеуін бақылауды жүзеге асыру.</w:t>
      </w:r>
      <w:r>
        <w:br/>
      </w:r>
      <w:r>
        <w:rPr>
          <w:rFonts w:ascii="Times New Roman"/>
          <w:b w:val="false"/>
          <w:i w:val="false"/>
          <w:color w:val="000000"/>
          <w:sz w:val="28"/>
        </w:rPr>
        <w:t>
</w:t>
      </w:r>
      <w:r>
        <w:rPr>
          <w:rFonts w:ascii="Times New Roman"/>
          <w:b w:val="false"/>
          <w:i w:val="false"/>
          <w:color w:val="000000"/>
          <w:sz w:val="28"/>
        </w:rPr>
        <w:t>
      16. Құқықтары мен мiндеттерi:</w:t>
      </w:r>
      <w:r>
        <w:br/>
      </w:r>
      <w:r>
        <w:rPr>
          <w:rFonts w:ascii="Times New Roman"/>
          <w:b w:val="false"/>
          <w:i w:val="false"/>
          <w:color w:val="000000"/>
          <w:sz w:val="28"/>
        </w:rPr>
        <w:t>
</w:t>
      </w:r>
      <w:r>
        <w:rPr>
          <w:rFonts w:ascii="Times New Roman"/>
          <w:b w:val="false"/>
          <w:i w:val="false"/>
          <w:color w:val="000000"/>
          <w:sz w:val="28"/>
        </w:rPr>
        <w:t>
      1) пайдалануға берілетін нысандарды (комплекстерді) заңға сәйкес қабылдау және тіркеу жұмыстарын ұйымдастыру;</w:t>
      </w:r>
      <w:r>
        <w:br/>
      </w:r>
      <w:r>
        <w:rPr>
          <w:rFonts w:ascii="Times New Roman"/>
          <w:b w:val="false"/>
          <w:i w:val="false"/>
          <w:color w:val="000000"/>
          <w:sz w:val="28"/>
        </w:rPr>
        <w:t>
</w:t>
      </w:r>
      <w:r>
        <w:rPr>
          <w:rFonts w:ascii="Times New Roman"/>
          <w:b w:val="false"/>
          <w:i w:val="false"/>
          <w:color w:val="000000"/>
          <w:sz w:val="28"/>
        </w:rPr>
        <w:t>
      2) салынып жатқан (салынатын), салынған нысандардың және комплекстердің Қазақстан Республикасының Үкіметімен белгіленген тәртіп бойынша мониторингін жүргізу;</w:t>
      </w:r>
      <w:r>
        <w:br/>
      </w:r>
      <w:r>
        <w:rPr>
          <w:rFonts w:ascii="Times New Roman"/>
          <w:b w:val="false"/>
          <w:i w:val="false"/>
          <w:color w:val="000000"/>
          <w:sz w:val="28"/>
        </w:rPr>
        <w:t>
</w:t>
      </w:r>
      <w:r>
        <w:rPr>
          <w:rFonts w:ascii="Times New Roman"/>
          <w:b w:val="false"/>
          <w:i w:val="false"/>
          <w:color w:val="000000"/>
          <w:sz w:val="28"/>
        </w:rPr>
        <w:t>
      3) аумақтағы жобалаған салынуларды немесе басқа да қала құрылысының өзгерістерін халық назарына жеткізу;</w:t>
      </w:r>
      <w:r>
        <w:br/>
      </w:r>
      <w:r>
        <w:rPr>
          <w:rFonts w:ascii="Times New Roman"/>
          <w:b w:val="false"/>
          <w:i w:val="false"/>
          <w:color w:val="000000"/>
          <w:sz w:val="28"/>
        </w:rPr>
        <w:t>
</w:t>
      </w:r>
      <w:r>
        <w:rPr>
          <w:rFonts w:ascii="Times New Roman"/>
          <w:b w:val="false"/>
          <w:i w:val="false"/>
          <w:color w:val="000000"/>
          <w:sz w:val="28"/>
        </w:rPr>
        <w:t>
      4) мемлекеттік қала құрылысы кадастырының базалық деңгейін және "Мекен-жай регистр" ақпараттық жүйесін жүргізудің біріңғай тәртібін анықтау;</w:t>
      </w:r>
      <w:r>
        <w:br/>
      </w:r>
      <w:r>
        <w:rPr>
          <w:rFonts w:ascii="Times New Roman"/>
          <w:b w:val="false"/>
          <w:i w:val="false"/>
          <w:color w:val="000000"/>
          <w:sz w:val="28"/>
        </w:rPr>
        <w:t>
</w:t>
      </w:r>
      <w:r>
        <w:rPr>
          <w:rFonts w:ascii="Times New Roman"/>
          <w:b w:val="false"/>
          <w:i w:val="false"/>
          <w:color w:val="000000"/>
          <w:sz w:val="28"/>
        </w:rPr>
        <w:t>
      5) өзіне жүктелген заңдылыктармен, осы Ережемен және уәкілетті органмен белгіленген басқа да құқықтарды жүзеге асырады.</w:t>
      </w:r>
    </w:p>
    <w:bookmarkEnd w:id="6"/>
    <w:bookmarkStart w:name="z35" w:id="7"/>
    <w:p>
      <w:pPr>
        <w:spacing w:after="0"/>
        <w:ind w:left="0"/>
        <w:jc w:val="left"/>
      </w:pPr>
      <w:r>
        <w:rPr>
          <w:rFonts w:ascii="Times New Roman"/>
          <w:b/>
          <w:i w:val="false"/>
          <w:color w:val="000000"/>
        </w:rPr>
        <w:t xml:space="preserve"> 
3. Мемлекеттiк органның қызметiн ұйымдастыру</w:t>
      </w:r>
    </w:p>
    <w:bookmarkEnd w:id="7"/>
    <w:bookmarkStart w:name="z36" w:id="8"/>
    <w:p>
      <w:pPr>
        <w:spacing w:after="0"/>
        <w:ind w:left="0"/>
        <w:jc w:val="both"/>
      </w:pPr>
      <w:r>
        <w:rPr>
          <w:rFonts w:ascii="Times New Roman"/>
          <w:b w:val="false"/>
          <w:i w:val="false"/>
          <w:color w:val="000000"/>
          <w:sz w:val="28"/>
        </w:rPr>
        <w:t>
      17. "Шет ауданының сәулет және қала құрылысы бөлімі" мемлекеттік мекемесіне басшылықты "Шет ауданының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18. "Шет ауданының сәулет және қала құрылысы бөлімі" мемлекеттік мекемесінің бірінші басшысын Шет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19. "Сәулет және қала құрылысы бөлімі" бірінші басшысының өкiлеттiгi:</w:t>
      </w:r>
      <w:r>
        <w:br/>
      </w:r>
      <w:r>
        <w:rPr>
          <w:rFonts w:ascii="Times New Roman"/>
          <w:b w:val="false"/>
          <w:i w:val="false"/>
          <w:color w:val="000000"/>
          <w:sz w:val="28"/>
        </w:rPr>
        <w:t>
</w:t>
      </w:r>
      <w:r>
        <w:rPr>
          <w:rFonts w:ascii="Times New Roman"/>
          <w:b w:val="false"/>
          <w:i w:val="false"/>
          <w:color w:val="000000"/>
          <w:sz w:val="28"/>
        </w:rPr>
        <w:t>
      1) өзінің мамандарының міндеттерінің өкілеттілігін белгілейді;</w:t>
      </w:r>
      <w:r>
        <w:br/>
      </w:r>
      <w:r>
        <w:rPr>
          <w:rFonts w:ascii="Times New Roman"/>
          <w:b w:val="false"/>
          <w:i w:val="false"/>
          <w:color w:val="000000"/>
          <w:sz w:val="28"/>
        </w:rPr>
        <w:t>
</w:t>
      </w:r>
      <w:r>
        <w:rPr>
          <w:rFonts w:ascii="Times New Roman"/>
          <w:b w:val="false"/>
          <w:i w:val="false"/>
          <w:color w:val="000000"/>
          <w:sz w:val="28"/>
        </w:rPr>
        <w:t>
      2) қолданыстағы заңдарға сәйкес бөлімнің мамандарын қызметтерге тағайындайды және қызметтерден босатады;</w:t>
      </w:r>
      <w:r>
        <w:br/>
      </w:r>
      <w:r>
        <w:rPr>
          <w:rFonts w:ascii="Times New Roman"/>
          <w:b w:val="false"/>
          <w:i w:val="false"/>
          <w:color w:val="000000"/>
          <w:sz w:val="28"/>
        </w:rPr>
        <w:t>
</w:t>
      </w:r>
      <w:r>
        <w:rPr>
          <w:rFonts w:ascii="Times New Roman"/>
          <w:b w:val="false"/>
          <w:i w:val="false"/>
          <w:color w:val="000000"/>
          <w:sz w:val="28"/>
        </w:rPr>
        <w:t>
      3) бөлімнің қызметкерлеріне қолданыстағы заңдарға сәйкес тәртіптік шаралар қолданады;</w:t>
      </w:r>
      <w:r>
        <w:br/>
      </w:r>
      <w:r>
        <w:rPr>
          <w:rFonts w:ascii="Times New Roman"/>
          <w:b w:val="false"/>
          <w:i w:val="false"/>
          <w:color w:val="000000"/>
          <w:sz w:val="28"/>
        </w:rPr>
        <w:t>
</w:t>
      </w:r>
      <w:r>
        <w:rPr>
          <w:rFonts w:ascii="Times New Roman"/>
          <w:b w:val="false"/>
          <w:i w:val="false"/>
          <w:color w:val="000000"/>
          <w:sz w:val="28"/>
        </w:rPr>
        <w:t>
      4) бөлімнің бұйрықтарына қол қояды;</w:t>
      </w:r>
      <w:r>
        <w:br/>
      </w:r>
      <w:r>
        <w:rPr>
          <w:rFonts w:ascii="Times New Roman"/>
          <w:b w:val="false"/>
          <w:i w:val="false"/>
          <w:color w:val="000000"/>
          <w:sz w:val="28"/>
        </w:rPr>
        <w:t>
</w:t>
      </w:r>
      <w:r>
        <w:rPr>
          <w:rFonts w:ascii="Times New Roman"/>
          <w:b w:val="false"/>
          <w:i w:val="false"/>
          <w:color w:val="000000"/>
          <w:sz w:val="28"/>
        </w:rPr>
        <w:t>
      5) қолданыстағы заңдарға сәйкес мемлекеттік органдар мен басқа да ұйымдарда өз қызметтерін ұсынады;</w:t>
      </w:r>
      <w:r>
        <w:br/>
      </w:r>
      <w:r>
        <w:rPr>
          <w:rFonts w:ascii="Times New Roman"/>
          <w:b w:val="false"/>
          <w:i w:val="false"/>
          <w:color w:val="000000"/>
          <w:sz w:val="28"/>
        </w:rPr>
        <w:t>
</w:t>
      </w:r>
      <w:r>
        <w:rPr>
          <w:rFonts w:ascii="Times New Roman"/>
          <w:b w:val="false"/>
          <w:i w:val="false"/>
          <w:color w:val="000000"/>
          <w:sz w:val="28"/>
        </w:rPr>
        <w:t>
      6) бөлімдегі сыбайлас жемқорлыққа қарсы іс-қимыл үшін дербес жауапты және тікелей міндетті болады;</w:t>
      </w:r>
      <w:r>
        <w:br/>
      </w:r>
      <w:r>
        <w:rPr>
          <w:rFonts w:ascii="Times New Roman"/>
          <w:b w:val="false"/>
          <w:i w:val="false"/>
          <w:color w:val="000000"/>
          <w:sz w:val="28"/>
        </w:rPr>
        <w:t>
</w:t>
      </w:r>
      <w:r>
        <w:rPr>
          <w:rFonts w:ascii="Times New Roman"/>
          <w:b w:val="false"/>
          <w:i w:val="false"/>
          <w:color w:val="000000"/>
          <w:sz w:val="28"/>
        </w:rPr>
        <w:t>
      7) қолданыстағы заңдарға сәйкес басқа да өкілеттіліктерді жүзеге асырады.</w:t>
      </w:r>
      <w:r>
        <w:br/>
      </w:r>
      <w:r>
        <w:rPr>
          <w:rFonts w:ascii="Times New Roman"/>
          <w:b w:val="false"/>
          <w:i w:val="false"/>
          <w:color w:val="000000"/>
          <w:sz w:val="28"/>
        </w:rPr>
        <w:t>
      "Сәулет және қала құрылысы бөлімі" бірінші басшы болмаған кезеңде оның өкілеттікттерін қолданыстағы заңнамаға сәйкес алмастыратын тұлға орындайды.</w:t>
      </w:r>
    </w:p>
    <w:bookmarkEnd w:id="8"/>
    <w:bookmarkStart w:name="z46" w:id="9"/>
    <w:p>
      <w:pPr>
        <w:spacing w:after="0"/>
        <w:ind w:left="0"/>
        <w:jc w:val="left"/>
      </w:pPr>
      <w:r>
        <w:rPr>
          <w:rFonts w:ascii="Times New Roman"/>
          <w:b/>
          <w:i w:val="false"/>
          <w:color w:val="000000"/>
        </w:rPr>
        <w:t xml:space="preserve"> 
4. Мемлекеттік органның мүлкі</w:t>
      </w:r>
    </w:p>
    <w:bookmarkEnd w:id="9"/>
    <w:bookmarkStart w:name="z47" w:id="10"/>
    <w:p>
      <w:pPr>
        <w:spacing w:after="0"/>
        <w:ind w:left="0"/>
        <w:jc w:val="both"/>
      </w:pPr>
      <w:r>
        <w:rPr>
          <w:rFonts w:ascii="Times New Roman"/>
          <w:b w:val="false"/>
          <w:i w:val="false"/>
          <w:color w:val="000000"/>
          <w:sz w:val="28"/>
        </w:rPr>
        <w:t>
      20. "Сәулет және қала құрылысы бөлімі"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"Сәулет және қала құрылысы бөлімі"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21. "Сәулет және қала құрылысы бөлімі"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22. Егер заңнамада өзгеше көзделмесе, "Сәулет және қала құрылысы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50"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51" w:id="12"/>
    <w:p>
      <w:pPr>
        <w:spacing w:after="0"/>
        <w:ind w:left="0"/>
        <w:jc w:val="both"/>
      </w:pPr>
      <w:r>
        <w:rPr>
          <w:rFonts w:ascii="Times New Roman"/>
          <w:b w:val="false"/>
          <w:i w:val="false"/>
          <w:color w:val="000000"/>
          <w:sz w:val="28"/>
        </w:rPr>
        <w:t>
      23. "Сәулет және қала құрылысы бөлімін"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