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285f" w14:textId="c272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12 сәуірдегі № 2/22 "Шет ауданы бойынша тұрғын үй көмегін көрсету ережесін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2014 жылғы 12 маусымдағы № 23/201 шешімі. Қарағанды облысының Әділет департаментінде 2014 жылғы 8 шілдеде № 2673 болып тіркелді. Күші жойылды - Қарағанды облысы Шет аудандық мәслихатының 2024 жылғы 27 наурыздағы № 10/101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10/101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2012 жылғы 12 сәуірдегі № 2/22 "Шет ауданы бойынша 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8-17-133 болып тіркелген, 2012 жылғы 24 мамырдағы № 21 (10.382) "Шет Шұғыласы" газетінде жарияланған),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азаматтарды тіркеу кітабының көшірмесі не мекенжай анықтамасы, не өтініш берушінің тұрғылықты тұратын жері бойынша тіркелгенін растайтын селолық және/немесе ауылдық әкімдердің анықтамасы;".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Қошқарбаева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Смағұлұлы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