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8a9d" w14:textId="2228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24 маусымдағы N 616 қаулысы. Қызылорда облысының Әділет департаментінде 2014 жылғы 25 маусымда N 4709 болып тіркелді. Күші жойылды - Қызылорда облыстық әкімдігінің 2014 жылғы 13 қарашадағы N 759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Қызылорда облыстық әкімдігінің 13.11.2014 </w:t>
      </w:r>
      <w:r>
        <w:rPr>
          <w:rFonts w:ascii="Times New Roman"/>
          <w:b w:val="false"/>
          <w:i w:val="false"/>
          <w:color w:val="ff0000"/>
          <w:sz w:val="28"/>
        </w:rPr>
        <w:t>N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2014-2015 оқу жылына техникалық және кәсіптік, орта білімнен кейінгі білімі бар мамандарды даярлауға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білім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А. Ш. Әлназароваға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Көшербаев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арналған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3629"/>
        <w:gridCol w:w="4675"/>
        <w:gridCol w:w="1180"/>
        <w:gridCol w:w="1181"/>
        <w:gridCol w:w="1059"/>
      </w:tblGrid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коды 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Біліктіліктер коды 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 (жыл, 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 күндізгі оқу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негізінде күндізгі оқу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0101000-Мектепке дейінгі тәрбиелеу және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0101013-Мектепке дейінгі ұжымдардың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0103000-Дене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0103033-Спорт жаттықтырушы - оқытушы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0105000-Бастауыш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0105013-Бастауыш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0106000-Бейнелеу өнері және сызу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0106013-Бейнелеу өнері және сызу пәнінің негізгі орта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0107000-Технология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0107013-Технология пәнінің негізгі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0108000-Музыкалық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0108013-Мектепке дейінгі және негізгі орта білім беру ұйымдардағы музыка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0111000-Негізгі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0111013-Қазақ тілі мен әдебиеті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0111023-Орыс тілі мен әдебиеті мұғалімі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0111063-Математика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0111073-Физика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0111083-Шетел тілі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0301000-Емдеу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0301013-Фельдшер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0302000-Медбикелік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0302033-Жалпы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0304000-Стоматология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0304032- Стоматологиялық гигиенашы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0308000-Медициналық оптика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0308023-Оптик-офтальмолог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0403000-Әлеуметтік-мәдени қызмет және халықтық көркем өнер шығармашылығы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0403013-Ұйымдастырушы - педагог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0404000-Аспаптық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0404013-Балалар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0404023-Балалар музыка мектебінің оқытушысы, ансамбль оркестрінің әртісі /басшы/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0404033-Балалар музыка мектебінің оқытушысы, ұлттық аспаптар оркестрінің әртісі (басшы)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0405000-Хор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0405013-Оқытушы,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0407000-Ән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0407013-Академиялық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0408000- 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0408023-Би ансамблі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0502000-Телекоммуникациялық құралдармен тұрмыстық техникаларды жөндеу және қызмет көрсету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0502012-Радиоэлектрондық жабдықтарды жөндеу және оған қызмет көрсету жөніндегі радио механик (радио, теле-, аудио-, бейне-)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0508000-Тамақтандыруды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0508012-Аспаз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0508063-Қызмет көрсету менеджері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0511000-Туризм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0511043-Менеджер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0513000-Маркетинг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0513012-Азық-түлік тауарларының сатушысы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0705000- Пайдалы қазбалардың кен орындарын жер астында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0705022-Жер асты тау-кен жұмысшысы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0706000- Пайдалы қазбаларды ашық түрде қазу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0706032-Бұрғылау қондырғысының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0706052-Сығымдағыш қондырғының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0816000-Химиялық технология және өндіріс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0816022-Химиялық талдау зертханашысы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0824000-Керамикалық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0824012-Керамикалық өндіріс құрал-жабдықтарын реттеуші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0901000-Электр станциялары мен желілерінің электр жабдықтары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0901012-Электромонтер (барлығының атаулардың)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0902000-Электрмен қамтамасыз ету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0902033-Техник-электрик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0906000-Жылу электр станцияларының жылу 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0906012-Қазандық жабдықтары жөніндегі аралаушы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0907000-Жылу-техникалық жылу жабдықтары және жылумен қамтамасыз ету жүйелері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0907012-Қазандық цехы мен шаң әзірлеу цехының жабдықтарын жөндеу жөніндегі теміршебері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1013000- Механикалық өңдеу, өлшеу- бақылау құралдары және өнер кәсіпте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1013062-Бақылау өлшеу аспаптары және автоматика бойынша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1108000- Темір жол жылжымалы құрамдарын пайдалану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1108032- Жылжымалы құрамдарды жөндеу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1108062-Тепловоз машинисінің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1109000-Токарлық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1109012-Токарь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1114000-Пісіру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1114012-Пісіруші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1114042-Электр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1115000-Өндірістердегі электрлік-механикалық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1115042-Электр жабдықтарын жөндейтін және қызмет көрсететін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1119000- Тоңазытқыш-компрессорлық машиналар және қондырғылар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1119012-Тоңазытқыш қондырғылары жабдықтарын құрастырушы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1201000-Автомобиль көлігіне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1201072-Автомобильдерді жөндейтін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1201133-Техник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1203000-Теміржол көлігінде тасымалдауды ұйымдастыру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1203012-Теміржол стансасының кезекшісі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1211000-Тігін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1211062-Тігінші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1221000-Балық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1221012-Балық өңдеуші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1303000-Темір жол көлігіндегі автоматика, телемеханика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1303043-Электромеханик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1304000-Есептеу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1304012-Электрондық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1304043-Техник-программист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1304063-Компьютерлік құрылғыларға қызмет көрсететін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1306000- Байланыс, радиоэлектроника және телекоммуникациялар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1306012-Телекоммуникациялық желілер және жүйелер бойынша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1401000-Ғимараттар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1401012-Тас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1401022-Ағаш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1401213-Құрылыс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1401252-Өңдеу құрылыс жұмыстарының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1402000-Жол-құрылыс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1402162-Автомобиль кранының-машинисі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1402182-Жол құрылыс машиналары және тракторларын жөндеуші 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1403000-Ішкі санитарлық-техникалық құрылғыларды, желдеткіштерді және инженерлік жүйелерді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1403012-Дәнекерлеуші-сантехник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1403082-Газ-электрмен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1405000-Газбен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1405012-Газ құбырларын пайдалану және жөндеу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1405043-Газ объектілері құрал-жабдығын пайдалану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1409000-Темір жол құрылысы, жол және жол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1409012-Жол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1410000- Автомобиль жолдары мен аэродромдар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1410013- Құрылысшы-техник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1414000-Жиһаз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1414012-Жиһаз жинақтаушы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1418000-Сәулет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1418013- Сызушы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1502000-Агрономия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1502033-Агроном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1504000-Ферма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1504062-Ауыл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1504092-Электр жабдықтарына қызмет көрсету жөніндегі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1505000-Балық шаруашылығы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1505012-Балық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1513000-Ветеринария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1513053-Ветеринарлық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1513063-Ветеринарлық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