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ab2f" w14:textId="894a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мемлекеттік кәсіпорындарды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2014 жылғы 07 тамыздағы N 677 қаулысы. Қызылорда облысының Әділет департаментінде 2014 жылғы 20 тамызда N 4752 болып тіркелді. Күші жойылды - Қызылорда облысы әкімдігінің 2016 жылғы 10 ақпандағы № 338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10.02.2016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"Жекешелендірудің кейбір мәселелері туралы" Қазақстан Республикасы Үкіметінің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тізім бойынша облыстық мемлекеттік кәсіпорындары мүліктік кешен ретінде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"Қызылорда облысының қаржы басқармасы" мемлекеттік мекемесі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677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облыстық мемлекеттік кәсіпорындардың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7697"/>
        <w:gridCol w:w="2856"/>
        <w:gridCol w:w="741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кәсіпорындардың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"Тілдерді оқытудың өңірлік орталығы"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 2014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 әкімі аппаратының "Мемлекеттік қызметшілерді және бюджеттік сала қызметкерлерін қайта даярлау және олардың біліктілігін арттыру өңірлік орталығы" мемлекеттiк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дене шынықтыру және спорт басқармасының "Нұрсәт" теннис орталығы"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коммерциялық тендер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денсаулық сақтау басқармасының "Қызылорда облыстық салауатты өмір салтын қалыптастыру орталығы"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дене шынықтыру және спорт басқармасының "Ұлттық спорт түрлері және бұқаралық сауықтыру - дене шынықтыру клубы"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