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07df" w14:textId="0140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Жеміс-жидек дақылдары мен жүзімнің көпжылдық көшеттерін отырғызу және өсіру (оның ішінде қалпына келтіру) шығындарының құнын субсидиялаудың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әкімдігінің 2014 жылғы 29 тамыздағы N 693/1 қаулысы. Қызылорда облысының Әділет департаментінде 2014 жылғы 23 қыркүйекте N 4761 болып тіркелді. Күші жойылды - Қызылорда облыстық әкімдігінің 29.12.2014 N 806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Қызылорда облыстық әкімдігінің 29.12.2014 N 806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«Агроөнеркәсіптік кешенді және ауылдық аумақтарды дамытуды мемлекеттік реттеу туралы» 2005 жылғы 8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«Жемiс-жидек дақылдары мен жүзiмнiң көпжылдық көшеттерін отырғызу және өсiру (оның iшiнде қалпына келтiру) шығындарының құнын субсидиялаудың қағидаларын бекіту туралы» Қазақстан Республикасы Үкіметінің 2014 жылғы 23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695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жеміс-жидек дақылдары мен жүзімнің көпжылдық көшеттерін отырғызу және өсіру шығындарының құнын ішінара өтеуге арналған бюджеттік субсидиялардың нормалары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«Қызылорда облысының ауыл шаруашылығы басқармасы» мемлекеттік мекемесі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Қызылорда облысы әкімінің орынбасары С.С. Қожаниязовқа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Қызылорда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_____________А. Мамытбеков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2014 жылғы «29» тамыз</w:t>
            </w:r>
          </w:p>
          <w:bookmarkEnd w:id="1"/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Әлібаев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«29» тамыз №693/1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2"/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Жеміс-жидек дақылдары мен жүзімнің көп жылдық екпелерін отырғызу және өсіру шығындарының құнын ішінара өтеуге арналған бюджеттік субсидиялардың нормалары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3043"/>
        <w:gridCol w:w="1490"/>
        <w:gridCol w:w="662"/>
        <w:gridCol w:w="2423"/>
        <w:gridCol w:w="2112"/>
        <w:gridCol w:w="1803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 дақылдарының түрлері</w:t>
            </w:r>
          </w:p>
          <w:bookmarkEnd w:id="4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Отырғызу сызбасы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қажетті көшеттер саны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Көшеттер жасы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өсу жылы отырғызуға және өсіруге кететін шығындардың субсидия нормасы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гектар/ теңге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өсу жылы өсіруге жұмсалған шығындар дың субсидия нормасы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Үшінші өсу жылы өсіруге жұмсалған шығындар дың субсидия нормасы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Алмұрт</w:t>
            </w:r>
          </w:p>
          <w:bookmarkEnd w:id="5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1032955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өрік</w:t>
            </w:r>
          </w:p>
          <w:bookmarkEnd w:id="6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Шабдалы</w:t>
            </w:r>
          </w:p>
          <w:bookmarkEnd w:id="7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және қызыл шие</w:t>
            </w:r>
          </w:p>
          <w:bookmarkEnd w:id="8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690748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Өрік</w:t>
            </w:r>
          </w:p>
          <w:bookmarkEnd w:id="9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777780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28199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796911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28199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671678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784791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832690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873787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803922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836799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4х2,5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832690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873787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881401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932772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4х1,25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1080854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1163048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1182622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1285365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3,5х0,8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1471721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1618521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1233973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1351387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3,5х1,25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1151841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жылдық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1245789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3,3х1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книп-баум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1383381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Айва</w:t>
            </w:r>
          </w:p>
          <w:bookmarkEnd w:id="11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671595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27219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29066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</w:t>
            </w:r>
          </w:p>
          <w:bookmarkEnd w:id="12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629991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3х1,75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3х1,5, 2,25х2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620880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2,25х1,75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634976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639168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650470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666539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676320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712239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2,25х0,8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757897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