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08d3" w14:textId="d1e0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18 желтоқсандағы № 787 қаулысы. Қызылорда облысының Әділет департаментінде 2015 жылғы 22 қаңтарда № 4852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профилактикасы мен диагностикасы бюджет қаражаты есебінен жүзеге асырылатын жануарлардың энзоотиялық ауруларының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облысының әкімі</w:t>
            </w:r>
          </w:p>
          <w:bookmarkEnd w:id="1"/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</w:p>
        </w:tc>
      </w:tr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Қызылорда облыстық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инспекциясы» 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О. Батырханов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«18» желтоқсан</w:t>
            </w:r>
          </w:p>
          <w:bookmarkEnd w:id="2"/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«18 желтоқсандағы» № 787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3"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Профилактикасы мен диагностикасы бюджет қаражаты есебінен жүзеге асырылатын жануарлардың энзоотиялық ауруларының тізбесі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Мүйізді ірі қара аурулары – тейлериоз, пироплазмоз.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Ұсақ қара мал аурулары – фасциолез.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Жылқы аурулары – сақау, гастрофилез.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Түйе аурулары – трипаносомоз.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