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6a7b" w14:textId="3886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Қызылорда қаласы әкімінің 2014 жылғы 30 мамырдағы N 228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әкімінің 2014 жылғы 17 қазандағы N 274 шешімі. Қызылорда облысының Әділет департаментінде 2014 жылғы 17 қарашада N 4796 болып тіркелді. Күші жойылды - Қызылорда облысы Қызылорда қаласы әкімінің 2020 жылғы 5 наурыздағы № 886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әкімінің 05.03.2020 </w:t>
      </w:r>
      <w:r>
        <w:rPr>
          <w:rFonts w:ascii="Times New Roman"/>
          <w:b w:val="false"/>
          <w:i w:val="false"/>
          <w:color w:val="ff0000"/>
          <w:sz w:val="28"/>
        </w:rPr>
        <w:t>№ 886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күнiнен кейiн күнтiзбелiк он күн өткен соң қолданысқа енгiзiледi).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Қызылорда қаласы әкiмiнiң 2014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(нормативтiк құқықтық актілерді мемлекеттiк тiркеу Тiзiлiмiнде № 4715 нөмiрiмен тiркелген, "Ақмешiт апталығы" газетiнде 2014 жылғы 9 шілдедегі №35 (1051), "Кызылорда Таймс" газетінде 2014 жылғы 10 шілдедегі №28 (1230)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"КЕЛIСIЛДI"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Аралбаев Марат Жайылханұлы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 " қазан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әкімінің 2014 жылғы "30" мамырдағы №228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әкімінің 2014 жылғы "17" қазандағы №274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сайлау учаскелері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№172 сайлау учаскесі - Қызылорда қаласы;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№173 сайлау учаскесі - Қызылорда қаласы;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№174 сайлау учаскесі - Қызылорда қаласы;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№175 сайлау учаскесі - Қызылорда қаласы;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№176 сайлау учаскесі - Қызылорда қаласы;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№177 сайлау учаскесі - Қызылорда қаласы;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№178 сайлау учаскесі - Қызылорда қаласы;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№179 сайлау учаскесі - Қызылорда қаласы;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№180 сайлау учаскесі - Қызылорда қаласы;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№181 сайлау учаскесі - Қызылорда қаласы;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№182 сайлау учаскесі - Қызылорда қаласы;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№183 сайлау учаскесі - Қызылорда қаласы;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№184 сайлау учаскесі - Қызылорда қаласы;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№185 сайлау учаскесі - Қызылорда қаласы;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№186 сайлау учаскесі - Қызылорда қаласы;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№187 сайлау учаскесі - Қызылорда қаласы;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№188 сайлау учаскесі - Қызылорда қаласы;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№189 сайлау учаскесі - Қызылорда қаласы;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№190 сайлау учаскесі - Қызылорда қаласы;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№191 сайлау учаскесі - Қызылорда қаласы;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№192 сайлау учаскесі - Қызылорда қаласы;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№193 сайлау учаскесі - Қызылорда қаласы;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№194 сайлау учаскесі - Қызылорда қаласы;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№195 сайлау учаскесі - Қызылорда қаласы;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№196 сайлау учаскесі - Қызылорда қаласы;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№197 сайлау учаскесі - Қызылорда қаласы;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№198 сайлау учаскесі - Қызылорда қаласы;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№199 сайлау учаскесі - Қызылорда қаласы;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№200 сайлау учаскесі - Қызылорда қаласы;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№201 сайлау учаскесі - Қызылорда қаласы;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№202 сайлау учаскесі - Қызылорда қаласы;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№203 сайлау учаскесі - Қызылорда қаласы;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№204 сайлау учаскесі - Қызылорда қаласы;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№205 сайлау учаскесі - Қызылорда қаласы;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№206 сайлау учаскесі - Қызылорда қаласы;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№207 сайлау учаскесі - Қызылорда қаласы;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№208 сайлау учаскесі - Қызылорда қаласы;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№209 сайлау учаскесі - Қызылорда қаласы;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№210 сайлау учаскесі - Қызылорда қаласы;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№211 сайлау учаскесі - Қызылорда қаласы;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№212 сайлау учаскесі - Қызылорда қаласы;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№213 сайлау учаскесі - Қызылорда қаласы;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№214 сайлау учаскесі - Қызылорда қаласы;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№215 сайлау учаскесі - Қызылорда қаласы;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№216 сайлау учаскесі - Қызылорда қаласы;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№217 сайлау учаскесі - Қызылорда қаласы;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№218 сайлау учаскесі - Қызылорда қаласы;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№219 сайлау учаскесі - Қызылорда қаласы;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№220 сайлау учаскесі - Қызылорда қаласы;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№221 сайлау учаскесі - Белкөл кенті;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№222 сайлау учаскесі - Қызылорда қаласы;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№223 сайлау учаскесі - Тасбөгет кенті;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№224 сайлау учаскесі - Тасбөгет кенті;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№225 сайлау учаскесі - Тасбөгет кенті;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№226 сайлау учаскесі - Тасбөгет кенті;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№227 сайлау учаскесі - Ақсуат ауылдық округі;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№228 сайлау учаскесі - Ақжарма ауылдық округі;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№229 сайлау учаскесі - Ақжарма ауылдық округі;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№230 сайлау учаскесі - Ақжарма ауылдық округі;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№231 сайлау учаскесі - Қосшыңырау ауылдық округі;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№232 сайлау учаскесі - Қарауылтөбе ауылдық округі;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№233 сайлау учаскесі - Қызылөзек ауылдық округі;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№234 сайлау учаскесі - Талсуат ауылдық округі;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№235 сайлау учаскесі - Қызылорда қаласы;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№236 сайлау учаскесі - Белкөл кенті;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№237 сайлау учаскесі - Тасбөгет кенті;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№238 сайлау учаскесі - Тасбөгет кенті;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№239 сайлау учаскесі - Қызылөзек ауылдық округі;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№240 сайлау учаскесі - Қызылөзек ауылдық округі;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№241 сайлау учаскесі - Қызылорда қаласы;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№242 сайлау учаскесі - Қызылорда қаласы;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№243 сайлау учаскесі - Қызылорда қаласы;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№244 сайлау учаскесі - Құмкөл кен орны;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№245 сайлау учаскесі - Құмкөл кен орны;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№246 сайлау учаскесі - Құмкөл кен орны;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№247 сайлау учаскесі - Құмкөл кен орны;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№248 сайлау учаскесі - Құмкөл кен орны;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№249 сайлау учаскесі - Қызылорда қаласы;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№250 сайлау учаскесі - Қызылорда қаласы;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№251 сайлау учаскесі - Қызылорда қаласы;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№252 сайлау учаскесі - Қызылорда қаласы;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№253 сайлау учаскесі - Қызылорда қаласы;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№254 сайлау учаскесі - Қызылжарма ауылдық округі;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№255 сайлау учаскесі - Қызылорда қаласы;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№256 сайлау учаскесі - Қызылорда қаласы;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№257 сайлау учаскесі - Қызылорда қаласы;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№258 сайлау учаскесі - Қызылорда қаласы;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№259 сайлау учаскесі - Қызылорда қаласы;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№260 сайлау учаскесі - Қызылорда қаласы;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№261 сайлау учаскесі - Тасбөгет кенті;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№262 сайлау учаскесі - Қызылорда қаласы;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№263 сайлау учаскесі - Қызылорда қаласы;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№264 сайлау учаскесі - Қызылорда қаласы;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№265 сайлау учаскесі - Ақсуат ауылдық округі;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№266 сайлау учаскесі - Қызылжарма ауылдық округі;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№344 сайлау учаскесі - Талсуат ауылдық округі;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№345 сайлау учаскесі - Қызылорда қаласы.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