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6692" w14:textId="8c36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2014 жылғы 28 тамыздағы № 244 шешімі. Қызылорда облысының Әділет департаментінде 2014 жылғы 09 қыркүйектегі № 4758 болып тіркелді. Күші жойылды - Қызылорда облысы Қазалы аудандық мәслихатының 2018 жылғы 10 сәуірдегі № 186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10.04.2018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Қазалы ауданы аумағында жүзеге асыратын барлық салық төлеушілер үшін бірыңғай тіркелген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ХХХV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Салық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ауданы бойынша 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 Ф.Қожабергенов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тамыз 2014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ХХХV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 шешіміне 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Қазалы ауданы аумағында жүзеге асыратын барлық салық төлеушілер үшін бірыңғай тіркелген салық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749"/>
        <w:gridCol w:w="5940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салық салу объектісінің бірлігіне ставкалардың мөлшерлері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пайданылатын дербес компьютер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жолы 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