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ccfb" w14:textId="ef5c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06 маусымдағы N 33-3 шешімі. Қызылорда облысының Әділет департаментінде 2014 жылғы 18 маусымда N 4702 болып тіркелді. Күші жойылды - Қызылорда облысы Жалағаш аудандық мәслихатының 2018 жылғы 11 қыркүйектегі № 28-3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11.09.2018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өзін-өзін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аймақтарды дамытуды мемлекеттік реттеу туралы" Қазақстан Республикасының 2005 жылғы 8 шілдедегі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ауданының ауылдық елді мекендерінде тұратын және жұмыс істейтін мемлекеттік әлеуметтік қамсыздандыру, спорт, мәдениет ұйымдарының мамандарына, сондай-ақ ауылдық жерде жұмыс істейтін білім берудің педагог кызметкерлеріне және ветеринария саласындағы мамандарға, оның ішінде ветеринариялық пункттердің мамандарына тұрғын үй-жайларды жылыту үшін отын сатып алуға аудан бюджеті қаражаты есебінен 4 (төрт) айлық есептік көрсеткіш мөлшерінде жыл сайын біржолғы әлеуметтік көмек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04.11.2014 </w:t>
      </w:r>
      <w:r>
        <w:rPr>
          <w:rFonts w:ascii="Times New Roman"/>
          <w:b w:val="false"/>
          <w:i w:val="false"/>
          <w:color w:val="000000"/>
          <w:sz w:val="28"/>
        </w:rPr>
        <w:t>N 39-3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XХХІІІ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аудандық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КИПШАКБАЕВ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СҮЛЕЙМЕНОВ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