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ccb2" w14:textId="2afc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Жаңақорған ауданының аумағында тұратын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2014 жылғы 31 қаңтардағы N 537 қаулысы. Қызылорда облысының Әділет департаментінде 2014 жылғы 21 ақпанда N 4598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2014 жылға арналған Жаңақорған ауданының аумағында тұратын, халықтың нысаналы топтарына жататын тұлғалардың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А.Ибрагимовке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ауданының әкімі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С.Тауипбаев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537 қаулысына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Жаңақорған ауданының аумағында тұратын нысаналы топтарға жататын тұлғалардың қосымша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21 жастан 29 жасқа дейінгі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50 жастан асқан жұмыссыз тұлғалар.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Отбасында бірде-бір жұмыс істемейтін тұлғалар.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Бір жылдан ұзақ уақыт жұмыс істемейтін тұлғалар.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Техникалық және кәсіби білім беру орындарының түлектері.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