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34388" w14:textId="5e343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2014 жылғы 27 қаңтардағы N 498 қаулысы. Қызылорда облысының Әділет департаментінде 2014 жылғы 06 ақпанда N 4589 тіркелді. Қолданылу мерзімінің аяқталуына байланысты күші жойылды - (Қызылорда облысы Шиелі ауданы әкімі аппаратының 2015 жылғы 05 қаңтардағы N 08/1-3/1672 хатымен)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Қолданылу мерзімінің аяқталуына байланысты күші жойылды - (Қызылорда облысы Шиелі ауданы әкімі аппаратының 05.01.2015 N 08/1-3/1672 хатымен).</w:t>
      </w:r>
      <w:r>
        <w:br/>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аудан әкiмдiгi </w:t>
      </w:r>
      <w:r>
        <w:rPr>
          <w:rFonts w:ascii="Times New Roman"/>
          <w:b/>
          <w:i w:val="false"/>
          <w:color w:val="000000"/>
          <w:sz w:val="28"/>
        </w:rPr>
        <w:t>ҚАУЛЫ ЕТЕДI:</w:t>
      </w:r>
      <w:r>
        <w:br/>
      </w:r>
      <w:r>
        <w:rPr>
          <w:rFonts w:ascii="Times New Roman"/>
          <w:b w:val="false"/>
          <w:i w:val="false"/>
          <w:color w:val="000000"/>
          <w:sz w:val="28"/>
        </w:rPr>
        <w:t xml:space="preserve">
      1. </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2014 жылға қоғамдық жұмыстар жүргізілетін ұйымдардың тiзбесі, қоғамдық жұмыстардың түрлерi, көлемi мен нақты жағдайлары, қатысушылардың еңбек ақысының мөлшерi және оларды қаржыландырудың көздерi бекiтiлсiн, қоғамдық жұмыстарға сұраныс пен ұсыныс айқындалсын.</w:t>
      </w:r>
      <w:r>
        <w:br/>
      </w:r>
      <w:r>
        <w:rPr>
          <w:rFonts w:ascii="Times New Roman"/>
          <w:b w:val="false"/>
          <w:i w:val="false"/>
          <w:color w:val="000000"/>
          <w:sz w:val="28"/>
        </w:rPr>
        <w:t xml:space="preserve">      2. </w:t>
      </w:r>
      <w:r>
        <w:rPr>
          <w:rFonts w:ascii="Times New Roman"/>
          <w:b w:val="false"/>
          <w:i w:val="false"/>
          <w:color w:val="000000"/>
          <w:sz w:val="28"/>
        </w:rPr>
        <w:t xml:space="preserve"> "Шиелi аудандық жұмыспен қамту және әлеуметтiк бағдарламалар бөлiмi" мемлекеттiк мекемесi қоғамдық жұмыстарға жұмыссыздарды жолдауды қамтамасыз етсiн.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аудан әкiмiнiң орынбасары Б.Сарменбаевқа жүктелсiн.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алғашқы ресми жарияланған күнінен кейін күнтiзбелiк он күн өткен соң қолданысқа енгiзiледi.</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М.Ергешбаев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 әкiмдiгiнiң</w:t>
            </w:r>
            <w:r>
              <w:br/>
            </w:r>
            <w:r>
              <w:rPr>
                <w:rFonts w:ascii="Times New Roman"/>
                <w:b w:val="false"/>
                <w:i w:val="false"/>
                <w:color w:val="000000"/>
                <w:sz w:val="20"/>
              </w:rPr>
              <w:t>2014 жылғы 27 қаңтардағы</w:t>
            </w:r>
            <w:r>
              <w:br/>
            </w:r>
            <w:r>
              <w:rPr>
                <w:rFonts w:ascii="Times New Roman"/>
                <w:b w:val="false"/>
                <w:i w:val="false"/>
                <w:color w:val="000000"/>
                <w:sz w:val="20"/>
              </w:rPr>
              <w:t>N 498 қаулысына қосымша</w:t>
            </w:r>
          </w:p>
        </w:tc>
      </w:tr>
    </w:tbl>
    <w:bookmarkStart w:name="z6" w:id="0"/>
    <w:p>
      <w:pPr>
        <w:spacing w:after="0"/>
        <w:ind w:left="0"/>
        <w:jc w:val="left"/>
      </w:pPr>
      <w:r>
        <w:rPr>
          <w:rFonts w:ascii="Times New Roman"/>
          <w:b/>
          <w:i w:val="false"/>
          <w:color w:val="000000"/>
        </w:rPr>
        <w:t xml:space="preserve"> 2014 жылға қоғамдық жұмыстар жүргізілетін ұйымдардың тізбесі, қоғамдық жұмыстардың түрлері, көлемі мен нақты жағдайлары, қатысушылардың еңбек ақысының мөлшері және оларды қаржыландырудың көздері, қоғамдық жұмыстарға сұраныс пен ұсыныс</w:t>
      </w:r>
    </w:p>
    <w:bookmarkEnd w:id="0"/>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4283"/>
        <w:gridCol w:w="2013"/>
        <w:gridCol w:w="2281"/>
        <w:gridCol w:w="1130"/>
        <w:gridCol w:w="322"/>
        <w:gridCol w:w="860"/>
        <w:gridCol w:w="860"/>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N</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Ұйымдардың тізбесі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жұмыстардың көлемі мен нақты жағдайлары</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Қатысушылардың еңбегіне төленетін ақының мөлшері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Қаржыландыру көздері</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жұмыстарға сұраныс (адам саны)</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жұмыстарға ұсыныс (адам саны)</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"Шиелі ауданы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Әртүрлі құжаттарды өңдеу жөніндегі техникалық жұмыстар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"Шиелі ауданының мәслихат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"Шиелі аудандық білім бөлімі"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"Шиелі аудандық мәдениет және тілдерді дамыту бөлімі"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"Шиелі аудандық жұмыспен қамту және әлеуметтік бағдарламалар бөлімі" мемлекеттік мекемесі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"Шиелі аудандық тұрғын үй- 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Әртүрлі құжаттарды өңдеу жөніндегі техникалық жұмыстар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"Шиелі аудандық құрылыс бөлімі"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"Шиелі аудандық ішкі саясат бөлімі"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"Шиелі аудандық дене шынықтыру және спорт бөлімі"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"Шиелі аудандық ауыл шаруашылығы бөлімі" мемлекеттік мекемесі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"Шиелі аудандық экономика және бюджеттік жоспарлау бөлімі" мемлекеттік мекемесі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"Шиелі аудандық қаржы бөлімі"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"Шиелі аудандық кәсіпкерлік, өнеркәсіп және туризм бөлімі"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"Шиелі аудандық cәулет және қала құрылысы бөлімі"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"Шиелі аудандық жер қатынастары бөлімі"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"Шиелі аудандық ветеринария бөлімі"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"Шиелі кенті әкімі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430 дана құжат </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көркейту және санитарлық тазарту жөніндегі жұмыстар (қаламша егу, ағаштарды әктеу, тазалау, күту)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3200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"Ақмая ауылдық округі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 дана құжат</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көркейту және санитарлық тазарту жөніндегі жұмыстар (қаламша егу, ағаштарды әктеу, тазалау, күту)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"Алмалы ауылдық округі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 дана құжат</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көркейту және санитарлық тазарту жөніндегі жұмыстар (қаламша егу, ағаштарды әктеу, тазалау, күту)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"Бәйгеқұм ауылдық округі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Әртүрлі құжаттарды өңдеу жөніндегі техникалық жұмыстар,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 дана құжат</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көркейту және санитарлық тазарту жөніндегі жұмыстар (қаламша егу, ағаштарды әктеу, тазалау, күту)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"Гигант ауылдық округі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 дана құжат</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көркейту және санитарлық тазарту жөніндегі жұмыстар (қаламша егу, ағаштарды әктеу, тазалау, күту)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"Еңбекші ауылдық округі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 дана құжат</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көркейту және санитарлық тазарту жөніндегі жұмыстар (қаламша егу, ағаштарды әктеу, тазалау, күту)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"Жуантөбе ауылдық округі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 дана құжат</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көркейту және санитарлық тазарту жөніндегі жұмыстар (қаламша егу, ағаштарды әктеу, тазалау, күту)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"Жөлек ауылдық округі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500 дана құжат </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көркейту және санитарлық тазарту жөніндегі жұмыстар (қаламша егу, ағаштарды әктеу, тазалау, күту)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"Иіркөл ауылдық округі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 дана құжат</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көркейту және санитарлық тазарту жөніндегі жұмыстар (қаламша егу, ағаштарды әктеу, тазалау, күту)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"Керделі ауылдық округі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 дана құжат</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көркейту және санитарлық тазарту жөніндегі жұмыстар (қаламша егу, ағаштарды әктеу, тазалау, күту)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"Қарғалы ауылдық округі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Әртүрлі құжаттарды өңдеу жөніндегі техникалық жұмыстар,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 дана құжат</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көркейту және санитарлық тазарту жөніндегі жұмыстар (қаламша егу, ағаштарды әктеу, тазалау, күту)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"Тартоғай ауылдық округі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 дана құжат</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көркейту және санитарлық тазарту жөніндегі жұмыстар (қаламша егу, ағаштарды әктеу, тазалау, күту)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"Сұлутөбе ауылдық округі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 дана құжат,</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көркейту және санитарлық тазарту жөніндегі жұмыстар (қаламша егу, ағаштарды әктеу, тазалау, күту)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"Талаптан ауылдық округі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300 дана құжат </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көркейту және санитарлық тазарту жөніндегі жұмыстар (қаламша егу, ағаштарды әктеу, тазалау, күту)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"Төңкеріс ауылдық округі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 дана құжат</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көркейту және санитарлық тазарту жөніндегі жұмыстар (қаламша егу, ағаштарды әктеу, тазалау, күту)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"Телікөл ауылдық округі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350 дана құжат </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көркейту және санитарлық тазарту жөніндегі жұмыстар (қаламша егу, ағаштарды әктеу, тазалау, күту)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"Ақтоған ауылдық округі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 дана құжат</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көркейту және санитарлық тазарту жөніндегі жұмыстар (қаламша егу, ағаштарды әктеу, тазалау, күту)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"Бестам ауылдық округі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дана құжат </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көркейту және санитарлық тазарту жөніндегі жұмыстар (қаламша егу, ағаштарды әктеу, тазалау, күту)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"Майлытоғай ауылдық округі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 дана құжат</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көркейту және санитарлық тазарту жөніндегі жұмыстар (қаламша егу, ағаштарды әктеу, тазалау, күту)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"Жиделіарық ауылдық округі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Әртүрлі құжаттарды өңдеу жөніндегі техникалық жұмыстар,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205 дана құжат </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көркейту және санитарлық тазарту жөніндегі жұмыстар (қаламша егу, ағаштарды әктеу, тазалау, күту)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"Қоғалы ауылдық округі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 дана құжат</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көркейту және санитарлық тазарту жөніндегі жұмыстар (қаламша егу, ағаштарды әктеу, тазалау, күту)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"Ортақшыл ауылдық округі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Әртүрлі құжаттарды өңдеу жөніндегі техникалық жұмыстар,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 дана құжат</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көркейту және санитарлық тазарту жөніндегі жұмыстар (қаламша егу, ағаштарды әктеу, тазалау, күту)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w:t>
            </w:r>
            <w:r>
              <w:br/>
            </w: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"Жаңатұрмыс ауылдық округі әкімінің аппараты"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400 дана құжат </w:t>
            </w:r>
            <w:r>
              <w:br/>
            </w:r>
            <w:r>
              <w:rPr>
                <w:rFonts w:ascii="Times New Roman"/>
                <w:b w:val="false"/>
                <w:i w:val="false"/>
                <w:color w:val="000000"/>
                <w:sz w:val="20"/>
              </w:rPr>
              <w:t>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көркейту және санитарлық тазарту жөніндегі жұмыстар (қаламша егу, ағаштарды әктеу, тазалау, күту)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"Қызылорда облысы Шиелі ауданының Қорғаныс істері жөніндегі бөлімі"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Азаматтарды шақыру учаскесіне тіркеу, әскери қызметке шақыруды ұйымдастыруда техникалық көмек көрсету және шақыру қағаздарын тарату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5500 шақыру қағазы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"Қызылорда облысының дене шынықтыру және спорт басқармасының N 9 Шиелі ауданының балалар - жасөспірімдер спорт мектебі" коммуналдық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Қызылорда облысының мұрағаттар мен құжаттама басқармасының "Шиелі аудандық мұрағаты" коммуналдық мемлекеттік мекемесі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"Сыр ұланы" лагері" мемлекеттік қазыналық кәсіпорны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көркейту және санитарлық тазарту жөніндегі жұмыстар (қаламша егу, ағаштарды әктеу, тазалау, күту)</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 дана ағаш</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"Қызылорда облысының табиғи ресурстар және табиғат пайдалануды реттеу басқармасының "Шиелі орман және жануарлар дүниесін қорғау жөніндегі мемлекеттік мекемесі" коммуналдық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 Әділет Министрлігі Қызылорда облысының Әділет департаменті Шиелі ауданының әділет басқармасы"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"Шиелі аудандық ішкі істер бөлімі"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"Қазақстан Республикасы Төтенше жағдайлар министрлігі Қызылорда облысының Төтенше жағдайлар департаменті Шиелі ауданының Төтенше жағдайлар бөлімі" мемлекеттік мекемесі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 Қаржы министрлігі Салық комитетінің Қызылорда облысы бойынша Салық Департаментінің Шиелі ауданы бойынша салық басқармасы"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"Шиелі аудандық жұмыспен қамту және әлеуметтік бағдарламалар бөлімінің жұмыспен қамту орталығы" коммуналдық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 Қаржы Министрлігі Қазынашылық комитетінің Қызылорда облысы бойынша Қазынашылық департаментінің Шиелі аудандық қазынашылық басқармасы"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еңбек және халықты әлеуметтік қорғау министрлігінің Зейнетақы төлеу жөніндегі мемлекеттік орталығы" республикалық мемлекеттік қазыналық кәсіпорынның Қызылорда облыстық филиалы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 “Халыққа қызмет көрсету орталығы” республикалық мемлекеттік кәсіпорнының Қызылорда облысы бойынша филиалы” Шиелі аудандық бөлімі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"Шиелі аудандық соты"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"Қызылорда облысы сот актілерін орындау департаментінің Шиелі ауданының аумақтық бөлімі" филиалы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"Шиелі ауданының прокуратура"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"Қызылорда облысы бойынша Экономикалық қылмысқа және сыбайлас жемқорлыққа қарсы күрес департаментінің оңтүстік аймағы бойынша (қаржы полициясы) ауданаралық қаржы полициясы бөлімі"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“Шиелі аудандық статистика басқармасы”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Қызылорда облысының денсаулық сақтау басқармасының "Шиелі аудандық емханасы" шаруашылық жүргізу құқығындағы мемлекеттік коммуналдық кәсіпорны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Қызылорда облысының денсаулық сақтау басқармасының "Шиелі аудандық ауруханасы" шаруашылық жүргізу құқығындағы мемлекеттік коммуналдық кәсіпорын</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 дана құжат</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