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6517" w14:textId="2056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"Бөлек жергілікті қоғамдастық жиындарын өткізу қағидасын бекіту туралы" аудандық мәслихаттың 2014 жылғы 21 ақпандағы № 26/4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2014 жылғы 02 желтоқсандағы № 35/2 шешімі. Қызылорда облысының Әділет департаментінде 2014 жылғы 22 желтоқсанда № 4821 болып тіркелді. Күші жойылды - Қызылорда облысы Шиелі аудандық мәслихатының 2023 жылғы 26 желтоқсандағы № 11/25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11/25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4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1998 жылғы 24 наурыздағы Заңдарына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"Бөлек жергілікті қоғамдастық жиындарын өткізу қағидасын бекіту туралы" Шиелі аудандық мәслихатының 2014 жылғы 21 ақпандағы кезектен тыс ХХҮІ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26/4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4627 нөмірімен тіркелген, аудандық "Өскен өңір" газетінің 2014 жылғы 05 сәуірдегі № 24 жарияланған) мынадай өзгерістер мен толықтырулар енгізілсін: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Бөлек жергілікті қоғамдастық жиындарын өткізудің 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Жергілікті қоғамдастық жиынына қатысу үшін ауыл, көше, көппәтерлі тұрғын үй тұрғындары өкілдерінің кандидатуралары қосымшаға сәйкес сандық құрамда бөлек жиынның қатысушылары ұсынады.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қағида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жергілікті қоғамдастық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жиындарын өткізудің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қағидасына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қоғамдастық жиынына қатысу үшін ауыл, көше, көппәтерлі тұрғын үй тұрғындары өкілдерінің кандидатуралары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Көшелердiң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қоғамдастық жиынына әркөшеден қатысатын азаматтар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кенті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Ақмая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Алмалы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Бәйгеқұм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Гигант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Ортақшыл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Жуантөбе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Жиделіарық ауылдық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Жаңатұрмыс ауылдық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Иіркөл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Керделі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Қарғалы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Сұлутөбе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Тартоғай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Талаптан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Телікөл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Төңкеріс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