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e88ea" w14:textId="0ee88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бойынша жер үстi көздерiндегі су ресурстарын 
пайдаланғаны үшін 2014 жылға арналған төлемақы ставкалары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2014 жылғы 27 ақпандағы № 15/227 шешімі. Маңғыстау облысы Әділет департаментінің 2014 жылғы 09 сәуірде № 2384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2003 жылғы 9 шiлдедегi Су кодексінің </w:t>
      </w:r>
      <w:r>
        <w:rPr>
          <w:rFonts w:ascii="Times New Roman"/>
          <w:b w:val="false"/>
          <w:i w:val="false"/>
          <w:color w:val="000000"/>
          <w:sz w:val="28"/>
        </w:rPr>
        <w:t>38-бабының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Қазақстан Республикасының 2008 жылғы 10 желтоқсандағы «Салық және бюджетке төленетін басқа да міндетті төлемдер туралы (Салық кодексі)» Кодексінің 487-бабының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«Қазақстан Республикасындағы жергілікті мемлекеттік басқару және өзін-өзі басқару туралы»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Маңғыстау облысы бойынша жер үстi көздерiндегі су ресурстарын пайдаланғаны үшін 2014 жылға арналған төлемақы ставкалары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 </w:t>
      </w:r>
      <w:r>
        <w:rPr>
          <w:rFonts w:ascii="Times New Roman"/>
          <w:b w:val="false"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әділет органдарында мемлекеттік тіркелген күннен бастап күшіне енеді және ол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А. Кетебаев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 Б. Жүсіпов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«КЕЛIСIЛДI»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министрлігінің салық комитеті Маңғыстау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облысы бойынша Салық департаменті»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К.Д. Ысқақов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ақпан 2014 жыл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«КЕЛIСIЛДI»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 және су ресурстары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Балық шаруашылығы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Жайық-Каспий облысаралық бассейндік балық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шаруашылық инспекциясы Маңғыстау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облысы бойынша балық инспекциясы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басқармасы»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М.И. Ахмет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ақпан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«КЕЛIСIЛДI»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 және су ресурстары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 ресурстары комитетінің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ресурстарын пайдалануды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қорғау жөніндегі Жайық-Каспий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бассейндік инспекциясы»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Маңғыстау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Т.М. Адамбаев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ақпан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«КЕЛIСIЛДI»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 және су ресурстары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Экологиялық реттеу және бақылау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Маңғыстау облысы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экология департаменті»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Е.Қ. Умаров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ақпан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«КЕЛIСIЛДI»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«Маңғыстау облысының табиғи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ресурстар және табиғат пайдалануды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реттеу басқармасы»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А.С. Дулат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ақпан 2014 жыл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«КЕЛIСIЛДI»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«Маңғыстау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энергетика және тұрғын үй-коммуналдық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шаруашылық басқармасы»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басшысының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Қ.С. Берішбаев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ақпан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«КЕЛIСIЛДI»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«Облыстық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басқармасы»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 Ерғалиев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ақпан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27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15/227 шешіміне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 бойынша жер үстi көздерiндегі </w:t>
      </w:r>
      <w:r>
        <w:br/>
      </w:r>
      <w:r>
        <w:rPr>
          <w:rFonts w:ascii="Times New Roman"/>
          <w:b/>
          <w:i w:val="false"/>
          <w:color w:val="000000"/>
        </w:rPr>
        <w:t xml:space="preserve">
су ресурстарын пайдаланғаны үшін 2014 жылға арналған төлемақы ставкалары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7"/>
        <w:gridCol w:w="2878"/>
        <w:gridCol w:w="2390"/>
        <w:gridCol w:w="2147"/>
        <w:gridCol w:w="2513"/>
        <w:gridCol w:w="2472"/>
        <w:gridCol w:w="1497"/>
        <w:gridCol w:w="1416"/>
      </w:tblGrid>
      <w:tr>
        <w:trPr>
          <w:trHeight w:val="30" w:hRule="atLeast"/>
        </w:trPr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Арнаулы су пайдаланудың түрі
</w:t>
            </w:r>
          </w:p>
        </w:tc>
      </w:tr>
      <w:tr>
        <w:trPr>
          <w:trHeight w:val="1125" w:hRule="atLeast"/>
        </w:trPr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 бассейні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пайдалану және коммуналдық қызметтер. (теңге/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тек.м)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жылу энергетика-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 қоса есептегенде (теңге/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тек.м)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ғы. (теңге/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тек. м)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көздерінен су алуды жүзеге асыратын тоған шаруашылық-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тары. (теңге/1000 тек. м)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көздерінен балық аулайтын балық шаруашылығы, тұтынушылар.(теңге/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тонна)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энерге-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тика. (теңге/1000 кВт.сағ)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көлігі (тең-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ге/ 1000 т.км)</w:t>
            </w:r>
          </w:p>
        </w:tc>
      </w:tr>
      <w:tr>
        <w:trPr>
          <w:trHeight w:val="525" w:hRule="atLeast"/>
        </w:trPr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 теңізі бойынша базалық ставкалар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25" w:hRule="atLeast"/>
        </w:trPr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инфляция коэффициенті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1,062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1,062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1,062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1,062</w:t>
            </w:r>
          </w:p>
        </w:tc>
      </w:tr>
      <w:tr>
        <w:trPr>
          <w:trHeight w:val="525" w:hRule="atLeast"/>
        </w:trPr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инфляция коэффициенті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1,078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1,078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1,078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1,078</w:t>
            </w:r>
          </w:p>
        </w:tc>
      </w:tr>
      <w:tr>
        <w:trPr>
          <w:trHeight w:val="525" w:hRule="atLeast"/>
        </w:trPr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инфляция коэффициенті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</w:p>
        </w:tc>
      </w:tr>
      <w:tr>
        <w:trPr>
          <w:trHeight w:val="525" w:hRule="atLeast"/>
        </w:trPr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инфляция коэффициенті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1,060</w:t>
            </w:r>
          </w:p>
        </w:tc>
      </w:tr>
      <w:tr>
        <w:trPr>
          <w:trHeight w:val="525" w:hRule="atLeast"/>
        </w:trPr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инфляция коэффициенті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1,048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1,048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1,048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1,048</w:t>
            </w:r>
          </w:p>
        </w:tc>
      </w:tr>
      <w:tr>
        <w:trPr>
          <w:trHeight w:val="420" w:hRule="atLeast"/>
        </w:trPr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Төмендету коэффициенті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Жоғарылату коэффициенті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495" w:hRule="atLeast"/>
        </w:trPr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жылға арналған төлемақы ставкалары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55,07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157,57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44,36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42,83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111,67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18,17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