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f050" w14:textId="0a0f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Қаланың коммуналдық мемлекеттік кәсіпорындарының таза табысының бір бөлігін аудару нормативін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2014 жылғы 06 маусымдағы № 824 қаулысы. Маңғыстау облысының Әділет департаментінде 2014 жылғы 30 маусымда № 2463 болып тіркелді. Күші жойылды – Маңғыстау облысы Ақтау қаласы әкімдігінің 2016 жылғы 02 наурыздағы № 322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Ақтау қаласы әкімдігінің 02.03.2016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Қаланың коммуналдық мемлекеттік кәсіпорындарының таза табысының бір бөлігін аудару нормативі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Қаланың коммуналдық мемлекеттік кәсіпорындарының уәкілетті органдары жоспарланатын жылдың алдындағы жылдың 1 мамырына дейінгі мерзімде, "Ақтау қалалық қаржы бөлімі" мемлекеттік мекемесіне алдағы үш жылдық кезеңге арналған жергілікті бюджетке аударылуы тиіс таза табыстың бір бөлігінің болжамды сомаларын, сондай-ақ есепті жылы коммуналдық мемлекеттік кәсіпорындардың жергілікті бюджетке аударған таза табысының мөлшерін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"Ақтау қалалық қаржы бөлімі" мемлекеттік мекемесі (Н.Т. Ильясова) 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қала әкімінің орынбасары Р.Т. Елтизаровқа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Жаңбыршин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маусым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коммуналдық мемлекеттік кәсіпорындарының таза табысының бір бөлігін аудару  НОРМАТИВІ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Қаланың коммуналдық мемлекеттік кәсіпорындарының таза табысының бір бөлігін жергілікті бюджетке аудару нормативі бойынша былайша айқындалады: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6"/>
        <w:gridCol w:w="6964"/>
      </w:tblGrid>
      <w:tr>
        <w:trPr>
          <w:trHeight w:val="30" w:hRule="atLeast"/>
        </w:trPr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3 000 001 теңгеден 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теңге + 3 000 000 теңге мөлшердегі таза табыстан асқан сомадан 10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теңге + 50 000 000 теңге мөлшердегі таза табыстан асқан сомадан 15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табыс 250 000 001 теңгеден 500 000 000 теңгеге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теңге + 250 000 000 теңге мөлшердегі таза табыстан асқан сомадан 25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500 000 001 теңгеден 100 000 000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теңге + 500 000 000 теңге мөлшердегі таза табыстан асқан сомадан 30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1000 000 001 теңгеден және одан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теңге + 1 000 000 000 теңге мөлшердегі таза табыстан асқан сомадан 50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жолдары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Ж.Б. Құбашев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маусым 2014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 м.а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 К. Курманбаева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маусым 2014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тұрғын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шаруашылығы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 инспекциясы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С.К. Амангельдиев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маусым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