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10c75" w14:textId="f810c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қоғамдық жұмыстарды ұйымдастыру және қаржыландыру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ауданы әкімдігінің 2014 жылғы 11 наурыздағы № 66-қ қаулысы. Маңғыстау облысының Әділет департаментінде 2014 жылғы 08 сәуірде № 2382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Қазақстан Республикасының Заңына 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Қазақстан Республикасының Заңына және Қазақстан Республикасы Үкіметінің 2001 жылғы 19 маусымдағы № 836 "Халықты жұмыспен қамту туралы" Қазақстан Республикасының 2001 жылғы 23 қаңтардағы Заңын іске асыру жөніндегі шаралар туралы”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2014 жылға қоғамдық жұмыстар жүргізілетін ұйымдардың тізбесі, олардың түрлері, қатысушылардың еңбекақы мөлшері, жолданатын жұмыссыздардың саны, нақты шарттары және оларды қаржыландыру көздері қосымшаға сәйкес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«Қарақия аудандық жұмыспен қамту және әлеуметтік бағдарламалар бөлімі» мемлекеттік мекемесі (Қ.Рысбаев):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жұмыссыздарды қоғамдық жұмыстарға жолдануын;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қаулының интернет-ресурста жариялануын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А.Б.Бекқайыровқа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 </w:t>
      </w:r>
      <w:r>
        <w:rPr>
          <w:rFonts w:ascii="Times New Roman"/>
          <w:b w:val="false"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әділет органдарында мемлекеттік тіркелген күннен бастап күшіне енеді және ол алғаш ресми жарияланған күннен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 Ә. Дауылбаев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«Қарақия аудандық жұмыспен қамту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және әлеуметтік бағдарламалар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бөлімі»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Қ.Рысбаев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наурыз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Қарақия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66-қ қаулысына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қоғамдық жұмыстар жүргізілетін ұйымдардың тізбесі, олардың түрлері, қатысушылардың еңбекақы мөлшері, жолданатын жұмыссыздардың саны, нақты шарттары және оларды қаржыландыру көздері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3014"/>
        <w:gridCol w:w="2211"/>
        <w:gridCol w:w="3162"/>
        <w:gridCol w:w="5866"/>
        <w:gridCol w:w="2930"/>
        <w:gridCol w:w="2423"/>
      </w:tblGrid>
      <w:tr>
        <w:trPr>
          <w:trHeight w:val="5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Ұйымдар тізбесі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жолданатын 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 саны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адамға төленетін еңбекақы мөлшері теңге (ең төменгі еңбекақының 1,5 мөлшерінде)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түрлері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шарттары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 көздері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«Құрық селосы әкімінің аппараты» мемлекеттік мекемесі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ескертпе тарату бойынша агенттер, әскер қатарына шақыру қағаздарын таратушы, хат тасушылар.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 сағат 9.00- ден 18.00-ге дейін, 5 жұмыс күні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9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«Жетібай селосы әкімінің аппараты» мемлекеттік мекемесі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ескертпе тарату бойынша агенттер, әскер қатарына шақыру қағаздарын таратушы, хат тасушылар.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 сағат 9.00 -ден 18.00-ге дейін, 5 жұмыс күні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«Мұнайшы селосы әкімінің аппараты» мемлекеттік мекемесі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ескертпе тарату бойынша агенттер, әскер қатарына шақыру қағаздарын таратушы, хат тасушылар.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 сағат 9.00- ден 18.00-ге дейін, 5 жұмыс күні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«Сенек селосы әкімінің аппараты» мемлекеттік мекемесі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19966 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ескертпе тарату бойынша агенттер, әскер қатарына шақыру қағаздарын таратушы, хат тасушылар.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 сағат 9.00- ден 18.00-ге дейін, 5 жұмыс күні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1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«Бостан селолық округі әкімінің аппараты» мемлекеттік мекемесі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19966 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ескертпе тарату бойынша агенттер, әскер қатарына шақыру қағаздарын таратушы, хат тасушылар.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 сағат 9.00- ден 18.00-ге дейін, 5 жұмыс күні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«Құланды селолық округі әкімінің аппараты» мемлекеттік мекемесі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19966 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ескертпе тарату бойынша агенттер, әскер қатарына шақыру қағаздарын таратушы, хат тасушылар.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 сағат 9.00 -ден 18.00-ге дейін, 5 жұмыс күні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«Қарақия аудандық жер қатынастары бөлімі» мемлекеттік мекемесі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19966 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ескертпе тарату бойынша агенттер, хат тасушылар.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 сағат 9.00- ден 18.00-ге дейін, 5 жұмыс күні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 Маңғыстау облысының Әділет департаменті Қарақия ауданының әділет басқармасы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19966 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ескертпе тарату бойынша агенттер, хат тасушылар.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 сағат 9.00- ден 18.00-ге дейін, 5 жұмыс күні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5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