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7b71" w14:textId="6da7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2012 жылғы 24 шілдедегі № 5/44 "Аз қамтамасыз етілген отбасыларға (азаматтарға) тұрғын үй көмегін көрсету Қағидасын бекіту туралы" шешімінің қосымшасына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2014 жылғы 11 наурыздағы № 15/129 шешімі. Маңғыстау облысының Әділет департаментінде 2014 жылғы 10 сәуірде № 2387 болып тіркелді. Күші жойылды-Маңғыстау облысы Маңғыстау аудандық мәслихатының 2018 жылғы 1 тамыздағы № 18/192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01.08.2018 </w:t>
      </w:r>
      <w:r>
        <w:rPr>
          <w:rFonts w:ascii="Times New Roman"/>
          <w:b w:val="false"/>
          <w:i w:val="false"/>
          <w:color w:val="ff0000"/>
          <w:sz w:val="28"/>
        </w:rPr>
        <w:t>№ 18/192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1997 жылы 16 сәуірдегі Қазақстан Республикасының Заңдарына және Қазақстан Республикасы Үкіметінің "Тұрғын үй көмегін көрсету ережесін бекіту туралы" 2009 жылғы 30 желтоқсандағы № 2314 қаулысына өзгерістер енгізу туралы" Қазақстан Республикасы Үкіметінің 2013 жылғы 3 желтоқсандағы № 1303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2012 жылғы 24 шілдедегі № 5/44 "Аз қамтамасыз етілген отбасыларға (азаматтарға) тұрғын үй көмегін көрсету Қағидасын бекіту туралы" (нормативтік құқықтық кесімдерді мемлекеттік тіркеу Тізілімінде 2012 жылғы 15 тамыздағы № 11-5-135 болып тіркелген, аудандық "Жаңа өмір" газетінің 2012 жылғы 22 тамыздағы № 39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қосымшаның 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келесідей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азаматтарды тіркеу кітабының көшірмесі не мекенжай анықтамасы, не өтініш берушінің тұрғылықты тұратын жерi бойынша тiркелгенiн растайтын селолық және/немесе ауылдық әкiмдердiң анықтамасы;".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әділет департаментінде мемлекеттік тіркеуден өткен соң осы шешімді аудан әкімдігінің ресми сайтында жариялауды қамтамасыз етсін (Т.Қылаңов).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Абдулаева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Қылаңов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аудандық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Каимова Санимкуль Нахиповна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наурыз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аудандық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наурыз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