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c72f" w14:textId="6ffc7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Түпқараған ауданы әкімдігінің "Түпқараған ауданында қылмыстық- атқару инспекциясы пробация қызметінің есебінде тұрған адамдар,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2013 жылғы 13 мамырдағы № 112 қаулысына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Түпқараған ауданы әкімдігінің 2014 жылғы 27 қазандағы № 281 қаулысы. Маңғыстау облысы Әділет департаментінде 2014 жылғы 27 қарашада № 2535 болып тіркелді. Күші жойылды - Маңғыстау облысы Түпқараған ауданы әкімдігінің 2016 жылғы 9 желтоқсандағы № 236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Маңғыстау облысы Түпқараған ауданы әкімдігінің 09.12.2016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236 </w:t>
      </w:r>
      <w:r>
        <w:rPr>
          <w:rFonts w:ascii="Times New Roman"/>
          <w:b w:val="false"/>
          <w:i w:val="false"/>
          <w:color w:val="ff0000"/>
          <w:sz w:val="28"/>
        </w:rPr>
        <w:t>қаулысымен (жарияланған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2001 жылғы 23 қаңтардағы, "Қазақстан Республикасының кейбір заңнамалық актілеріне оларды Қазақстан Республикасының Мемлекеттік жоспарлау жүйесімен сәйкестендіру мәселелері бойынша өзгерістер мен толықтырулар енгізу туралы" 2013 жылғы 3 шілдедегі № 124-V Қазақстан Республикасы Заңдарына және Маңғыстау облысы әділет департаментінің 2014 жылғы 2 сәуірдегі № 02-11-758 "Заң бұзуды жою туралы" Ұсынысы, сондай-ақ Түпқараған ауданы прокуратурасының 2014 жылғы 18 сәуірдегі № 2-110714-00703 наразылығы негізінде, Түпқараған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"Түпқараған ауданында қылмыстық-атқару инспекциясы пробация қызметінің есебінде тұрған адамдар, сондай-ақ бас бостандығынан айыру орындарынан босатылған адамдар және интернаттық ұйымдарды бітіруші кәмелетке толмағандар үшін жұмыс орындарына квота белгілеу туралы" 2013 жылғы 13 мамырдағы </w:t>
      </w:r>
      <w:r>
        <w:rPr>
          <w:rFonts w:ascii="Times New Roman"/>
          <w:b w:val="false"/>
          <w:i w:val="false"/>
          <w:color w:val="000000"/>
          <w:sz w:val="28"/>
        </w:rPr>
        <w:t>№ 112</w:t>
      </w:r>
      <w:r>
        <w:rPr>
          <w:rFonts w:ascii="Times New Roman"/>
          <w:b w:val="false"/>
          <w:i w:val="false"/>
          <w:color w:val="000000"/>
          <w:sz w:val="28"/>
        </w:rPr>
        <w:t xml:space="preserve"> Түпқараған ауданы әкімдігінің қаулысына (нормативтік құқықтық актілерді мемлекеттік тіркеу Тізілімінде № 2249 болып тіркелген, 2014 жылғы 18 ақпандағы № 07 /633-634/) "Ақкетік арайы" газетінде жарияланған) келесідей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Қаулының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 - өзі басқару туралы" 2001 жылғы 23 қаңтардағы Қазақстан Республикасы Заңының 31 бабының 1 тармағының </w:t>
      </w:r>
      <w:r>
        <w:rPr>
          <w:rFonts w:ascii="Times New Roman"/>
          <w:b w:val="false"/>
          <w:i w:val="false"/>
          <w:color w:val="000000"/>
          <w:sz w:val="28"/>
        </w:rPr>
        <w:t>14-1)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14-3)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тармақшаларына, "Халықты жұмыспен қамту туралы" 2001 жылғы 23 қантардағы Қазақстан Республикасы Заңының 7 бабының </w:t>
      </w:r>
      <w:r>
        <w:rPr>
          <w:rFonts w:ascii="Times New Roman"/>
          <w:b w:val="false"/>
          <w:i w:val="false"/>
          <w:color w:val="000000"/>
          <w:sz w:val="28"/>
        </w:rPr>
        <w:t>5-5)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5-6)</w:t>
      </w:r>
      <w:r>
        <w:rPr>
          <w:rFonts w:ascii="Times New Roman"/>
          <w:b w:val="false"/>
          <w:i w:val="false"/>
          <w:color w:val="000000"/>
          <w:sz w:val="28"/>
        </w:rPr>
        <w:t xml:space="preserve">тармақшаларына сәйкес, Түпқараған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"Түпқараған аудандық жұмыспен қамту және әлеуметтік бағдарламалар бөлімі" мемлекеттік мекемесі (М. Дощанов) осы қаулының Маңғыстау облысының әділет департаментінде мемлекеттік тіркелгеннен кейін, оның "Әділет" ақпараттық-құқықтық жүйесінде және бұқаралық ақпарат құралдарында ресми жариялануын қамтамасыз етсін.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Т. Алтынғалиевке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Осы </w:t>
      </w:r>
      <w:r>
        <w:rPr>
          <w:rFonts w:ascii="Times New Roman"/>
          <w:b w:val="false"/>
          <w:i w:val="false"/>
          <w:color w:val="000000"/>
          <w:sz w:val="28"/>
        </w:rPr>
        <w:t>қаулы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Маңғыстау облысының әділет департаментінде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Асауов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