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5d3b" w14:textId="8215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2006 жылғы 15 қыркүйектегі № 5б және облыстық мәслихаттың 2006 жылғы 15 қыркүйектегі № 347 "Қазақстан Республикасының азаматтарына берілетін жеке меншікте болуы мүмкін жер учаскелерінің шекті ең жоғары көлемі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14 наурыздағы № 3 қаулысы және Қостанай облысы мәслихатының 2014 жылғы 14 наурыздағы № 261 шешімі. Қостанай облысының Әділет департаментінде 2014 жылғы 23 сәуірде № 4632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2006 жылғы 15 қыркүйектегі № 5б және Қостанай облыстық мәслихатының 2006 жылғы 15 қыркүйектегі № 347 "Қазақстан Республикасының азаматтарына берілетін жеке меншікте болуы мүмкін жер учаскелерінің шекті ең жоғары көлемі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№3554 тіркелген, 2006 жылғы 3 қарашада "Қостанай таңы" газетінде және 2006 жылғы 7 қарашада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азаматтарына берілетін жеке меншікте болуы мүмкін жер учаскелерінің шекті (максималды) көлемі туралы", тақырыбы орыс тілінде өзгеріссіз қалады;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 жылғы 20 маусымдағы Қазақстан Республикасы Жер кодексінің 50-бабының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Н. Садуақасов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Т. Булгацевич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С. Ещанов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жер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Төлеубаев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