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d8523" w14:textId="85d85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ауданындағы Аршалы жер асты сулары көздерінің № 2 ұңғымасы учаскесінде шаруашылық-ауыз су тартудың санитарлық қорғау аймақтарын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2014 жылғы 23 сәуірдегі № 163 қаулысы. Қостанай облысының Әділет департаментінде 2014 жылғы 27 мамырда № 4754 болып тіркелді. Күші жойылды - Қостанай облысы әкімдігінің 2022 жылғы 28 сәуірдегі № 181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9 шілдедегі Қазақстан Республикасы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кіріспесіне өзгеріс енгізілді – Қостанай облысы әкімдігінің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ауданындағы Аршалы жер асты сулары көздерінің № 2 ұңғымасы учаскесінде шаруашылық-ауыз су тартудың санитарлық қорғау аймақтары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Қоршаған орта және 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 ресурстары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 ресурстарын пайдалануды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реттеу және қорғау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Тобыл-Торғай бассейндік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инспекциясы"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Г. Оспанбекова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Тұтынушылардың құқықтарын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қорғау агенттігінің Қостанай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облысы тұтынушылардың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құқықтарын қорғау департаменті"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 басшысының міндетін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С. Байменова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Денисов ауданындағы Аршалы жер асты</w:t>
      </w:r>
      <w:r>
        <w:br/>
      </w:r>
      <w:r>
        <w:rPr>
          <w:rFonts w:ascii="Times New Roman"/>
          <w:b/>
          <w:i w:val="false"/>
          <w:color w:val="000000"/>
        </w:rPr>
        <w:t>сулары көздерінің № 2 ұңғымасы учаскесінде</w:t>
      </w:r>
      <w:r>
        <w:br/>
      </w:r>
      <w:r>
        <w:rPr>
          <w:rFonts w:ascii="Times New Roman"/>
          <w:b/>
          <w:i w:val="false"/>
          <w:color w:val="000000"/>
        </w:rPr>
        <w:t>шаруашылық-ауыз су тартудың санитарлық</w:t>
      </w:r>
      <w:r>
        <w:br/>
      </w:r>
      <w:r>
        <w:rPr>
          <w:rFonts w:ascii="Times New Roman"/>
          <w:b/>
          <w:i w:val="false"/>
          <w:color w:val="000000"/>
        </w:rPr>
        <w:t>қорғау аймақтары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тарту көзінің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қорғау аймақтарының мөлшерлері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белдеу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ұңғыма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- ұңғыманың айналасында 50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- 128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- 116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- 931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- 800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 гектар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санитарлық қорғау аймақтарының шекаралары "Денисов ауданындағы Аршалы жер асты сулары көздерінің № 2 ұңғымасы учаскесінде шаруашылық-ауыз су тартудың санитарлық қорғау аймақтары" жобасының картографиялық материалында көрсетілген (Тапсырыс беруші - "Алакөл" жауапкершілігі шектеулі серіктестігі).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